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68C757" w14:textId="77777777" w:rsidR="007267BD" w:rsidRDefault="007267BD">
      <w:pPr>
        <w:rPr>
          <w:rFonts w:ascii="Verdana" w:eastAsia="Verdana" w:hAnsi="Verdana" w:cs="Verdana"/>
          <w:sz w:val="36"/>
          <w:szCs w:val="36"/>
          <w:lang w:val="en-US"/>
        </w:rPr>
      </w:pPr>
    </w:p>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678"/>
        <w:gridCol w:w="283"/>
      </w:tblGrid>
      <w:tr w:rsidR="007267BD" w:rsidRPr="001E3D7D" w14:paraId="1C92139E" w14:textId="77777777" w:rsidTr="00E62D3B">
        <w:trPr>
          <w:cantSplit/>
          <w:trHeight w:val="1560"/>
        </w:trPr>
        <w:tc>
          <w:tcPr>
            <w:tcW w:w="4820" w:type="dxa"/>
            <w:gridSpan w:val="2"/>
            <w:tcBorders>
              <w:top w:val="nil"/>
              <w:left w:val="nil"/>
              <w:bottom w:val="nil"/>
              <w:right w:val="nil"/>
            </w:tcBorders>
            <w:vAlign w:val="center"/>
          </w:tcPr>
          <w:p w14:paraId="5EB42EF8" w14:textId="77777777" w:rsidR="007267BD" w:rsidRPr="001E3D7D" w:rsidRDefault="007267BD" w:rsidP="00E62D3B">
            <w:pPr>
              <w:pStyle w:val="ECCLetterHead"/>
            </w:pPr>
            <w:r w:rsidRPr="001E3D7D">
              <w:rPr>
                <w:noProof/>
                <w:lang w:eastAsia="en-GB"/>
              </w:rPr>
              <w:drawing>
                <wp:inline distT="0" distB="0" distL="0" distR="0" wp14:anchorId="709C81C7" wp14:editId="3F2B9485">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Pr="001E3D7D">
              <w:t>WG FM</w:t>
            </w:r>
          </w:p>
        </w:tc>
        <w:tc>
          <w:tcPr>
            <w:tcW w:w="4961" w:type="dxa"/>
            <w:gridSpan w:val="2"/>
            <w:tcBorders>
              <w:top w:val="nil"/>
              <w:left w:val="nil"/>
              <w:bottom w:val="nil"/>
              <w:right w:val="nil"/>
            </w:tcBorders>
          </w:tcPr>
          <w:p w14:paraId="417ABC2E" w14:textId="26F43B67" w:rsidR="007267BD" w:rsidRPr="001E3D7D" w:rsidRDefault="007267BD" w:rsidP="00806C1C">
            <w:pPr>
              <w:pStyle w:val="ECCLetterHead"/>
            </w:pPr>
            <w:r w:rsidRPr="001E3D7D">
              <w:tab/>
              <w:t xml:space="preserve">Doc. </w:t>
            </w:r>
            <w:proofErr w:type="gramStart"/>
            <w:r w:rsidRPr="001E3D7D">
              <w:t>FM</w:t>
            </w:r>
            <w:r>
              <w:t>(</w:t>
            </w:r>
            <w:proofErr w:type="gramEnd"/>
            <w:r>
              <w:t>17</w:t>
            </w:r>
            <w:r w:rsidRPr="001E3D7D">
              <w:t>)</w:t>
            </w:r>
            <w:r>
              <w:t>023</w:t>
            </w:r>
            <w:r w:rsidR="00997CD8">
              <w:t>rev</w:t>
            </w:r>
            <w:r w:rsidR="001F591F">
              <w:t>3</w:t>
            </w:r>
          </w:p>
        </w:tc>
      </w:tr>
      <w:tr w:rsidR="007267BD" w:rsidRPr="001E3D7D" w14:paraId="5A8E80E3" w14:textId="77777777" w:rsidTr="00E62D3B">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14:paraId="2B07653F" w14:textId="77777777" w:rsidR="007267BD" w:rsidRPr="001E3D7D" w:rsidRDefault="007267BD" w:rsidP="00E62D3B">
            <w:pPr>
              <w:pStyle w:val="ECCLetterHead"/>
            </w:pPr>
            <w:r w:rsidRPr="001E3D7D">
              <w:t>87</w:t>
            </w:r>
            <w:r w:rsidRPr="001E3D7D">
              <w:rPr>
                <w:vertAlign w:val="superscript"/>
              </w:rPr>
              <w:t>th</w:t>
            </w:r>
            <w:r w:rsidRPr="001E3D7D">
              <w:t xml:space="preserve"> Meeting</w:t>
            </w:r>
          </w:p>
        </w:tc>
        <w:tc>
          <w:tcPr>
            <w:tcW w:w="4961" w:type="dxa"/>
            <w:gridSpan w:val="2"/>
            <w:tcBorders>
              <w:top w:val="nil"/>
              <w:left w:val="nil"/>
              <w:bottom w:val="nil"/>
              <w:right w:val="nil"/>
            </w:tcBorders>
            <w:vAlign w:val="center"/>
          </w:tcPr>
          <w:p w14:paraId="55C3FB5A" w14:textId="77777777" w:rsidR="007267BD" w:rsidRPr="001E3D7D" w:rsidRDefault="007267BD" w:rsidP="00E62D3B">
            <w:pPr>
              <w:pStyle w:val="ECCLetterHead"/>
            </w:pPr>
          </w:p>
        </w:tc>
      </w:tr>
      <w:tr w:rsidR="007267BD" w:rsidRPr="008C5AFD" w14:paraId="22B872B5" w14:textId="77777777" w:rsidTr="00E62D3B">
        <w:tblPrEx>
          <w:tblCellMar>
            <w:left w:w="108" w:type="dxa"/>
            <w:right w:w="108" w:type="dxa"/>
          </w:tblCellMar>
        </w:tblPrEx>
        <w:trPr>
          <w:cantSplit/>
          <w:trHeight w:val="405"/>
        </w:trPr>
        <w:tc>
          <w:tcPr>
            <w:tcW w:w="9498" w:type="dxa"/>
            <w:gridSpan w:val="3"/>
            <w:tcBorders>
              <w:top w:val="nil"/>
              <w:left w:val="nil"/>
              <w:bottom w:val="nil"/>
              <w:right w:val="nil"/>
            </w:tcBorders>
            <w:vAlign w:val="center"/>
          </w:tcPr>
          <w:p w14:paraId="27F37276" w14:textId="77777777" w:rsidR="007267BD" w:rsidRPr="001E3D7D" w:rsidRDefault="007267BD" w:rsidP="00E62D3B">
            <w:pPr>
              <w:pStyle w:val="ECCLetterHead"/>
            </w:pPr>
            <w:r w:rsidRPr="001E3D7D">
              <w:t>Luxembourg/Luxembourg, 30</w:t>
            </w:r>
            <w:r w:rsidRPr="001E3D7D">
              <w:rPr>
                <w:vertAlign w:val="superscript"/>
              </w:rPr>
              <w:t>th</w:t>
            </w:r>
            <w:r w:rsidRPr="001E3D7D">
              <w:t xml:space="preserve"> January – 3</w:t>
            </w:r>
            <w:r w:rsidRPr="001E3D7D">
              <w:rPr>
                <w:vertAlign w:val="superscript"/>
              </w:rPr>
              <w:t>rd</w:t>
            </w:r>
            <w:r w:rsidRPr="001E3D7D">
              <w:t xml:space="preserve"> February 2017</w:t>
            </w:r>
          </w:p>
        </w:tc>
        <w:tc>
          <w:tcPr>
            <w:tcW w:w="283" w:type="dxa"/>
            <w:tcBorders>
              <w:top w:val="nil"/>
              <w:left w:val="nil"/>
              <w:bottom w:val="nil"/>
              <w:right w:val="nil"/>
            </w:tcBorders>
            <w:vAlign w:val="center"/>
          </w:tcPr>
          <w:p w14:paraId="417AE538" w14:textId="77777777" w:rsidR="007267BD" w:rsidRPr="001E3D7D" w:rsidRDefault="007267BD" w:rsidP="00E62D3B">
            <w:pPr>
              <w:pStyle w:val="ECCLetterHead"/>
            </w:pPr>
          </w:p>
        </w:tc>
      </w:tr>
      <w:tr w:rsidR="007267BD" w:rsidRPr="008C5AFD" w14:paraId="0D63D90D" w14:textId="77777777" w:rsidTr="00E62D3B">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14:paraId="191549AC" w14:textId="77777777" w:rsidR="007267BD" w:rsidRPr="001E3D7D" w:rsidRDefault="007267BD" w:rsidP="00E62D3B">
            <w:pPr>
              <w:pStyle w:val="ECCLetterHead"/>
            </w:pPr>
          </w:p>
        </w:tc>
        <w:tc>
          <w:tcPr>
            <w:tcW w:w="4961" w:type="dxa"/>
            <w:gridSpan w:val="2"/>
            <w:tcBorders>
              <w:top w:val="nil"/>
              <w:left w:val="nil"/>
              <w:bottom w:val="nil"/>
              <w:right w:val="nil"/>
            </w:tcBorders>
            <w:vAlign w:val="center"/>
          </w:tcPr>
          <w:p w14:paraId="60B7FCA3" w14:textId="77777777" w:rsidR="007267BD" w:rsidRPr="001E3D7D" w:rsidRDefault="007267BD" w:rsidP="00E62D3B">
            <w:pPr>
              <w:pStyle w:val="ECCLetterHead"/>
            </w:pPr>
          </w:p>
        </w:tc>
      </w:tr>
      <w:tr w:rsidR="007267BD" w:rsidRPr="001E3D7D" w14:paraId="3A665B18" w14:textId="77777777" w:rsidTr="00E62D3B">
        <w:tblPrEx>
          <w:tblCellMar>
            <w:left w:w="108" w:type="dxa"/>
            <w:right w:w="108" w:type="dxa"/>
          </w:tblCellMar>
        </w:tblPrEx>
        <w:trPr>
          <w:cantSplit/>
          <w:trHeight w:val="405"/>
        </w:trPr>
        <w:tc>
          <w:tcPr>
            <w:tcW w:w="1819" w:type="dxa"/>
            <w:tcBorders>
              <w:top w:val="nil"/>
              <w:left w:val="nil"/>
              <w:bottom w:val="nil"/>
              <w:right w:val="nil"/>
            </w:tcBorders>
            <w:vAlign w:val="center"/>
          </w:tcPr>
          <w:p w14:paraId="4A8A8769" w14:textId="77777777" w:rsidR="007267BD" w:rsidRPr="001E3D7D" w:rsidRDefault="007267BD" w:rsidP="00E62D3B">
            <w:pPr>
              <w:pStyle w:val="ECCLetterHead"/>
            </w:pPr>
            <w:r w:rsidRPr="001E3D7D">
              <w:t xml:space="preserve">Date issued: </w:t>
            </w:r>
          </w:p>
        </w:tc>
        <w:tc>
          <w:tcPr>
            <w:tcW w:w="7962" w:type="dxa"/>
            <w:gridSpan w:val="3"/>
            <w:tcBorders>
              <w:top w:val="nil"/>
              <w:left w:val="nil"/>
              <w:bottom w:val="nil"/>
              <w:right w:val="nil"/>
            </w:tcBorders>
            <w:vAlign w:val="center"/>
          </w:tcPr>
          <w:p w14:paraId="3F79B01F" w14:textId="011AB153" w:rsidR="007267BD" w:rsidRPr="001E3D7D" w:rsidRDefault="00997CD8" w:rsidP="00806C1C">
            <w:pPr>
              <w:pStyle w:val="ECCLetterHead"/>
            </w:pPr>
            <w:r>
              <w:t>2</w:t>
            </w:r>
            <w:r w:rsidR="007267BD">
              <w:t xml:space="preserve"> </w:t>
            </w:r>
            <w:r w:rsidR="00806C1C">
              <w:t>October</w:t>
            </w:r>
            <w:r w:rsidR="007267BD">
              <w:t xml:space="preserve"> 2017</w:t>
            </w:r>
            <w:r w:rsidR="00CD11B8">
              <w:t xml:space="preserve"> </w:t>
            </w:r>
          </w:p>
        </w:tc>
      </w:tr>
      <w:tr w:rsidR="007267BD" w:rsidRPr="001E3D7D" w14:paraId="5AD010F8" w14:textId="77777777" w:rsidTr="00E62D3B">
        <w:tblPrEx>
          <w:tblCellMar>
            <w:left w:w="108" w:type="dxa"/>
            <w:right w:w="108" w:type="dxa"/>
          </w:tblCellMar>
        </w:tblPrEx>
        <w:trPr>
          <w:cantSplit/>
          <w:trHeight w:val="405"/>
        </w:trPr>
        <w:tc>
          <w:tcPr>
            <w:tcW w:w="1819" w:type="dxa"/>
            <w:tcBorders>
              <w:top w:val="nil"/>
              <w:left w:val="nil"/>
              <w:bottom w:val="nil"/>
              <w:right w:val="nil"/>
            </w:tcBorders>
            <w:vAlign w:val="center"/>
          </w:tcPr>
          <w:p w14:paraId="03C18CA7" w14:textId="77777777" w:rsidR="007267BD" w:rsidRPr="001E3D7D" w:rsidRDefault="007267BD" w:rsidP="00E62D3B">
            <w:pPr>
              <w:pStyle w:val="ECCLetterHead"/>
            </w:pPr>
            <w:r w:rsidRPr="001E3D7D">
              <w:t xml:space="preserve">Source: </w:t>
            </w:r>
          </w:p>
        </w:tc>
        <w:tc>
          <w:tcPr>
            <w:tcW w:w="7962" w:type="dxa"/>
            <w:gridSpan w:val="3"/>
            <w:tcBorders>
              <w:top w:val="nil"/>
              <w:left w:val="nil"/>
              <w:bottom w:val="nil"/>
              <w:right w:val="nil"/>
            </w:tcBorders>
            <w:vAlign w:val="center"/>
          </w:tcPr>
          <w:p w14:paraId="333D897B" w14:textId="77777777" w:rsidR="007267BD" w:rsidRPr="001E3D7D" w:rsidRDefault="007267BD" w:rsidP="00E62D3B">
            <w:pPr>
              <w:pStyle w:val="ECCLetterHead"/>
            </w:pPr>
            <w:r>
              <w:t>ECO</w:t>
            </w:r>
          </w:p>
        </w:tc>
      </w:tr>
      <w:tr w:rsidR="007267BD" w:rsidRPr="008C5AFD" w14:paraId="2BF6989F" w14:textId="77777777" w:rsidTr="00E62D3B">
        <w:tblPrEx>
          <w:tblCellMar>
            <w:left w:w="108" w:type="dxa"/>
            <w:right w:w="108" w:type="dxa"/>
          </w:tblCellMar>
        </w:tblPrEx>
        <w:trPr>
          <w:cantSplit/>
          <w:trHeight w:val="405"/>
        </w:trPr>
        <w:tc>
          <w:tcPr>
            <w:tcW w:w="1819" w:type="dxa"/>
            <w:tcBorders>
              <w:top w:val="nil"/>
              <w:left w:val="nil"/>
              <w:bottom w:val="nil"/>
              <w:right w:val="nil"/>
            </w:tcBorders>
            <w:vAlign w:val="center"/>
          </w:tcPr>
          <w:p w14:paraId="7B27D966" w14:textId="77777777" w:rsidR="007267BD" w:rsidRPr="001E3D7D" w:rsidRDefault="007267BD" w:rsidP="00E62D3B">
            <w:pPr>
              <w:pStyle w:val="ECCLetterHead"/>
            </w:pPr>
            <w:r w:rsidRPr="001E3D7D">
              <w:t xml:space="preserve">Subject: </w:t>
            </w:r>
          </w:p>
        </w:tc>
        <w:tc>
          <w:tcPr>
            <w:tcW w:w="7962" w:type="dxa"/>
            <w:gridSpan w:val="3"/>
            <w:tcBorders>
              <w:top w:val="nil"/>
              <w:left w:val="nil"/>
              <w:bottom w:val="nil"/>
              <w:right w:val="nil"/>
            </w:tcBorders>
            <w:vAlign w:val="center"/>
          </w:tcPr>
          <w:p w14:paraId="42CC200E" w14:textId="77777777" w:rsidR="007267BD" w:rsidRPr="001E3D7D" w:rsidRDefault="007267BD" w:rsidP="00E62D3B">
            <w:pPr>
              <w:pStyle w:val="ECCLetterHead"/>
            </w:pPr>
            <w:r>
              <w:t>WG FM questionnaire to CEPT administrations on treatment of Foreign Maritime Radio Operator's Certificates</w:t>
            </w:r>
          </w:p>
        </w:tc>
      </w:tr>
      <w:tr w:rsidR="007267BD" w:rsidRPr="001E3D7D" w14:paraId="61A151A5" w14:textId="77777777" w:rsidTr="00E62D3B">
        <w:tblPrEx>
          <w:tblCellMar>
            <w:left w:w="108" w:type="dxa"/>
            <w:right w:w="108" w:type="dxa"/>
          </w:tblCellMar>
        </w:tblPrEx>
        <w:trPr>
          <w:cantSplit/>
          <w:trHeight w:val="1040"/>
        </w:trPr>
        <w:tc>
          <w:tcPr>
            <w:tcW w:w="9781" w:type="dxa"/>
            <w:gridSpan w:val="4"/>
            <w:tcBorders>
              <w:top w:val="nil"/>
              <w:left w:val="nil"/>
              <w:bottom w:val="nil"/>
              <w:right w:val="nil"/>
            </w:tcBorders>
            <w:vAlign w:val="center"/>
          </w:tcPr>
          <w:p w14:paraId="2E49D5F1" w14:textId="77777777" w:rsidR="007267BD" w:rsidRPr="001E3D7D" w:rsidRDefault="007267BD" w:rsidP="00E62D3B">
            <w:pPr>
              <w:pStyle w:val="ECCTabletext"/>
            </w:pPr>
            <w:r w:rsidRPr="001E3D7D">
              <w:rPr>
                <w:noProof/>
                <w:lang w:eastAsia="en-GB"/>
              </w:rPr>
              <mc:AlternateContent>
                <mc:Choice Requires="wps">
                  <w:drawing>
                    <wp:anchor distT="0" distB="0" distL="114300" distR="114300" simplePos="0" relativeHeight="251659264" behindDoc="0" locked="1" layoutInCell="0" allowOverlap="1" wp14:anchorId="05ED9B72" wp14:editId="077111D3">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45598410" w14:textId="77777777" w:rsidR="00E62D3B" w:rsidRPr="00F45561" w:rsidRDefault="00E62D3B" w:rsidP="007267BD">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9B72"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45598410" w14:textId="77777777" w:rsidR="00E62D3B" w:rsidRPr="00F45561" w:rsidRDefault="00E62D3B" w:rsidP="007267BD">
                            <w:pPr>
                              <w:pStyle w:val="ECCTabletext"/>
                              <w:jc w:val="center"/>
                              <w:rPr>
                                <w:lang w:val="de-DE"/>
                              </w:rPr>
                            </w:pPr>
                            <w:r>
                              <w:rPr>
                                <w:lang w:val="de-DE"/>
                              </w:rPr>
                              <w:t>N</w:t>
                            </w:r>
                          </w:p>
                        </w:txbxContent>
                      </v:textbox>
                      <w10:anchorlock/>
                    </v:shape>
                  </w:pict>
                </mc:Fallback>
              </mc:AlternateContent>
            </w:r>
            <w:r w:rsidRPr="001E3D7D">
              <w:t xml:space="preserve">Group membership required to </w:t>
            </w:r>
            <w:proofErr w:type="gramStart"/>
            <w:r w:rsidRPr="001E3D7D">
              <w:t>read?</w:t>
            </w:r>
            <w:proofErr w:type="gramEnd"/>
            <w:r w:rsidRPr="001E3D7D">
              <w:t xml:space="preserve"> (Y/N)</w:t>
            </w:r>
          </w:p>
        </w:tc>
      </w:tr>
      <w:tr w:rsidR="007267BD" w:rsidRPr="001E3D7D" w14:paraId="2CF9E34E" w14:textId="77777777" w:rsidTr="00E62D3B">
        <w:tblPrEx>
          <w:tblCellMar>
            <w:left w:w="108" w:type="dxa"/>
            <w:right w:w="108" w:type="dxa"/>
          </w:tblCellMar>
        </w:tblPrEx>
        <w:trPr>
          <w:cantSplit/>
          <w:trHeight w:hRule="exact" w:val="74"/>
        </w:trPr>
        <w:tc>
          <w:tcPr>
            <w:tcW w:w="9781" w:type="dxa"/>
            <w:gridSpan w:val="4"/>
            <w:tcBorders>
              <w:top w:val="nil"/>
              <w:left w:val="nil"/>
              <w:bottom w:val="single" w:sz="6" w:space="0" w:color="auto"/>
              <w:right w:val="nil"/>
            </w:tcBorders>
            <w:vAlign w:val="center"/>
          </w:tcPr>
          <w:p w14:paraId="04C611A5" w14:textId="77777777" w:rsidR="007267BD" w:rsidRPr="001E3D7D" w:rsidRDefault="007267BD" w:rsidP="00E62D3B">
            <w:pPr>
              <w:rPr>
                <w:rStyle w:val="ECCParagraph"/>
              </w:rPr>
            </w:pPr>
          </w:p>
          <w:p w14:paraId="3D9F8D3B" w14:textId="77777777" w:rsidR="007267BD" w:rsidRPr="001E3D7D" w:rsidRDefault="007267BD" w:rsidP="00E62D3B"/>
        </w:tc>
      </w:tr>
      <w:tr w:rsidR="007267BD" w:rsidRPr="001E3D7D" w14:paraId="40A8B401" w14:textId="77777777"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auto"/>
              <w:left w:val="single" w:sz="6" w:space="0" w:color="auto"/>
              <w:bottom w:val="nil"/>
              <w:right w:val="single" w:sz="6" w:space="0" w:color="auto"/>
            </w:tcBorders>
            <w:vAlign w:val="center"/>
          </w:tcPr>
          <w:p w14:paraId="0991FD22" w14:textId="77777777" w:rsidR="007267BD" w:rsidRPr="001E3D7D" w:rsidRDefault="007267BD" w:rsidP="00E62D3B">
            <w:pPr>
              <w:pStyle w:val="ECCLetterHead"/>
            </w:pPr>
            <w:r w:rsidRPr="001E3D7D">
              <w:t>Summary:</w:t>
            </w:r>
          </w:p>
        </w:tc>
      </w:tr>
      <w:tr w:rsidR="007267BD" w:rsidRPr="008C5AFD" w14:paraId="78F07E87" w14:textId="77777777"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auto"/>
              <w:bottom w:val="single" w:sz="6" w:space="0" w:color="auto"/>
              <w:right w:val="single" w:sz="6" w:space="0" w:color="auto"/>
            </w:tcBorders>
          </w:tcPr>
          <w:p w14:paraId="230E5C1D" w14:textId="77777777" w:rsidR="007267BD" w:rsidRPr="001E3D7D" w:rsidRDefault="004D7FBC" w:rsidP="00E62D3B">
            <w:pPr>
              <w:pStyle w:val="ECCTabletext"/>
            </w:pPr>
            <w:r>
              <w:t>Result of the WGFM questionnaire</w:t>
            </w:r>
          </w:p>
        </w:tc>
      </w:tr>
      <w:tr w:rsidR="007267BD" w:rsidRPr="001E3D7D" w14:paraId="6667FACA" w14:textId="77777777"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auto"/>
              <w:left w:val="single" w:sz="6" w:space="0" w:color="auto"/>
              <w:bottom w:val="nil"/>
              <w:right w:val="single" w:sz="6" w:space="0" w:color="auto"/>
            </w:tcBorders>
            <w:vAlign w:val="center"/>
          </w:tcPr>
          <w:p w14:paraId="3D32F183" w14:textId="77777777" w:rsidR="007267BD" w:rsidRPr="001E3D7D" w:rsidRDefault="007267BD" w:rsidP="00E62D3B">
            <w:pPr>
              <w:pStyle w:val="ECCLetterHead"/>
            </w:pPr>
            <w:r w:rsidRPr="001E3D7D">
              <w:t>Proposal:</w:t>
            </w:r>
          </w:p>
        </w:tc>
      </w:tr>
      <w:tr w:rsidR="007267BD" w:rsidRPr="008C5AFD" w14:paraId="15BF1925" w14:textId="77777777"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4"/>
            <w:tcBorders>
              <w:top w:val="nil"/>
              <w:left w:val="single" w:sz="6" w:space="0" w:color="auto"/>
              <w:bottom w:val="single" w:sz="6" w:space="0" w:color="auto"/>
              <w:right w:val="single" w:sz="6" w:space="0" w:color="auto"/>
            </w:tcBorders>
          </w:tcPr>
          <w:p w14:paraId="3E0D0D2C" w14:textId="77777777" w:rsidR="007267BD" w:rsidRPr="001E3D7D" w:rsidRDefault="004D7FBC" w:rsidP="00E62D3B">
            <w:pPr>
              <w:pStyle w:val="ECCTabletext"/>
            </w:pPr>
            <w:r w:rsidRPr="004D7FBC">
              <w:t xml:space="preserve">Those administrations which did not provide an answer are kindly requested to provide to the ECO an answer, so they can be included in this summary of information. It is proposed to make this information available under ‘3 National information on maritime communications’ on the </w:t>
            </w:r>
            <w:hyperlink r:id="rId9" w:history="1">
              <w:r w:rsidRPr="009822AF">
                <w:rPr>
                  <w:rStyle w:val="Hyperlink"/>
                </w:rPr>
                <w:t>http://www.cept.org/ecc/topics/maritime/contact-points-for-verification-of-maritime-radio-operators-certificates</w:t>
              </w:r>
            </w:hyperlink>
            <w:r>
              <w:t xml:space="preserve"> </w:t>
            </w:r>
            <w:r w:rsidRPr="004D7FBC">
              <w:t xml:space="preserve"> webpage.</w:t>
            </w:r>
          </w:p>
        </w:tc>
      </w:tr>
      <w:tr w:rsidR="007267BD" w:rsidRPr="001E3D7D" w14:paraId="750E5558" w14:textId="77777777"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auto"/>
              <w:left w:val="single" w:sz="6" w:space="0" w:color="auto"/>
              <w:bottom w:val="nil"/>
              <w:right w:val="single" w:sz="6" w:space="0" w:color="auto"/>
            </w:tcBorders>
            <w:vAlign w:val="center"/>
          </w:tcPr>
          <w:p w14:paraId="5F3450D8" w14:textId="77777777" w:rsidR="007267BD" w:rsidRPr="001E3D7D" w:rsidRDefault="007267BD" w:rsidP="00E62D3B">
            <w:pPr>
              <w:pStyle w:val="ECCLetterHead"/>
            </w:pPr>
            <w:r w:rsidRPr="001E3D7D">
              <w:t>Background:</w:t>
            </w:r>
          </w:p>
        </w:tc>
      </w:tr>
      <w:tr w:rsidR="007267BD" w:rsidRPr="008C5AFD" w14:paraId="621DE2D6" w14:textId="77777777"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4"/>
            <w:tcBorders>
              <w:top w:val="nil"/>
              <w:left w:val="single" w:sz="6" w:space="0" w:color="auto"/>
              <w:bottom w:val="single" w:sz="6" w:space="0" w:color="auto"/>
              <w:right w:val="single" w:sz="6" w:space="0" w:color="auto"/>
            </w:tcBorders>
          </w:tcPr>
          <w:p w14:paraId="41ECF9DE" w14:textId="77777777" w:rsidR="007267BD" w:rsidRDefault="004D7FBC" w:rsidP="004D7FBC">
            <w:pPr>
              <w:pStyle w:val="ECCTabletext"/>
            </w:pPr>
            <w:r>
              <w:t>See intro in the questionnaire</w:t>
            </w:r>
          </w:p>
          <w:p w14:paraId="3B3A9EE1" w14:textId="77777777" w:rsidR="00E62D3B" w:rsidRDefault="00E62D3B" w:rsidP="004D7FBC">
            <w:pPr>
              <w:pStyle w:val="ECCTabletext"/>
            </w:pPr>
          </w:p>
          <w:p w14:paraId="52EDE06C" w14:textId="77777777" w:rsidR="00E62D3B" w:rsidRDefault="00E62D3B" w:rsidP="004D7FBC">
            <w:pPr>
              <w:pStyle w:val="ECCTabletext"/>
              <w:rPr>
                <w:b/>
              </w:rPr>
            </w:pPr>
            <w:r w:rsidRPr="00D63C1F">
              <w:rPr>
                <w:b/>
              </w:rPr>
              <w:t>Please note: This information has been compiled with the friendly assistance by national maritime and telecommunications administrations and to the best knowledge. However, in the case of a legal dispute the information provided is of non-binding nature; it does not replace national legislation. In any case only the respective national legislation is binding.</w:t>
            </w:r>
          </w:p>
          <w:p w14:paraId="0AC78267" w14:textId="77777777" w:rsidR="00451821" w:rsidRDefault="00451821" w:rsidP="004D7FBC">
            <w:pPr>
              <w:pStyle w:val="ECCTabletext"/>
              <w:rPr>
                <w:b/>
              </w:rPr>
            </w:pPr>
          </w:p>
          <w:p w14:paraId="22E263DD" w14:textId="77777777" w:rsidR="00451821" w:rsidRPr="00D63C1F" w:rsidRDefault="00451821" w:rsidP="004D7FBC">
            <w:pPr>
              <w:pStyle w:val="ECCTabletext"/>
              <w:rPr>
                <w:b/>
              </w:rPr>
            </w:pPr>
            <w:r w:rsidRPr="00451821">
              <w:rPr>
                <w:b/>
              </w:rPr>
              <w:t>Due to diverging national regulatory approaches (which eventually gave rise to the idea that it would be handy for sailors to look up relevant national implementations at one place), the following information should be read carefully. There may be a difference in the legal status of a certificate depending on whether it is used to operate a radio station on board a vessel flying a flag foreign to the country visited, or whether it is used on board a vessel flying the flag of the country visited. Relevant information is contained in the following paragraphs for each country, if applicable.</w:t>
            </w:r>
          </w:p>
        </w:tc>
      </w:tr>
    </w:tbl>
    <w:p w14:paraId="2F940582" w14:textId="77777777" w:rsidR="007267BD" w:rsidRDefault="007267BD" w:rsidP="007267BD">
      <w:pPr>
        <w:rPr>
          <w:rStyle w:val="ECCParagraph"/>
        </w:rPr>
      </w:pPr>
    </w:p>
    <w:p w14:paraId="5CA416EE" w14:textId="77777777" w:rsidR="007267BD" w:rsidRDefault="007267BD">
      <w:pPr>
        <w:rPr>
          <w:rFonts w:ascii="Verdana" w:eastAsia="Verdana" w:hAnsi="Verdana" w:cs="Verdana"/>
          <w:sz w:val="36"/>
          <w:szCs w:val="36"/>
          <w:lang w:val="en-US"/>
        </w:rPr>
      </w:pPr>
      <w:r>
        <w:rPr>
          <w:rFonts w:ascii="Verdana" w:eastAsia="Verdana" w:hAnsi="Verdana" w:cs="Verdana"/>
          <w:sz w:val="36"/>
          <w:szCs w:val="36"/>
          <w:lang w:val="en-US"/>
        </w:rPr>
        <w:br w:type="page"/>
      </w:r>
    </w:p>
    <w:p w14:paraId="1E1085F9" w14:textId="77777777" w:rsidR="007267BD" w:rsidRDefault="007267BD">
      <w:pPr>
        <w:rPr>
          <w:rFonts w:ascii="Verdana" w:eastAsia="Verdana" w:hAnsi="Verdana" w:cs="Verdana"/>
          <w:b/>
          <w:bCs/>
          <w:kern w:val="32"/>
          <w:sz w:val="36"/>
          <w:szCs w:val="36"/>
          <w:lang w:val="en-US"/>
        </w:rPr>
      </w:pPr>
    </w:p>
    <w:p w14:paraId="7AF06F4E" w14:textId="77777777" w:rsidR="005B2260" w:rsidRPr="00265F4B" w:rsidRDefault="00265F4B">
      <w:pPr>
        <w:pStyle w:val="Heading1"/>
        <w:spacing w:before="0" w:after="241"/>
        <w:rPr>
          <w:lang w:val="en-US"/>
        </w:rPr>
      </w:pPr>
      <w:r w:rsidRPr="00265F4B">
        <w:rPr>
          <w:rFonts w:ascii="Verdana" w:eastAsia="Verdana" w:hAnsi="Verdana" w:cs="Verdana"/>
          <w:sz w:val="36"/>
          <w:szCs w:val="36"/>
          <w:lang w:val="en-US"/>
        </w:rPr>
        <w:t xml:space="preserve">WGFM Questionnaire to CEPT Administrations on treatment of Foreign Maritime Radio Operator's Certificates </w:t>
      </w:r>
    </w:p>
    <w:p w14:paraId="74EAF8F8" w14:textId="77777777" w:rsidR="00E41355" w:rsidRDefault="00265F4B" w:rsidP="00E41355">
      <w:pPr>
        <w:rPr>
          <w:rFonts w:asciiTheme="minorHAnsi" w:eastAsia="Verdana" w:hAnsiTheme="minorHAnsi" w:cstheme="minorHAnsi"/>
          <w:sz w:val="20"/>
          <w:szCs w:val="20"/>
          <w:lang w:val="en-US"/>
        </w:rPr>
      </w:pPr>
      <w:r w:rsidRPr="00490318">
        <w:rPr>
          <w:rFonts w:asciiTheme="minorHAnsi" w:eastAsia="Verdana" w:hAnsiTheme="minorHAnsi" w:cstheme="minorHAnsi"/>
          <w:b/>
          <w:bCs/>
          <w:sz w:val="20"/>
          <w:szCs w:val="20"/>
          <w:lang w:val="en-US"/>
        </w:rPr>
        <w:t xml:space="preserve">Group: </w:t>
      </w:r>
      <w:r w:rsidRPr="00490318">
        <w:rPr>
          <w:rFonts w:asciiTheme="minorHAnsi" w:eastAsia="Verdana" w:hAnsiTheme="minorHAnsi" w:cstheme="minorHAnsi"/>
          <w:sz w:val="20"/>
          <w:szCs w:val="20"/>
          <w:lang w:val="en-US"/>
        </w:rPr>
        <w:t xml:space="preserve">WG FM </w:t>
      </w:r>
      <w:r w:rsidRPr="00490318">
        <w:rPr>
          <w:rFonts w:asciiTheme="minorHAnsi" w:hAnsiTheme="minorHAnsi" w:cstheme="minorHAnsi"/>
          <w:sz w:val="20"/>
          <w:szCs w:val="20"/>
          <w:lang w:val="en-US"/>
        </w:rPr>
        <w:br/>
      </w:r>
      <w:r w:rsidRPr="00490318">
        <w:rPr>
          <w:rFonts w:asciiTheme="minorHAnsi" w:eastAsia="Verdana" w:hAnsiTheme="minorHAnsi" w:cstheme="minorHAnsi"/>
          <w:b/>
          <w:bCs/>
          <w:sz w:val="20"/>
          <w:szCs w:val="20"/>
          <w:lang w:val="en-US"/>
        </w:rPr>
        <w:t xml:space="preserve">Submission dates: </w:t>
      </w:r>
      <w:r w:rsidRPr="00490318">
        <w:rPr>
          <w:rFonts w:asciiTheme="minorHAnsi" w:eastAsia="Verdana" w:hAnsiTheme="minorHAnsi" w:cstheme="minorHAnsi"/>
          <w:sz w:val="20"/>
          <w:szCs w:val="20"/>
          <w:lang w:val="en-US"/>
        </w:rPr>
        <w:t xml:space="preserve">24-10-2016 </w:t>
      </w:r>
      <w:r w:rsidR="00806C1C">
        <w:rPr>
          <w:rFonts w:asciiTheme="minorHAnsi" w:eastAsia="Verdana" w:hAnsiTheme="minorHAnsi" w:cstheme="minorHAnsi"/>
          <w:sz w:val="20"/>
          <w:szCs w:val="20"/>
          <w:lang w:val="en-US"/>
        </w:rPr>
        <w:t>–</w:t>
      </w:r>
      <w:r w:rsidRPr="00490318">
        <w:rPr>
          <w:rFonts w:asciiTheme="minorHAnsi" w:eastAsia="Verdana" w:hAnsiTheme="minorHAnsi" w:cstheme="minorHAnsi"/>
          <w:sz w:val="20"/>
          <w:szCs w:val="20"/>
          <w:lang w:val="en-US"/>
        </w:rPr>
        <w:t xml:space="preserve"> </w:t>
      </w:r>
      <w:r w:rsidR="00806C1C">
        <w:rPr>
          <w:rFonts w:asciiTheme="minorHAnsi" w:eastAsia="Verdana" w:hAnsiTheme="minorHAnsi" w:cstheme="minorHAnsi"/>
          <w:sz w:val="20"/>
          <w:szCs w:val="20"/>
          <w:lang w:val="en-US"/>
        </w:rPr>
        <w:t>02-10</w:t>
      </w:r>
      <w:r w:rsidRPr="00490318">
        <w:rPr>
          <w:rFonts w:asciiTheme="minorHAnsi" w:eastAsia="Verdana" w:hAnsiTheme="minorHAnsi" w:cstheme="minorHAnsi"/>
          <w:sz w:val="20"/>
          <w:szCs w:val="20"/>
          <w:lang w:val="en-US"/>
        </w:rPr>
        <w:t xml:space="preserve">-2017 </w:t>
      </w:r>
      <w:r w:rsidRPr="00490318">
        <w:rPr>
          <w:rFonts w:asciiTheme="minorHAnsi" w:hAnsiTheme="minorHAnsi" w:cstheme="minorHAnsi"/>
          <w:sz w:val="20"/>
          <w:szCs w:val="20"/>
          <w:lang w:val="en-US"/>
        </w:rPr>
        <w:br/>
      </w:r>
    </w:p>
    <w:p w14:paraId="755E4930" w14:textId="77777777" w:rsidR="005B2260" w:rsidRDefault="00265F4B" w:rsidP="00E41355">
      <w:pPr>
        <w:rPr>
          <w:rFonts w:asciiTheme="minorHAnsi" w:eastAsia="Verdana" w:hAnsiTheme="minorHAnsi" w:cstheme="minorHAnsi"/>
          <w:sz w:val="20"/>
          <w:szCs w:val="20"/>
          <w:lang w:val="en-US"/>
        </w:rPr>
      </w:pPr>
      <w:r w:rsidRPr="00490318">
        <w:rPr>
          <w:rFonts w:asciiTheme="minorHAnsi" w:eastAsia="Verdana" w:hAnsiTheme="minorHAnsi" w:cstheme="minorHAnsi"/>
          <w:sz w:val="20"/>
          <w:szCs w:val="20"/>
          <w:lang w:val="en-US"/>
        </w:rPr>
        <w:t>The questionnaire provide</w:t>
      </w:r>
      <w:r w:rsidR="00E41355">
        <w:rPr>
          <w:rFonts w:asciiTheme="minorHAnsi" w:eastAsia="Verdana" w:hAnsiTheme="minorHAnsi" w:cstheme="minorHAnsi"/>
          <w:sz w:val="20"/>
          <w:szCs w:val="20"/>
          <w:lang w:val="en-US"/>
        </w:rPr>
        <w:t>d</w:t>
      </w:r>
      <w:r w:rsidRPr="00490318">
        <w:rPr>
          <w:rFonts w:asciiTheme="minorHAnsi" w:eastAsia="Verdana" w:hAnsiTheme="minorHAnsi" w:cstheme="minorHAnsi"/>
          <w:sz w:val="20"/>
          <w:szCs w:val="20"/>
          <w:lang w:val="en-US"/>
        </w:rPr>
        <w:t xml:space="preserve"> a basis for capturing information from CEPT administrations on the acceptance of foreign maritime radio operator's certificates in CEPT countries.</w:t>
      </w:r>
    </w:p>
    <w:p w14:paraId="3D2AA375" w14:textId="77777777" w:rsidR="00E41355" w:rsidRDefault="00E41355" w:rsidP="00E41355">
      <w:pPr>
        <w:rPr>
          <w:rFonts w:asciiTheme="minorHAnsi" w:eastAsia="Verdana" w:hAnsiTheme="minorHAnsi" w:cstheme="minorHAnsi"/>
          <w:sz w:val="20"/>
          <w:szCs w:val="20"/>
          <w:lang w:val="en-US"/>
        </w:rPr>
      </w:pPr>
    </w:p>
    <w:p w14:paraId="27CDA46F" w14:textId="77777777" w:rsidR="00E41355" w:rsidRPr="00D63C1F" w:rsidRDefault="00E41355" w:rsidP="00E41355">
      <w:pPr>
        <w:rPr>
          <w:rFonts w:asciiTheme="minorHAnsi" w:hAnsiTheme="minorHAnsi" w:cstheme="minorHAnsi"/>
          <w:color w:val="000000" w:themeColor="text1"/>
          <w:sz w:val="20"/>
          <w:szCs w:val="20"/>
          <w:lang w:val="en-US"/>
        </w:rPr>
      </w:pPr>
      <w:r w:rsidRPr="00D63C1F">
        <w:rPr>
          <w:rFonts w:asciiTheme="minorHAnsi" w:eastAsia="Verdana" w:hAnsiTheme="minorHAnsi" w:cstheme="minorHAnsi"/>
          <w:color w:val="000000" w:themeColor="text1"/>
          <w:sz w:val="20"/>
          <w:szCs w:val="20"/>
          <w:lang w:val="en-US"/>
        </w:rPr>
        <w:t>Those administrations which did not provide an answer are kindly requested to provide to the ECO an answer, so they can be included in this summary of information. It is proposed to make this information available under ‘3 National information on maritime communications’ on the http://www.cept.org/ecc/topics/maritime/contact-points-for-verification-of-maritime-radio-operators-certificates webpage.</w:t>
      </w:r>
    </w:p>
    <w:p w14:paraId="172A0381" w14:textId="77777777" w:rsidR="005B2260" w:rsidRPr="00490318" w:rsidRDefault="00265F4B">
      <w:pPr>
        <w:spacing w:before="180" w:after="180"/>
        <w:rPr>
          <w:rFonts w:asciiTheme="minorHAnsi" w:hAnsiTheme="minorHAnsi" w:cstheme="minorHAnsi"/>
          <w:sz w:val="20"/>
          <w:szCs w:val="20"/>
          <w:lang w:val="en-US"/>
        </w:rPr>
      </w:pPr>
      <w:r w:rsidRPr="00490318">
        <w:rPr>
          <w:rFonts w:asciiTheme="minorHAnsi" w:eastAsia="Verdana" w:hAnsiTheme="minorHAnsi" w:cstheme="minorHAnsi"/>
          <w:sz w:val="20"/>
          <w:szCs w:val="20"/>
          <w:lang w:val="en-US"/>
        </w:rPr>
        <w:t>Pleasure craft sailing to foreign countries or water areas has increased during recent years.  More and more references by pleasure craft people are made due to this. These contacts often take place during the most hasty time period for officials dealing with maritime radio issues within their administrations. When planning voyages crossing state borders and leaving national waters one issue for a free time sailor is "how do foreign authorities react on my operator's certificate in case of an authority control.” Outside GOC and ROC it is not possible to always answer directly. Extra work is needed to find out correct information and thereafter serve those who need to know. An important task for administrations today in addition to other administrative work is to give information of matters falling under their responsibility. For cooperation between CEPT administrations in offering information and serving our customers collectively the ECO web site has proved out to be a very useful tool. It is a good tool also for those involved in these matters in the administration side. This information published in good form would directly serve users and save time from administration's side.</w:t>
      </w:r>
    </w:p>
    <w:p w14:paraId="41D522C9" w14:textId="77777777" w:rsidR="005B2260" w:rsidRPr="00490318" w:rsidRDefault="00265F4B">
      <w:pPr>
        <w:rPr>
          <w:rFonts w:asciiTheme="minorHAnsi" w:hAnsiTheme="minorHAnsi" w:cstheme="minorHAnsi"/>
          <w:sz w:val="20"/>
          <w:szCs w:val="20"/>
          <w:lang w:val="en-US"/>
        </w:rPr>
      </w:pPr>
      <w:r w:rsidRPr="00490318">
        <w:rPr>
          <w:rFonts w:asciiTheme="minorHAnsi" w:eastAsia="Verdana" w:hAnsiTheme="minorHAnsi" w:cstheme="minorHAnsi"/>
          <w:b/>
          <w:bCs/>
          <w:sz w:val="20"/>
          <w:szCs w:val="20"/>
          <w:lang w:val="en-US"/>
        </w:rPr>
        <w:t xml:space="preserve">Questions: </w:t>
      </w:r>
    </w:p>
    <w:p w14:paraId="28A45854" w14:textId="77777777" w:rsidR="005B2260" w:rsidRPr="00490318" w:rsidRDefault="00265F4B">
      <w:pPr>
        <w:spacing w:before="180" w:after="180"/>
        <w:rPr>
          <w:rFonts w:asciiTheme="minorHAnsi" w:eastAsia="Verdana" w:hAnsiTheme="minorHAnsi" w:cstheme="minorHAnsi"/>
          <w:sz w:val="20"/>
          <w:szCs w:val="20"/>
          <w:lang w:val="en-US"/>
        </w:rPr>
      </w:pPr>
      <w:r w:rsidRPr="00490318">
        <w:rPr>
          <w:rFonts w:asciiTheme="minorHAnsi" w:eastAsia="Verdana" w:hAnsiTheme="minorHAnsi" w:cstheme="minorHAnsi"/>
          <w:sz w:val="20"/>
          <w:szCs w:val="20"/>
          <w:lang w:val="en-US"/>
        </w:rPr>
        <w:t xml:space="preserve">The questionnaire is made to assist those numerous sailors and maritime radio users, who make international trips and to support the information on contact points for verification of maritime radio operator’s certificates </w:t>
      </w:r>
      <w:hyperlink r:id="rId10" w:history="1">
        <w:r w:rsidRPr="00490318">
          <w:rPr>
            <w:rFonts w:asciiTheme="minorHAnsi" w:eastAsia="Verdana" w:hAnsiTheme="minorHAnsi" w:cstheme="minorHAnsi"/>
            <w:color w:val="0000EE"/>
            <w:sz w:val="20"/>
            <w:szCs w:val="20"/>
            <w:u w:val="single"/>
            <w:lang w:val="en-US"/>
          </w:rPr>
          <w:t>http://www.cept.org/ecc/topics/maritime/contact-points-for-verification-of-maritime-radio-operators-certificates</w:t>
        </w:r>
      </w:hyperlink>
      <w:r w:rsidRPr="00490318">
        <w:rPr>
          <w:rFonts w:asciiTheme="minorHAnsi" w:eastAsia="Verdana" w:hAnsiTheme="minorHAnsi" w:cstheme="minorHAnsi"/>
          <w:sz w:val="20"/>
          <w:szCs w:val="20"/>
          <w:lang w:val="en-US"/>
        </w:rPr>
        <w:t xml:space="preserve"> . It mostly concerns pleasure craft people, as the professional GMDSS certificates (GOC, ROC) and their administrative handling is internationally regulated and clearly understood. Hence, this questionnaire will improve the available information on the CEPT/ECC website and provide additional information apart from the contact points only.</w:t>
      </w:r>
    </w:p>
    <w:p w14:paraId="43DD6A27" w14:textId="77777777" w:rsidR="00AE3C31" w:rsidRPr="00490318" w:rsidRDefault="00AE3C31">
      <w:pPr>
        <w:rPr>
          <w:rFonts w:asciiTheme="minorHAnsi" w:eastAsia="Verdana" w:hAnsiTheme="minorHAnsi" w:cstheme="minorHAnsi"/>
          <w:sz w:val="20"/>
          <w:szCs w:val="20"/>
          <w:lang w:val="en-US"/>
        </w:rPr>
      </w:pPr>
      <w:r w:rsidRPr="00490318">
        <w:rPr>
          <w:rFonts w:asciiTheme="minorHAnsi" w:eastAsia="Verdana" w:hAnsiTheme="minorHAnsi" w:cstheme="minorHAnsi"/>
          <w:sz w:val="20"/>
          <w:szCs w:val="20"/>
          <w:lang w:val="en-US"/>
        </w:rPr>
        <w:t>Please see below the replies from the following</w:t>
      </w:r>
      <w:r w:rsidR="002B2562">
        <w:rPr>
          <w:rFonts w:asciiTheme="minorHAnsi" w:eastAsia="Verdana" w:hAnsiTheme="minorHAnsi" w:cstheme="minorHAnsi"/>
          <w:sz w:val="20"/>
          <w:szCs w:val="20"/>
          <w:lang w:val="en-US"/>
        </w:rPr>
        <w:t xml:space="preserve"> </w:t>
      </w:r>
      <w:r w:rsidR="004A7294">
        <w:rPr>
          <w:rFonts w:asciiTheme="minorHAnsi" w:eastAsia="Verdana" w:hAnsiTheme="minorHAnsi" w:cstheme="minorHAnsi"/>
          <w:b/>
          <w:sz w:val="20"/>
          <w:szCs w:val="20"/>
          <w:lang w:val="en-US"/>
        </w:rPr>
        <w:t>2</w:t>
      </w:r>
      <w:r w:rsidR="00806C1C">
        <w:rPr>
          <w:rFonts w:asciiTheme="minorHAnsi" w:eastAsia="Verdana" w:hAnsiTheme="minorHAnsi" w:cstheme="minorHAnsi"/>
          <w:b/>
          <w:sz w:val="20"/>
          <w:szCs w:val="20"/>
          <w:lang w:val="en-US"/>
        </w:rPr>
        <w:t>1</w:t>
      </w:r>
      <w:r w:rsidRPr="00490318">
        <w:rPr>
          <w:rFonts w:asciiTheme="minorHAnsi" w:eastAsia="Verdana" w:hAnsiTheme="minorHAnsi" w:cstheme="minorHAnsi"/>
          <w:sz w:val="20"/>
          <w:szCs w:val="20"/>
          <w:lang w:val="en-US"/>
        </w:rPr>
        <w:t xml:space="preserve"> countries</w:t>
      </w:r>
      <w:r w:rsidR="00B4433A" w:rsidRPr="00490318">
        <w:rPr>
          <w:rFonts w:asciiTheme="minorHAnsi" w:eastAsia="Verdana" w:hAnsiTheme="minorHAnsi" w:cstheme="minorHAnsi"/>
          <w:sz w:val="20"/>
          <w:szCs w:val="20"/>
          <w:lang w:val="en-US"/>
        </w:rPr>
        <w:t>:</w:t>
      </w:r>
    </w:p>
    <w:p w14:paraId="203E39A1" w14:textId="77777777" w:rsidR="008C2298" w:rsidRPr="00490318" w:rsidRDefault="008C2298">
      <w:pPr>
        <w:rPr>
          <w:rFonts w:asciiTheme="minorHAnsi" w:eastAsia="Verdana" w:hAnsiTheme="minorHAnsi" w:cstheme="minorHAnsi"/>
          <w:sz w:val="20"/>
          <w:szCs w:val="20"/>
          <w:lang w:val="en-US"/>
        </w:rPr>
      </w:pPr>
    </w:p>
    <w:tbl>
      <w:tblPr>
        <w:tblStyle w:val="TableGrid"/>
        <w:tblpPr w:leftFromText="141" w:rightFromText="141" w:vertAnchor="text" w:horzAnchor="margin" w:tblpXSpec="center"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4"/>
      </w:tblGrid>
      <w:tr w:rsidR="008C2298" w:rsidRPr="00490318" w14:paraId="1C68AB02" w14:textId="77777777" w:rsidTr="004A314E">
        <w:trPr>
          <w:trHeight w:val="143"/>
        </w:trPr>
        <w:tc>
          <w:tcPr>
            <w:tcW w:w="2444" w:type="dxa"/>
          </w:tcPr>
          <w:bookmarkStart w:id="0" w:name="Albania"/>
          <w:p w14:paraId="0E3598B4" w14:textId="77777777" w:rsidR="008C2298" w:rsidRPr="00490318" w:rsidRDefault="008C2298" w:rsidP="00BE6EF3">
            <w:pPr>
              <w:rPr>
                <w:rFonts w:cstheme="minorHAnsi"/>
                <w:color w:val="0000FF" w:themeColor="hyperlink"/>
                <w:sz w:val="20"/>
                <w:szCs w:val="20"/>
                <w:u w:val="single"/>
                <w:bdr w:val="none" w:sz="0" w:space="0" w:color="auto"/>
              </w:rPr>
            </w:pPr>
            <w:r w:rsidRPr="00490318">
              <w:rPr>
                <w:rFonts w:cstheme="minorHAnsi"/>
                <w:sz w:val="20"/>
                <w:szCs w:val="20"/>
                <w:bdr w:val="none" w:sz="0" w:space="0" w:color="auto"/>
              </w:rPr>
              <w:fldChar w:fldCharType="begin"/>
            </w:r>
            <w:r w:rsidRPr="00490318">
              <w:rPr>
                <w:rFonts w:cstheme="minorHAnsi"/>
                <w:sz w:val="20"/>
                <w:szCs w:val="20"/>
                <w:bdr w:val="none" w:sz="0" w:space="0" w:color="auto"/>
              </w:rPr>
              <w:instrText>HYPERLINK  \l "_ALBANIA"</w:instrText>
            </w:r>
            <w:r w:rsidRPr="00490318">
              <w:rPr>
                <w:rFonts w:cstheme="minorHAnsi"/>
                <w:sz w:val="20"/>
                <w:szCs w:val="20"/>
                <w:bdr w:val="none" w:sz="0" w:space="0" w:color="auto"/>
              </w:rPr>
              <w:fldChar w:fldCharType="separate"/>
            </w:r>
            <w:r w:rsidRPr="00490318">
              <w:rPr>
                <w:rFonts w:cstheme="minorHAnsi"/>
                <w:color w:val="0000FF" w:themeColor="hyperlink"/>
                <w:sz w:val="20"/>
                <w:szCs w:val="20"/>
                <w:u w:val="single"/>
                <w:bdr w:val="none" w:sz="0" w:space="0" w:color="auto"/>
              </w:rPr>
              <w:t>A</w:t>
            </w:r>
            <w:r w:rsidR="00BE6EF3">
              <w:rPr>
                <w:rFonts w:cstheme="minorHAnsi"/>
                <w:color w:val="0000FF" w:themeColor="hyperlink"/>
                <w:sz w:val="20"/>
                <w:szCs w:val="20"/>
                <w:u w:val="single"/>
                <w:bdr w:val="none" w:sz="0" w:space="0" w:color="auto"/>
              </w:rPr>
              <w:t>lbania</w:t>
            </w:r>
            <w:r w:rsidRPr="00490318">
              <w:rPr>
                <w:rFonts w:cstheme="minorHAnsi"/>
                <w:color w:val="0000FF" w:themeColor="hyperlink"/>
                <w:sz w:val="20"/>
                <w:szCs w:val="20"/>
                <w:u w:val="single"/>
                <w:bdr w:val="none" w:sz="0" w:space="0" w:color="auto"/>
              </w:rPr>
              <w:fldChar w:fldCharType="end"/>
            </w:r>
            <w:bookmarkEnd w:id="0"/>
          </w:p>
        </w:tc>
        <w:tc>
          <w:tcPr>
            <w:tcW w:w="2444" w:type="dxa"/>
          </w:tcPr>
          <w:p w14:paraId="392FE23F" w14:textId="77777777" w:rsidR="008C2298" w:rsidRPr="00490318" w:rsidRDefault="00C269BE" w:rsidP="004A314E">
            <w:pPr>
              <w:rPr>
                <w:rFonts w:cstheme="minorHAnsi"/>
                <w:sz w:val="20"/>
                <w:szCs w:val="20"/>
                <w:bdr w:val="none" w:sz="0" w:space="0" w:color="auto"/>
              </w:rPr>
            </w:pPr>
            <w:hyperlink w:anchor="_FINLAND" w:history="1">
              <w:r w:rsidR="00AD1F18" w:rsidRPr="00490318">
                <w:rPr>
                  <w:rFonts w:cstheme="minorHAnsi"/>
                  <w:color w:val="0000FF" w:themeColor="hyperlink"/>
                  <w:sz w:val="20"/>
                  <w:szCs w:val="20"/>
                  <w:u w:val="single"/>
                  <w:bdr w:val="none" w:sz="0" w:space="0" w:color="auto"/>
                </w:rPr>
                <w:t>Finland</w:t>
              </w:r>
            </w:hyperlink>
            <w:r w:rsidR="008C5AFD">
              <w:rPr>
                <w:rFonts w:cstheme="minorHAnsi"/>
                <w:color w:val="0000FF" w:themeColor="hyperlink"/>
                <w:sz w:val="20"/>
                <w:szCs w:val="20"/>
                <w:u w:val="single"/>
                <w:bdr w:val="none" w:sz="0" w:space="0" w:color="auto"/>
              </w:rPr>
              <w:t xml:space="preserve"> (updated Jan-19)</w:t>
            </w:r>
          </w:p>
        </w:tc>
        <w:tc>
          <w:tcPr>
            <w:tcW w:w="2444" w:type="dxa"/>
          </w:tcPr>
          <w:p w14:paraId="7D074ED8" w14:textId="77777777" w:rsidR="008C2298" w:rsidRPr="00490318" w:rsidRDefault="00C269BE" w:rsidP="004A7294">
            <w:pPr>
              <w:rPr>
                <w:rFonts w:cstheme="minorHAnsi"/>
                <w:sz w:val="20"/>
                <w:szCs w:val="20"/>
                <w:bdr w:val="none" w:sz="0" w:space="0" w:color="auto"/>
              </w:rPr>
            </w:pPr>
            <w:hyperlink w:anchor="_THE_NETHERLANDS" w:history="1">
              <w:r w:rsidR="00E62D3B" w:rsidRPr="00490318">
                <w:rPr>
                  <w:rFonts w:cstheme="minorHAnsi"/>
                  <w:color w:val="0000FF" w:themeColor="hyperlink"/>
                  <w:sz w:val="20"/>
                  <w:szCs w:val="20"/>
                  <w:u w:val="single"/>
                  <w:bdr w:val="none" w:sz="0" w:space="0" w:color="auto"/>
                </w:rPr>
                <w:t>Netherlands</w:t>
              </w:r>
            </w:hyperlink>
          </w:p>
        </w:tc>
      </w:tr>
      <w:tr w:rsidR="008C2298" w:rsidRPr="00490318" w14:paraId="2D92DCAB" w14:textId="77777777" w:rsidTr="004A314E">
        <w:tc>
          <w:tcPr>
            <w:tcW w:w="2444" w:type="dxa"/>
          </w:tcPr>
          <w:p w14:paraId="76752CFC" w14:textId="77777777" w:rsidR="008C2298" w:rsidRPr="00490318" w:rsidRDefault="00C269BE" w:rsidP="004A314E">
            <w:pPr>
              <w:rPr>
                <w:rFonts w:cstheme="minorHAnsi"/>
                <w:sz w:val="20"/>
                <w:szCs w:val="20"/>
                <w:bdr w:val="none" w:sz="0" w:space="0" w:color="auto"/>
              </w:rPr>
            </w:pPr>
            <w:hyperlink w:anchor="_AUSTRIA" w:history="1">
              <w:r w:rsidR="008C2298" w:rsidRPr="00490318">
                <w:rPr>
                  <w:rStyle w:val="Hyperlink"/>
                  <w:rFonts w:cstheme="minorHAnsi"/>
                  <w:sz w:val="20"/>
                  <w:szCs w:val="20"/>
                  <w:bdr w:val="none" w:sz="0" w:space="0" w:color="auto"/>
                </w:rPr>
                <w:t>Austria</w:t>
              </w:r>
            </w:hyperlink>
          </w:p>
        </w:tc>
        <w:tc>
          <w:tcPr>
            <w:tcW w:w="2444" w:type="dxa"/>
          </w:tcPr>
          <w:p w14:paraId="084BC7C5" w14:textId="77777777" w:rsidR="008C2298" w:rsidRPr="00490318" w:rsidRDefault="00C269BE" w:rsidP="004A314E">
            <w:pPr>
              <w:rPr>
                <w:rFonts w:cstheme="minorHAnsi"/>
                <w:sz w:val="20"/>
                <w:szCs w:val="20"/>
                <w:bdr w:val="none" w:sz="0" w:space="0" w:color="auto"/>
              </w:rPr>
            </w:pPr>
            <w:hyperlink w:anchor="_FRANCE" w:history="1">
              <w:r w:rsidR="00AD1F18" w:rsidRPr="00490318">
                <w:rPr>
                  <w:rFonts w:cstheme="minorHAnsi"/>
                  <w:color w:val="0000FF" w:themeColor="hyperlink"/>
                  <w:sz w:val="20"/>
                  <w:szCs w:val="20"/>
                  <w:u w:val="single"/>
                  <w:bdr w:val="none" w:sz="0" w:space="0" w:color="auto"/>
                </w:rPr>
                <w:t>France</w:t>
              </w:r>
            </w:hyperlink>
          </w:p>
        </w:tc>
        <w:tc>
          <w:tcPr>
            <w:tcW w:w="2444" w:type="dxa"/>
          </w:tcPr>
          <w:p w14:paraId="5E3B8CBB" w14:textId="77777777" w:rsidR="008C2298" w:rsidRPr="00490318" w:rsidRDefault="00C269BE" w:rsidP="004A314E">
            <w:pPr>
              <w:rPr>
                <w:rFonts w:cstheme="minorHAnsi"/>
                <w:sz w:val="20"/>
                <w:szCs w:val="20"/>
                <w:bdr w:val="none" w:sz="0" w:space="0" w:color="auto"/>
              </w:rPr>
            </w:pPr>
            <w:hyperlink w:anchor="_NORWAY" w:history="1">
              <w:r w:rsidR="00E62D3B" w:rsidRPr="000027A3">
                <w:rPr>
                  <w:rStyle w:val="Hyperlink"/>
                  <w:rFonts w:cstheme="minorHAnsi"/>
                  <w:sz w:val="20"/>
                  <w:szCs w:val="20"/>
                  <w:bdr w:val="none" w:sz="0" w:space="0" w:color="auto"/>
                </w:rPr>
                <w:t>Norway</w:t>
              </w:r>
            </w:hyperlink>
          </w:p>
        </w:tc>
      </w:tr>
      <w:tr w:rsidR="008C2298" w:rsidRPr="00490318" w14:paraId="283D9856" w14:textId="77777777" w:rsidTr="004A314E">
        <w:tc>
          <w:tcPr>
            <w:tcW w:w="2444" w:type="dxa"/>
          </w:tcPr>
          <w:p w14:paraId="762853D3" w14:textId="77777777" w:rsidR="008C2298" w:rsidRPr="00490318" w:rsidRDefault="00C269BE" w:rsidP="004A314E">
            <w:pPr>
              <w:rPr>
                <w:rFonts w:cstheme="minorHAnsi"/>
                <w:sz w:val="20"/>
                <w:szCs w:val="20"/>
                <w:bdr w:val="none" w:sz="0" w:space="0" w:color="auto"/>
              </w:rPr>
            </w:pPr>
            <w:hyperlink w:anchor="_AZERBAIJAN" w:history="1">
              <w:r w:rsidR="00AD1F18" w:rsidRPr="00AD1F18">
                <w:rPr>
                  <w:rStyle w:val="Hyperlink"/>
                  <w:rFonts w:cstheme="minorHAnsi"/>
                  <w:sz w:val="20"/>
                  <w:szCs w:val="20"/>
                  <w:bdr w:val="none" w:sz="0" w:space="0" w:color="auto"/>
                </w:rPr>
                <w:t>Azerbaijan</w:t>
              </w:r>
            </w:hyperlink>
          </w:p>
        </w:tc>
        <w:tc>
          <w:tcPr>
            <w:tcW w:w="2444" w:type="dxa"/>
          </w:tcPr>
          <w:p w14:paraId="0424BF57" w14:textId="77777777" w:rsidR="008C2298" w:rsidRPr="00490318" w:rsidRDefault="00C269BE" w:rsidP="004A314E">
            <w:pPr>
              <w:rPr>
                <w:rFonts w:cstheme="minorHAnsi"/>
                <w:sz w:val="20"/>
                <w:szCs w:val="20"/>
                <w:bdr w:val="none" w:sz="0" w:space="0" w:color="auto"/>
              </w:rPr>
            </w:pPr>
            <w:hyperlink w:anchor="_GEORGIA" w:history="1">
              <w:r w:rsidR="004A7294" w:rsidRPr="000027A3">
                <w:rPr>
                  <w:rStyle w:val="Hyperlink"/>
                  <w:rFonts w:cstheme="minorHAnsi"/>
                  <w:sz w:val="20"/>
                  <w:szCs w:val="20"/>
                  <w:bdr w:val="none" w:sz="0" w:space="0" w:color="auto"/>
                </w:rPr>
                <w:t>Georgia</w:t>
              </w:r>
            </w:hyperlink>
          </w:p>
        </w:tc>
        <w:tc>
          <w:tcPr>
            <w:tcW w:w="2444" w:type="dxa"/>
          </w:tcPr>
          <w:p w14:paraId="10CD1F7C" w14:textId="77777777" w:rsidR="00E62D3B" w:rsidRPr="00E62D3B" w:rsidRDefault="00C269BE" w:rsidP="004A314E">
            <w:pPr>
              <w:rPr>
                <w:rFonts w:cstheme="minorHAnsi"/>
                <w:color w:val="0000FF" w:themeColor="hyperlink"/>
                <w:sz w:val="20"/>
                <w:szCs w:val="20"/>
                <w:u w:val="single"/>
                <w:bdr w:val="none" w:sz="0" w:space="0" w:color="auto"/>
              </w:rPr>
            </w:pPr>
            <w:hyperlink w:anchor="_PORTUGAL" w:history="1">
              <w:r w:rsidR="00E62D3B" w:rsidRPr="000027A3">
                <w:rPr>
                  <w:rStyle w:val="Hyperlink"/>
                  <w:rFonts w:cstheme="minorHAnsi"/>
                  <w:sz w:val="20"/>
                  <w:szCs w:val="20"/>
                  <w:bdr w:val="none" w:sz="0" w:space="0" w:color="auto"/>
                </w:rPr>
                <w:t>Portugal</w:t>
              </w:r>
            </w:hyperlink>
          </w:p>
        </w:tc>
      </w:tr>
      <w:tr w:rsidR="008C2298" w:rsidRPr="00490318" w14:paraId="01865B20" w14:textId="77777777" w:rsidTr="004A314E">
        <w:tc>
          <w:tcPr>
            <w:tcW w:w="2444" w:type="dxa"/>
          </w:tcPr>
          <w:p w14:paraId="5E09EF3C" w14:textId="77777777" w:rsidR="00E62D3B" w:rsidRDefault="00C269BE" w:rsidP="00E62D3B">
            <w:pPr>
              <w:rPr>
                <w:rFonts w:cstheme="minorHAnsi"/>
                <w:color w:val="0000FF" w:themeColor="hyperlink"/>
                <w:sz w:val="20"/>
                <w:szCs w:val="20"/>
                <w:u w:val="single"/>
                <w:bdr w:val="none" w:sz="0" w:space="0" w:color="auto"/>
              </w:rPr>
            </w:pPr>
            <w:hyperlink w:anchor="_CYPRUS" w:history="1">
              <w:r w:rsidR="00AD1F18" w:rsidRPr="00490318">
                <w:rPr>
                  <w:rFonts w:cstheme="minorHAnsi"/>
                  <w:color w:val="0000FF" w:themeColor="hyperlink"/>
                  <w:sz w:val="20"/>
                  <w:szCs w:val="20"/>
                  <w:u w:val="single"/>
                  <w:bdr w:val="none" w:sz="0" w:space="0" w:color="auto"/>
                </w:rPr>
                <w:t>Cyprus</w:t>
              </w:r>
            </w:hyperlink>
          </w:p>
          <w:p w14:paraId="3E2BC263" w14:textId="77777777" w:rsidR="008C2298" w:rsidRPr="00490318" w:rsidRDefault="00C269BE" w:rsidP="00E62D3B">
            <w:pPr>
              <w:rPr>
                <w:rFonts w:cstheme="minorHAnsi"/>
                <w:sz w:val="20"/>
                <w:szCs w:val="20"/>
                <w:bdr w:val="none" w:sz="0" w:space="0" w:color="auto"/>
              </w:rPr>
            </w:pPr>
            <w:hyperlink w:anchor="_CZECH_REPUBLIC" w:history="1">
              <w:r w:rsidR="00E62D3B" w:rsidRPr="00490318">
                <w:rPr>
                  <w:rFonts w:cstheme="minorHAnsi"/>
                  <w:color w:val="0000FF" w:themeColor="hyperlink"/>
                  <w:sz w:val="20"/>
                  <w:szCs w:val="20"/>
                  <w:u w:val="single"/>
                  <w:bdr w:val="none" w:sz="0" w:space="0" w:color="auto"/>
                </w:rPr>
                <w:t>Czech Republic</w:t>
              </w:r>
            </w:hyperlink>
          </w:p>
        </w:tc>
        <w:tc>
          <w:tcPr>
            <w:tcW w:w="2444" w:type="dxa"/>
          </w:tcPr>
          <w:p w14:paraId="2FCD37E4" w14:textId="77777777" w:rsidR="00806C1C" w:rsidRPr="00DA4EE7" w:rsidRDefault="00C269BE" w:rsidP="004A314E">
            <w:pPr>
              <w:rPr>
                <w:sz w:val="20"/>
                <w:szCs w:val="20"/>
              </w:rPr>
            </w:pPr>
            <w:hyperlink w:anchor="_GERMANY" w:history="1">
              <w:r w:rsidR="00806C1C" w:rsidRPr="00DA4EE7">
                <w:rPr>
                  <w:rStyle w:val="Hyperlink"/>
                  <w:sz w:val="20"/>
                  <w:szCs w:val="20"/>
                </w:rPr>
                <w:t>Germany</w:t>
              </w:r>
            </w:hyperlink>
          </w:p>
          <w:p w14:paraId="6EE5FD31" w14:textId="2EB36852" w:rsidR="008C2298" w:rsidRPr="00490318" w:rsidRDefault="00C269BE" w:rsidP="004A314E">
            <w:pPr>
              <w:rPr>
                <w:rFonts w:cstheme="minorHAnsi"/>
                <w:sz w:val="20"/>
                <w:szCs w:val="20"/>
                <w:bdr w:val="none" w:sz="0" w:space="0" w:color="auto"/>
              </w:rPr>
            </w:pPr>
            <w:hyperlink w:anchor="_IRELAND" w:history="1">
              <w:r w:rsidR="004A7294" w:rsidRPr="000027A3">
                <w:rPr>
                  <w:rStyle w:val="Hyperlink"/>
                  <w:rFonts w:cstheme="minorHAnsi"/>
                  <w:sz w:val="20"/>
                  <w:szCs w:val="20"/>
                  <w:bdr w:val="none" w:sz="0" w:space="0" w:color="auto"/>
                </w:rPr>
                <w:t>Ireland</w:t>
              </w:r>
            </w:hyperlink>
            <w:r w:rsidR="0061532E" w:rsidRPr="0061532E">
              <w:rPr>
                <w:rStyle w:val="Hyperlink"/>
                <w:rFonts w:cstheme="minorHAnsi"/>
                <w:sz w:val="20"/>
                <w:szCs w:val="20"/>
                <w:bdr w:val="none" w:sz="0" w:space="0" w:color="auto"/>
              </w:rPr>
              <w:t xml:space="preserve"> </w:t>
            </w:r>
            <w:r w:rsidR="0061532E" w:rsidRPr="0061532E">
              <w:rPr>
                <w:rStyle w:val="Hyperlink"/>
                <w:rFonts w:cstheme="minorHAnsi"/>
                <w:sz w:val="20"/>
                <w:szCs w:val="20"/>
              </w:rPr>
              <w:t>(updated Apr-21</w:t>
            </w:r>
            <w:r w:rsidR="0061532E">
              <w:rPr>
                <w:rStyle w:val="Hyperlink"/>
                <w:rFonts w:cstheme="minorHAnsi"/>
                <w:sz w:val="20"/>
                <w:szCs w:val="20"/>
              </w:rPr>
              <w:t>)</w:t>
            </w:r>
          </w:p>
        </w:tc>
        <w:tc>
          <w:tcPr>
            <w:tcW w:w="2444" w:type="dxa"/>
          </w:tcPr>
          <w:p w14:paraId="082F3910" w14:textId="77777777" w:rsidR="00E62D3B" w:rsidRDefault="00C269BE" w:rsidP="004A314E">
            <w:hyperlink w:anchor="_ROMANIA" w:history="1">
              <w:r w:rsidR="00E62D3B" w:rsidRPr="00490318">
                <w:rPr>
                  <w:rFonts w:cstheme="minorHAnsi"/>
                  <w:color w:val="0000FF" w:themeColor="hyperlink"/>
                  <w:sz w:val="20"/>
                  <w:szCs w:val="20"/>
                  <w:u w:val="single"/>
                  <w:bdr w:val="none" w:sz="0" w:space="0" w:color="auto"/>
                </w:rPr>
                <w:t>Romania</w:t>
              </w:r>
            </w:hyperlink>
          </w:p>
          <w:p w14:paraId="16ACE2D2" w14:textId="77777777" w:rsidR="008C2298" w:rsidRPr="00490318" w:rsidRDefault="00C269BE" w:rsidP="004A314E">
            <w:pPr>
              <w:rPr>
                <w:rFonts w:cstheme="minorHAnsi"/>
                <w:sz w:val="20"/>
                <w:szCs w:val="20"/>
                <w:bdr w:val="none" w:sz="0" w:space="0" w:color="auto"/>
              </w:rPr>
            </w:pPr>
            <w:hyperlink w:anchor="_SLOVAK_REPUBLIC" w:history="1">
              <w:r w:rsidR="004A7294" w:rsidRPr="00490318">
                <w:rPr>
                  <w:rFonts w:cstheme="minorHAnsi"/>
                  <w:color w:val="0000FF" w:themeColor="hyperlink"/>
                  <w:sz w:val="20"/>
                  <w:szCs w:val="20"/>
                  <w:u w:val="single"/>
                  <w:bdr w:val="none" w:sz="0" w:space="0" w:color="auto"/>
                </w:rPr>
                <w:t>Slovak Republic</w:t>
              </w:r>
            </w:hyperlink>
          </w:p>
        </w:tc>
      </w:tr>
      <w:tr w:rsidR="008C2298" w:rsidRPr="00490318" w14:paraId="424E2010" w14:textId="77777777" w:rsidTr="004A314E">
        <w:tc>
          <w:tcPr>
            <w:tcW w:w="2444" w:type="dxa"/>
          </w:tcPr>
          <w:p w14:paraId="1A627D05" w14:textId="77777777" w:rsidR="008C2298" w:rsidRPr="00490318" w:rsidRDefault="00C269BE" w:rsidP="004A314E">
            <w:pPr>
              <w:rPr>
                <w:rFonts w:cstheme="minorHAnsi"/>
                <w:sz w:val="20"/>
                <w:szCs w:val="20"/>
                <w:bdr w:val="none" w:sz="0" w:space="0" w:color="auto"/>
              </w:rPr>
            </w:pPr>
            <w:hyperlink w:anchor="_DENMARK" w:history="1">
              <w:r w:rsidR="00E62D3B" w:rsidRPr="00490318">
                <w:rPr>
                  <w:rFonts w:cstheme="minorHAnsi"/>
                  <w:color w:val="0000FF" w:themeColor="hyperlink"/>
                  <w:sz w:val="20"/>
                  <w:szCs w:val="20"/>
                  <w:u w:val="single"/>
                  <w:bdr w:val="none" w:sz="0" w:space="0" w:color="auto"/>
                </w:rPr>
                <w:t>Denmark</w:t>
              </w:r>
            </w:hyperlink>
          </w:p>
        </w:tc>
        <w:tc>
          <w:tcPr>
            <w:tcW w:w="2444" w:type="dxa"/>
          </w:tcPr>
          <w:p w14:paraId="4F62EA9B" w14:textId="77777777" w:rsidR="008C2298" w:rsidRPr="00490318" w:rsidRDefault="00C269BE" w:rsidP="004A314E">
            <w:pPr>
              <w:rPr>
                <w:rFonts w:cstheme="minorHAnsi"/>
                <w:sz w:val="20"/>
                <w:szCs w:val="20"/>
                <w:bdr w:val="none" w:sz="0" w:space="0" w:color="auto"/>
              </w:rPr>
            </w:pPr>
            <w:hyperlink w:anchor="_LITHUANIA" w:history="1">
              <w:r w:rsidR="004A7294" w:rsidRPr="00490318">
                <w:rPr>
                  <w:rFonts w:cstheme="minorHAnsi"/>
                  <w:color w:val="0000FF" w:themeColor="hyperlink"/>
                  <w:sz w:val="20"/>
                  <w:szCs w:val="20"/>
                  <w:u w:val="single"/>
                  <w:bdr w:val="none" w:sz="0" w:space="0" w:color="auto"/>
                </w:rPr>
                <w:t>Lithuania</w:t>
              </w:r>
            </w:hyperlink>
          </w:p>
        </w:tc>
        <w:tc>
          <w:tcPr>
            <w:tcW w:w="2444" w:type="dxa"/>
          </w:tcPr>
          <w:p w14:paraId="20CF0DB8" w14:textId="77777777" w:rsidR="008C2298" w:rsidRPr="00490318" w:rsidRDefault="00C269BE" w:rsidP="004A314E">
            <w:pPr>
              <w:rPr>
                <w:rFonts w:cstheme="minorHAnsi"/>
                <w:sz w:val="20"/>
                <w:szCs w:val="20"/>
                <w:bdr w:val="none" w:sz="0" w:space="0" w:color="auto"/>
              </w:rPr>
            </w:pPr>
            <w:hyperlink w:anchor="_SPAIN" w:history="1">
              <w:r w:rsidR="004A7294" w:rsidRPr="00490318">
                <w:rPr>
                  <w:rFonts w:cstheme="minorHAnsi"/>
                  <w:color w:val="0000FF" w:themeColor="hyperlink"/>
                  <w:sz w:val="20"/>
                  <w:szCs w:val="20"/>
                  <w:u w:val="single"/>
                  <w:bdr w:val="none" w:sz="0" w:space="0" w:color="auto"/>
                </w:rPr>
                <w:t>Spain</w:t>
              </w:r>
            </w:hyperlink>
          </w:p>
        </w:tc>
      </w:tr>
      <w:tr w:rsidR="008C2298" w:rsidRPr="00490318" w14:paraId="378B62E5" w14:textId="77777777" w:rsidTr="004A314E">
        <w:tc>
          <w:tcPr>
            <w:tcW w:w="2444" w:type="dxa"/>
          </w:tcPr>
          <w:p w14:paraId="4A30E5F2" w14:textId="77777777" w:rsidR="008C2298" w:rsidRPr="00490318" w:rsidRDefault="00C269BE" w:rsidP="004A314E">
            <w:pPr>
              <w:rPr>
                <w:rFonts w:cstheme="minorHAnsi"/>
                <w:sz w:val="20"/>
                <w:szCs w:val="20"/>
                <w:bdr w:val="none" w:sz="0" w:space="0" w:color="auto"/>
              </w:rPr>
            </w:pPr>
            <w:hyperlink w:anchor="_ESTONIA" w:history="1">
              <w:r w:rsidR="00E62D3B" w:rsidRPr="00490318">
                <w:rPr>
                  <w:rFonts w:cstheme="minorHAnsi"/>
                  <w:color w:val="0000FF" w:themeColor="hyperlink"/>
                  <w:sz w:val="20"/>
                  <w:szCs w:val="20"/>
                  <w:u w:val="single"/>
                  <w:bdr w:val="none" w:sz="0" w:space="0" w:color="auto"/>
                </w:rPr>
                <w:t>Estonia</w:t>
              </w:r>
            </w:hyperlink>
            <w:r w:rsidR="00C53F1A">
              <w:rPr>
                <w:rFonts w:cstheme="minorHAnsi"/>
                <w:color w:val="0000FF" w:themeColor="hyperlink"/>
                <w:sz w:val="20"/>
                <w:szCs w:val="20"/>
                <w:u w:val="single"/>
                <w:bdr w:val="none" w:sz="0" w:space="0" w:color="auto"/>
              </w:rPr>
              <w:t xml:space="preserve"> (Update in 2018)</w:t>
            </w:r>
          </w:p>
        </w:tc>
        <w:tc>
          <w:tcPr>
            <w:tcW w:w="2444" w:type="dxa"/>
          </w:tcPr>
          <w:p w14:paraId="50F2507A" w14:textId="5170249D" w:rsidR="008C2298" w:rsidRPr="00490318" w:rsidRDefault="00C269BE" w:rsidP="004A314E">
            <w:pPr>
              <w:rPr>
                <w:rFonts w:cstheme="minorHAnsi"/>
                <w:sz w:val="20"/>
                <w:szCs w:val="20"/>
                <w:bdr w:val="none" w:sz="0" w:space="0" w:color="auto"/>
              </w:rPr>
            </w:pPr>
            <w:hyperlink w:anchor="_MALTA" w:history="1">
              <w:r w:rsidR="004A7294" w:rsidRPr="00490318">
                <w:rPr>
                  <w:rFonts w:cstheme="minorHAnsi"/>
                  <w:color w:val="0000FF" w:themeColor="hyperlink"/>
                  <w:sz w:val="20"/>
                  <w:szCs w:val="20"/>
                  <w:u w:val="single"/>
                  <w:bdr w:val="none" w:sz="0" w:space="0" w:color="auto"/>
                </w:rPr>
                <w:t>Malta</w:t>
              </w:r>
            </w:hyperlink>
            <w:r w:rsidR="00CD11B8">
              <w:rPr>
                <w:rFonts w:cstheme="minorHAnsi"/>
                <w:color w:val="0000FF" w:themeColor="hyperlink"/>
                <w:sz w:val="20"/>
                <w:szCs w:val="20"/>
                <w:u w:val="single"/>
                <w:bdr w:val="none" w:sz="0" w:space="0" w:color="auto"/>
              </w:rPr>
              <w:t xml:space="preserve"> (updated Apr-21)</w:t>
            </w:r>
          </w:p>
        </w:tc>
        <w:tc>
          <w:tcPr>
            <w:tcW w:w="2444" w:type="dxa"/>
          </w:tcPr>
          <w:p w14:paraId="7B0630CF" w14:textId="77777777" w:rsidR="008C2298" w:rsidRPr="00490318" w:rsidRDefault="00C269BE" w:rsidP="004A314E">
            <w:pPr>
              <w:rPr>
                <w:rFonts w:cstheme="minorHAnsi"/>
                <w:sz w:val="20"/>
                <w:szCs w:val="20"/>
                <w:bdr w:val="none" w:sz="0" w:space="0" w:color="auto"/>
              </w:rPr>
            </w:pPr>
            <w:hyperlink w:anchor="_SWITZERLAND" w:history="1">
              <w:r w:rsidR="004A7294" w:rsidRPr="00490318">
                <w:rPr>
                  <w:rFonts w:cstheme="minorHAnsi"/>
                  <w:color w:val="0000FF" w:themeColor="hyperlink"/>
                  <w:sz w:val="20"/>
                  <w:szCs w:val="20"/>
                  <w:u w:val="single"/>
                  <w:bdr w:val="none" w:sz="0" w:space="0" w:color="auto"/>
                </w:rPr>
                <w:t>Switzerland</w:t>
              </w:r>
            </w:hyperlink>
            <w:r w:rsidR="00D17C06">
              <w:rPr>
                <w:rFonts w:cstheme="minorHAnsi"/>
                <w:color w:val="0000FF" w:themeColor="hyperlink"/>
                <w:sz w:val="20"/>
                <w:szCs w:val="20"/>
                <w:u w:val="single"/>
                <w:bdr w:val="none" w:sz="0" w:space="0" w:color="auto"/>
              </w:rPr>
              <w:t xml:space="preserve"> updated </w:t>
            </w:r>
          </w:p>
        </w:tc>
      </w:tr>
      <w:tr w:rsidR="008C2298" w:rsidRPr="00490318" w14:paraId="38A18C63" w14:textId="77777777" w:rsidTr="004A314E">
        <w:tc>
          <w:tcPr>
            <w:tcW w:w="2444" w:type="dxa"/>
          </w:tcPr>
          <w:p w14:paraId="795DC208" w14:textId="77777777" w:rsidR="008C2298" w:rsidRPr="00490318" w:rsidRDefault="008C2298" w:rsidP="004A314E">
            <w:pPr>
              <w:rPr>
                <w:rFonts w:cstheme="minorHAnsi"/>
                <w:sz w:val="20"/>
                <w:szCs w:val="20"/>
                <w:bdr w:val="none" w:sz="0" w:space="0" w:color="auto"/>
              </w:rPr>
            </w:pPr>
          </w:p>
        </w:tc>
        <w:tc>
          <w:tcPr>
            <w:tcW w:w="2444" w:type="dxa"/>
          </w:tcPr>
          <w:p w14:paraId="1CE99AC1" w14:textId="77777777" w:rsidR="008C2298" w:rsidRPr="00490318" w:rsidRDefault="008C2298" w:rsidP="004A7294">
            <w:pPr>
              <w:rPr>
                <w:rFonts w:cstheme="minorHAnsi"/>
                <w:sz w:val="20"/>
                <w:szCs w:val="20"/>
                <w:bdr w:val="none" w:sz="0" w:space="0" w:color="auto"/>
              </w:rPr>
            </w:pPr>
          </w:p>
        </w:tc>
        <w:tc>
          <w:tcPr>
            <w:tcW w:w="2444" w:type="dxa"/>
          </w:tcPr>
          <w:p w14:paraId="48E29CAE" w14:textId="77777777" w:rsidR="008C2298" w:rsidRPr="00490318" w:rsidRDefault="008C2298" w:rsidP="004A314E">
            <w:pPr>
              <w:rPr>
                <w:rFonts w:cstheme="minorHAnsi"/>
                <w:sz w:val="20"/>
                <w:szCs w:val="20"/>
                <w:bdr w:val="none" w:sz="0" w:space="0" w:color="auto"/>
              </w:rPr>
            </w:pPr>
          </w:p>
        </w:tc>
      </w:tr>
    </w:tbl>
    <w:p w14:paraId="28938F41" w14:textId="77777777" w:rsidR="008C2298" w:rsidRPr="00490318" w:rsidRDefault="008C2298" w:rsidP="008C2298">
      <w:pPr>
        <w:rPr>
          <w:rFonts w:asciiTheme="minorHAnsi" w:eastAsia="Verdana" w:hAnsiTheme="minorHAnsi" w:cstheme="minorHAnsi"/>
          <w:sz w:val="20"/>
          <w:szCs w:val="20"/>
          <w:lang w:val="en-US"/>
        </w:rPr>
      </w:pPr>
    </w:p>
    <w:p w14:paraId="3FEB698F" w14:textId="77777777" w:rsidR="008C2298" w:rsidRPr="00490318" w:rsidRDefault="008C2298" w:rsidP="008C2298">
      <w:pPr>
        <w:rPr>
          <w:rFonts w:asciiTheme="minorHAnsi" w:eastAsia="Verdana" w:hAnsiTheme="minorHAnsi" w:cstheme="minorHAnsi"/>
          <w:sz w:val="20"/>
          <w:szCs w:val="20"/>
          <w:lang w:val="en-US"/>
        </w:rPr>
      </w:pPr>
    </w:p>
    <w:p w14:paraId="453D6E96" w14:textId="77777777" w:rsidR="008C2298" w:rsidRPr="00490318" w:rsidRDefault="008C2298" w:rsidP="008C2298">
      <w:pPr>
        <w:rPr>
          <w:rFonts w:asciiTheme="minorHAnsi" w:eastAsia="Verdana" w:hAnsiTheme="minorHAnsi" w:cstheme="minorHAnsi"/>
          <w:sz w:val="20"/>
          <w:szCs w:val="20"/>
          <w:lang w:val="en-US"/>
        </w:rPr>
      </w:pPr>
    </w:p>
    <w:p w14:paraId="60C84FF3" w14:textId="77777777" w:rsidR="008C2298" w:rsidRPr="00490318" w:rsidRDefault="008C2298" w:rsidP="008C2298">
      <w:pPr>
        <w:rPr>
          <w:rFonts w:asciiTheme="minorHAnsi" w:eastAsia="Verdana" w:hAnsiTheme="minorHAnsi" w:cstheme="minorHAnsi"/>
          <w:sz w:val="20"/>
          <w:szCs w:val="20"/>
          <w:lang w:val="en-US"/>
        </w:rPr>
      </w:pPr>
    </w:p>
    <w:p w14:paraId="7FB006D9" w14:textId="77777777" w:rsidR="008C2298" w:rsidRPr="00490318" w:rsidRDefault="008C2298" w:rsidP="008C2298">
      <w:pPr>
        <w:rPr>
          <w:rFonts w:asciiTheme="minorHAnsi" w:eastAsia="Verdana" w:hAnsiTheme="minorHAnsi" w:cstheme="minorHAnsi"/>
          <w:sz w:val="20"/>
          <w:szCs w:val="20"/>
          <w:lang w:val="en-US"/>
        </w:rPr>
      </w:pPr>
    </w:p>
    <w:p w14:paraId="1F03B06A" w14:textId="77777777" w:rsidR="008C2298" w:rsidRDefault="008C2298">
      <w:pPr>
        <w:rPr>
          <w:rFonts w:ascii="Verdana" w:eastAsia="Verdana" w:hAnsi="Verdana" w:cs="Verdana"/>
          <w:sz w:val="18"/>
          <w:szCs w:val="18"/>
          <w:lang w:val="en-US"/>
        </w:rPr>
      </w:pPr>
    </w:p>
    <w:p w14:paraId="6B939677" w14:textId="77777777" w:rsidR="008C2298" w:rsidRDefault="008C2298">
      <w:pPr>
        <w:rPr>
          <w:rFonts w:ascii="Verdana" w:eastAsia="Verdana" w:hAnsi="Verdana" w:cs="Verdana"/>
          <w:sz w:val="18"/>
          <w:szCs w:val="18"/>
          <w:lang w:val="en-US"/>
        </w:rPr>
      </w:pPr>
    </w:p>
    <w:p w14:paraId="180049C5" w14:textId="77777777" w:rsidR="008C2298" w:rsidRDefault="008C2298">
      <w:pPr>
        <w:rPr>
          <w:rFonts w:ascii="Verdana" w:eastAsia="Verdana" w:hAnsi="Verdana" w:cs="Verdana"/>
          <w:sz w:val="18"/>
          <w:szCs w:val="18"/>
          <w:lang w:val="en-US"/>
        </w:rPr>
      </w:pPr>
    </w:p>
    <w:p w14:paraId="5E1ACBD4" w14:textId="77777777" w:rsidR="008C2298" w:rsidRDefault="008C2298">
      <w:pPr>
        <w:rPr>
          <w:rFonts w:ascii="Verdana" w:eastAsia="Verdana" w:hAnsi="Verdana" w:cs="Verdana"/>
          <w:sz w:val="18"/>
          <w:szCs w:val="18"/>
          <w:lang w:val="en-US"/>
        </w:rPr>
      </w:pPr>
      <w:r>
        <w:rPr>
          <w:rFonts w:ascii="Verdana" w:eastAsia="Verdana" w:hAnsi="Verdana" w:cs="Verdana"/>
          <w:sz w:val="18"/>
          <w:szCs w:val="18"/>
          <w:lang w:val="en-US"/>
        </w:rPr>
        <w:br w:type="page"/>
      </w:r>
    </w:p>
    <w:p w14:paraId="450A65DF" w14:textId="77777777" w:rsidR="002A4329" w:rsidRDefault="002A4329" w:rsidP="008C2298">
      <w:pPr>
        <w:pStyle w:val="Heading3"/>
        <w:jc w:val="center"/>
        <w:rPr>
          <w:rFonts w:eastAsia="Verdana"/>
          <w:lang w:val="en-US"/>
        </w:rPr>
      </w:pPr>
    </w:p>
    <w:p w14:paraId="3AF2FE65" w14:textId="77777777" w:rsidR="008C2298" w:rsidRDefault="008C2298" w:rsidP="008C2298">
      <w:pPr>
        <w:pStyle w:val="Heading3"/>
        <w:jc w:val="center"/>
        <w:rPr>
          <w:rFonts w:eastAsia="Verdana"/>
          <w:lang w:val="en-US"/>
        </w:rPr>
      </w:pPr>
      <w:r>
        <w:rPr>
          <w:rFonts w:eastAsia="Verdana"/>
          <w:lang w:val="en-US"/>
        </w:rPr>
        <w:t>ALBANIA</w:t>
      </w:r>
    </w:p>
    <w:p w14:paraId="17162F20" w14:textId="77777777" w:rsidR="008C2298" w:rsidRDefault="008C2298">
      <w:pPr>
        <w:rPr>
          <w:rFonts w:ascii="Verdana" w:eastAsia="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2A53" w:rsidRPr="008C5AFD" w14:paraId="0D79A3BE" w14:textId="77777777" w:rsidTr="00C12A53">
        <w:trPr>
          <w:trHeight w:val="535"/>
        </w:trPr>
        <w:tc>
          <w:tcPr>
            <w:tcW w:w="2564" w:type="dxa"/>
            <w:vAlign w:val="center"/>
          </w:tcPr>
          <w:p w14:paraId="491AAE93" w14:textId="77777777" w:rsidR="00C12A53" w:rsidRPr="00490318" w:rsidRDefault="00C12A53" w:rsidP="00C12A53">
            <w:pPr>
              <w:rPr>
                <w:rFonts w:asciiTheme="minorHAnsi" w:hAnsiTheme="minorHAnsi" w:cstheme="minorHAnsi"/>
                <w:b/>
                <w:sz w:val="20"/>
                <w:szCs w:val="20"/>
                <w:lang w:val="en-GB"/>
              </w:rPr>
            </w:pPr>
            <w:r w:rsidRPr="00490318">
              <w:rPr>
                <w:rFonts w:asciiTheme="minorHAnsi" w:hAnsiTheme="minorHAnsi" w:cstheme="minorHAnsi"/>
                <w:b/>
                <w:sz w:val="20"/>
                <w:szCs w:val="20"/>
                <w:lang w:val="en-GB"/>
              </w:rPr>
              <w:t>Responding organisation</w:t>
            </w:r>
          </w:p>
        </w:tc>
        <w:tc>
          <w:tcPr>
            <w:tcW w:w="6724" w:type="dxa"/>
            <w:vAlign w:val="center"/>
          </w:tcPr>
          <w:p w14:paraId="1FA80FFA" w14:textId="77777777" w:rsidR="00C12A53" w:rsidRPr="00490318" w:rsidRDefault="00C12A53" w:rsidP="00C12A53">
            <w:pPr>
              <w:rPr>
                <w:rFonts w:asciiTheme="minorHAnsi" w:hAnsiTheme="minorHAnsi" w:cstheme="minorHAnsi"/>
                <w:sz w:val="20"/>
                <w:szCs w:val="20"/>
                <w:lang w:val="en-GB"/>
              </w:rPr>
            </w:pPr>
            <w:r w:rsidRPr="00490318">
              <w:rPr>
                <w:rFonts w:asciiTheme="minorHAnsi" w:eastAsiaTheme="minorEastAsia" w:hAnsiTheme="minorHAnsi" w:cstheme="minorHAnsi"/>
                <w:bCs/>
                <w:iCs/>
                <w:noProof/>
                <w:sz w:val="20"/>
                <w:szCs w:val="20"/>
                <w:lang w:val="en-US"/>
              </w:rPr>
              <w:t>Electronic and Postal Communications Authority</w:t>
            </w:r>
          </w:p>
        </w:tc>
      </w:tr>
      <w:tr w:rsidR="00C12A53" w:rsidRPr="00490318" w14:paraId="6DB79F85" w14:textId="77777777" w:rsidTr="00C12A53">
        <w:trPr>
          <w:trHeight w:val="500"/>
        </w:trPr>
        <w:tc>
          <w:tcPr>
            <w:tcW w:w="2564" w:type="dxa"/>
            <w:vAlign w:val="center"/>
          </w:tcPr>
          <w:p w14:paraId="0E8B732A" w14:textId="77777777" w:rsidR="00C12A53" w:rsidRPr="00490318" w:rsidRDefault="00C12A53" w:rsidP="00C12A53">
            <w:pPr>
              <w:rPr>
                <w:rFonts w:asciiTheme="minorHAnsi" w:hAnsiTheme="minorHAnsi" w:cstheme="minorHAnsi"/>
                <w:b/>
                <w:sz w:val="20"/>
                <w:szCs w:val="20"/>
                <w:lang w:val="en-GB"/>
              </w:rPr>
            </w:pPr>
            <w:r w:rsidRPr="00490318">
              <w:rPr>
                <w:rFonts w:asciiTheme="minorHAnsi" w:hAnsiTheme="minorHAnsi" w:cstheme="minorHAnsi"/>
                <w:b/>
                <w:sz w:val="20"/>
                <w:szCs w:val="20"/>
                <w:lang w:val="en-GB"/>
              </w:rPr>
              <w:t>Country</w:t>
            </w:r>
          </w:p>
        </w:tc>
        <w:tc>
          <w:tcPr>
            <w:tcW w:w="6724" w:type="dxa"/>
            <w:vAlign w:val="center"/>
          </w:tcPr>
          <w:p w14:paraId="16CDBC25" w14:textId="77777777" w:rsidR="00C12A53" w:rsidRPr="00490318" w:rsidRDefault="00C12A53" w:rsidP="00C12A53">
            <w:pPr>
              <w:rPr>
                <w:rFonts w:asciiTheme="minorHAnsi" w:hAnsiTheme="minorHAnsi" w:cstheme="minorHAnsi"/>
                <w:sz w:val="20"/>
                <w:szCs w:val="20"/>
                <w:lang w:val="en-GB"/>
              </w:rPr>
            </w:pPr>
            <w:r w:rsidRPr="00490318">
              <w:rPr>
                <w:rFonts w:asciiTheme="minorHAnsi" w:hAnsiTheme="minorHAnsi" w:cstheme="minorHAnsi"/>
                <w:sz w:val="20"/>
                <w:szCs w:val="20"/>
                <w:lang w:val="en-GB"/>
              </w:rPr>
              <w:t>Albania</w:t>
            </w:r>
          </w:p>
        </w:tc>
      </w:tr>
      <w:tr w:rsidR="00C12A53" w:rsidRPr="008C5AFD" w14:paraId="6DF891D2" w14:textId="77777777" w:rsidTr="00C12A53">
        <w:trPr>
          <w:trHeight w:val="500"/>
        </w:trPr>
        <w:tc>
          <w:tcPr>
            <w:tcW w:w="2564" w:type="dxa"/>
            <w:vAlign w:val="center"/>
          </w:tcPr>
          <w:p w14:paraId="386FA77B" w14:textId="77777777" w:rsidR="00C12A53" w:rsidRPr="00490318" w:rsidRDefault="00C12A53" w:rsidP="00C12A53">
            <w:pPr>
              <w:rPr>
                <w:rFonts w:asciiTheme="minorHAnsi" w:hAnsiTheme="minorHAnsi" w:cstheme="minorHAnsi"/>
                <w:b/>
                <w:sz w:val="20"/>
                <w:szCs w:val="20"/>
                <w:lang w:val="en-GB"/>
              </w:rPr>
            </w:pPr>
            <w:r w:rsidRPr="00490318">
              <w:rPr>
                <w:rFonts w:asciiTheme="minorHAnsi" w:hAnsiTheme="minorHAnsi" w:cstheme="minorHAnsi"/>
                <w:b/>
                <w:sz w:val="20"/>
                <w:szCs w:val="20"/>
                <w:lang w:val="en-GB"/>
              </w:rPr>
              <w:t>Address/ e-mail address</w:t>
            </w:r>
          </w:p>
        </w:tc>
        <w:tc>
          <w:tcPr>
            <w:tcW w:w="6724" w:type="dxa"/>
            <w:vAlign w:val="center"/>
          </w:tcPr>
          <w:p w14:paraId="2E78DE65" w14:textId="77777777" w:rsidR="00C12A53" w:rsidRPr="00490318" w:rsidRDefault="00C12A53" w:rsidP="00C12A53">
            <w:pPr>
              <w:rPr>
                <w:rFonts w:asciiTheme="minorHAnsi" w:hAnsiTheme="minorHAnsi" w:cstheme="minorHAnsi"/>
                <w:sz w:val="20"/>
                <w:szCs w:val="20"/>
                <w:lang w:val="en-GB"/>
              </w:rPr>
            </w:pPr>
            <w:proofErr w:type="spellStart"/>
            <w:r w:rsidRPr="00490318">
              <w:rPr>
                <w:rFonts w:asciiTheme="minorHAnsi" w:hAnsiTheme="minorHAnsi" w:cstheme="minorHAnsi"/>
                <w:sz w:val="20"/>
                <w:szCs w:val="20"/>
                <w:lang w:val="en-GB"/>
              </w:rPr>
              <w:t>Rruga</w:t>
            </w:r>
            <w:proofErr w:type="spellEnd"/>
            <w:r w:rsidRPr="00490318">
              <w:rPr>
                <w:rFonts w:asciiTheme="minorHAnsi" w:hAnsiTheme="minorHAnsi" w:cstheme="minorHAnsi"/>
                <w:sz w:val="20"/>
                <w:szCs w:val="20"/>
                <w:lang w:val="en-GB"/>
              </w:rPr>
              <w:t xml:space="preserve"> “</w:t>
            </w:r>
            <w:proofErr w:type="spellStart"/>
            <w:r w:rsidRPr="00490318">
              <w:rPr>
                <w:rFonts w:asciiTheme="minorHAnsi" w:hAnsiTheme="minorHAnsi" w:cstheme="minorHAnsi"/>
                <w:sz w:val="20"/>
                <w:szCs w:val="20"/>
                <w:lang w:val="en-GB"/>
              </w:rPr>
              <w:t>Reshit</w:t>
            </w:r>
            <w:proofErr w:type="spellEnd"/>
            <w:r w:rsidRPr="00490318">
              <w:rPr>
                <w:rFonts w:asciiTheme="minorHAnsi" w:hAnsiTheme="minorHAnsi" w:cstheme="minorHAnsi"/>
                <w:sz w:val="20"/>
                <w:szCs w:val="20"/>
                <w:lang w:val="en-GB"/>
              </w:rPr>
              <w:t xml:space="preserve"> </w:t>
            </w:r>
            <w:proofErr w:type="spellStart"/>
            <w:r w:rsidRPr="00490318">
              <w:rPr>
                <w:rFonts w:asciiTheme="minorHAnsi" w:hAnsiTheme="minorHAnsi" w:cstheme="minorHAnsi"/>
                <w:sz w:val="20"/>
                <w:szCs w:val="20"/>
                <w:lang w:val="en-GB"/>
              </w:rPr>
              <w:t>Collaku</w:t>
            </w:r>
            <w:proofErr w:type="spellEnd"/>
            <w:r w:rsidRPr="00490318">
              <w:rPr>
                <w:rFonts w:asciiTheme="minorHAnsi" w:hAnsiTheme="minorHAnsi" w:cstheme="minorHAnsi"/>
                <w:sz w:val="20"/>
                <w:szCs w:val="20"/>
                <w:lang w:val="en-GB"/>
              </w:rPr>
              <w:t xml:space="preserve">, </w:t>
            </w:r>
            <w:proofErr w:type="spellStart"/>
            <w:r w:rsidRPr="00490318">
              <w:rPr>
                <w:rFonts w:asciiTheme="minorHAnsi" w:hAnsiTheme="minorHAnsi" w:cstheme="minorHAnsi"/>
                <w:sz w:val="20"/>
                <w:szCs w:val="20"/>
                <w:lang w:val="en-GB"/>
              </w:rPr>
              <w:t>Tirane</w:t>
            </w:r>
            <w:proofErr w:type="spellEnd"/>
            <w:r w:rsidRPr="00490318">
              <w:rPr>
                <w:rFonts w:asciiTheme="minorHAnsi" w:hAnsiTheme="minorHAnsi" w:cstheme="minorHAnsi"/>
                <w:sz w:val="20"/>
                <w:szCs w:val="20"/>
                <w:lang w:val="en-GB"/>
              </w:rPr>
              <w:t xml:space="preserve"> / </w:t>
            </w:r>
            <w:hyperlink r:id="rId11" w:history="1">
              <w:r w:rsidRPr="00490318">
                <w:rPr>
                  <w:rStyle w:val="Hyperlink"/>
                  <w:rFonts w:asciiTheme="minorHAnsi" w:hAnsiTheme="minorHAnsi" w:cstheme="minorHAnsi"/>
                  <w:sz w:val="20"/>
                  <w:szCs w:val="20"/>
                  <w:lang w:val="en-GB"/>
                </w:rPr>
                <w:t>aferdita.mazniku@akep.al</w:t>
              </w:r>
            </w:hyperlink>
            <w:r w:rsidRPr="00490318">
              <w:rPr>
                <w:rFonts w:asciiTheme="minorHAnsi" w:hAnsiTheme="minorHAnsi" w:cstheme="minorHAnsi"/>
                <w:sz w:val="20"/>
                <w:szCs w:val="20"/>
                <w:lang w:val="en-GB"/>
              </w:rPr>
              <w:t xml:space="preserve"> </w:t>
            </w:r>
          </w:p>
        </w:tc>
      </w:tr>
      <w:tr w:rsidR="00C12A53" w:rsidRPr="00490318" w14:paraId="31A3AAFC" w14:textId="77777777" w:rsidTr="00C12A53">
        <w:trPr>
          <w:trHeight w:val="500"/>
        </w:trPr>
        <w:tc>
          <w:tcPr>
            <w:tcW w:w="2564" w:type="dxa"/>
            <w:vAlign w:val="center"/>
          </w:tcPr>
          <w:p w14:paraId="73FF09EA" w14:textId="77777777" w:rsidR="00C12A53" w:rsidRPr="00490318" w:rsidRDefault="00C12A53" w:rsidP="00C12A53">
            <w:pPr>
              <w:rPr>
                <w:rFonts w:asciiTheme="minorHAnsi" w:hAnsiTheme="minorHAnsi" w:cstheme="minorHAnsi"/>
                <w:b/>
                <w:sz w:val="20"/>
                <w:szCs w:val="20"/>
                <w:lang w:val="en-GB"/>
              </w:rPr>
            </w:pPr>
            <w:r w:rsidRPr="00490318">
              <w:rPr>
                <w:rFonts w:asciiTheme="minorHAnsi" w:hAnsiTheme="minorHAnsi" w:cstheme="minorHAnsi"/>
                <w:b/>
                <w:sz w:val="20"/>
                <w:szCs w:val="20"/>
                <w:lang w:val="en-GB"/>
              </w:rPr>
              <w:t>Contact name</w:t>
            </w:r>
          </w:p>
        </w:tc>
        <w:tc>
          <w:tcPr>
            <w:tcW w:w="6724" w:type="dxa"/>
            <w:vAlign w:val="center"/>
          </w:tcPr>
          <w:p w14:paraId="1A2C541D" w14:textId="77777777" w:rsidR="00C12A53" w:rsidRPr="00490318" w:rsidRDefault="00C12A53" w:rsidP="00C12A53">
            <w:pPr>
              <w:rPr>
                <w:rFonts w:asciiTheme="minorHAnsi" w:hAnsiTheme="minorHAnsi" w:cstheme="minorHAnsi"/>
                <w:sz w:val="20"/>
                <w:szCs w:val="20"/>
                <w:lang w:val="en-GB"/>
              </w:rPr>
            </w:pPr>
            <w:proofErr w:type="spellStart"/>
            <w:r w:rsidRPr="00490318">
              <w:rPr>
                <w:rFonts w:asciiTheme="minorHAnsi" w:hAnsiTheme="minorHAnsi" w:cstheme="minorHAnsi"/>
                <w:sz w:val="20"/>
                <w:szCs w:val="20"/>
                <w:lang w:val="en-GB"/>
              </w:rPr>
              <w:t>Afërdita</w:t>
            </w:r>
            <w:proofErr w:type="spellEnd"/>
            <w:r w:rsidRPr="00490318">
              <w:rPr>
                <w:rFonts w:asciiTheme="minorHAnsi" w:hAnsiTheme="minorHAnsi" w:cstheme="minorHAnsi"/>
                <w:sz w:val="20"/>
                <w:szCs w:val="20"/>
                <w:lang w:val="en-GB"/>
              </w:rPr>
              <w:t xml:space="preserve"> </w:t>
            </w:r>
            <w:proofErr w:type="spellStart"/>
            <w:r w:rsidRPr="00490318">
              <w:rPr>
                <w:rFonts w:asciiTheme="minorHAnsi" w:hAnsiTheme="minorHAnsi" w:cstheme="minorHAnsi"/>
                <w:sz w:val="20"/>
                <w:szCs w:val="20"/>
                <w:lang w:val="en-GB"/>
              </w:rPr>
              <w:t>Mazniku</w:t>
            </w:r>
            <w:proofErr w:type="spellEnd"/>
          </w:p>
        </w:tc>
      </w:tr>
    </w:tbl>
    <w:p w14:paraId="6EE36634" w14:textId="77777777" w:rsidR="00CB2981" w:rsidRPr="00490318" w:rsidRDefault="00CB2981" w:rsidP="00CB2981">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10AB2CBC" w14:textId="77777777" w:rsidTr="00C14DAD">
        <w:tc>
          <w:tcPr>
            <w:tcW w:w="9242" w:type="dxa"/>
            <w:shd w:val="clear" w:color="auto" w:fill="D9D9D9" w:themeFill="background1" w:themeFillShade="D9"/>
          </w:tcPr>
          <w:p w14:paraId="24D4BEDF"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1: Name of the organization responsible to decide on the issue (including e-mail contact address, telephone number and name of contact person or job title/department) and additional remarks/information.</w:t>
            </w:r>
          </w:p>
        </w:tc>
      </w:tr>
      <w:tr w:rsidR="00C14DAD" w:rsidRPr="008C5AFD" w14:paraId="207F4870" w14:textId="77777777" w:rsidTr="00C14DAD">
        <w:tc>
          <w:tcPr>
            <w:tcW w:w="9242" w:type="dxa"/>
          </w:tcPr>
          <w:p w14:paraId="11DFD2DC" w14:textId="77777777" w:rsidR="00C14DAD" w:rsidRPr="00490318" w:rsidRDefault="00C14DAD" w:rsidP="00C14DAD">
            <w:pPr>
              <w:rPr>
                <w:rFonts w:asciiTheme="minorHAnsi" w:hAnsiTheme="minorHAnsi" w:cstheme="minorHAnsi"/>
                <w:bCs/>
                <w:iCs/>
                <w:color w:val="000000" w:themeColor="text1"/>
                <w:sz w:val="20"/>
                <w:szCs w:val="20"/>
                <w:lang w:val="en-US"/>
              </w:rPr>
            </w:pPr>
            <w:r w:rsidRPr="00490318">
              <w:rPr>
                <w:rFonts w:asciiTheme="minorHAnsi" w:hAnsiTheme="minorHAnsi" w:cstheme="minorHAnsi"/>
                <w:bCs/>
                <w:iCs/>
                <w:color w:val="000000" w:themeColor="text1"/>
                <w:sz w:val="20"/>
                <w:szCs w:val="20"/>
                <w:lang w:val="en-US"/>
              </w:rPr>
              <w:t xml:space="preserve">Electronic and Postal Communications Authority </w:t>
            </w:r>
          </w:p>
          <w:p w14:paraId="52A8FBFE" w14:textId="77777777" w:rsidR="00C14DAD" w:rsidRPr="00490318" w:rsidRDefault="00C14DAD" w:rsidP="00C14DAD">
            <w:pPr>
              <w:rPr>
                <w:rFonts w:asciiTheme="minorHAnsi" w:hAnsiTheme="minorHAnsi" w:cstheme="minorHAnsi"/>
                <w:bCs/>
                <w:iCs/>
                <w:color w:val="000000" w:themeColor="text1"/>
                <w:sz w:val="20"/>
                <w:szCs w:val="20"/>
                <w:lang w:val="en-US"/>
              </w:rPr>
            </w:pPr>
            <w:r w:rsidRPr="00490318">
              <w:rPr>
                <w:rFonts w:asciiTheme="minorHAnsi" w:hAnsiTheme="minorHAnsi" w:cstheme="minorHAnsi"/>
                <w:bCs/>
                <w:iCs/>
                <w:color w:val="000000" w:themeColor="text1"/>
                <w:sz w:val="20"/>
                <w:szCs w:val="20"/>
                <w:lang w:val="en-US"/>
              </w:rPr>
              <w:t xml:space="preserve">Email: </w:t>
            </w:r>
            <w:hyperlink r:id="rId12" w:history="1">
              <w:r w:rsidRPr="00490318">
                <w:rPr>
                  <w:rStyle w:val="Hyperlink"/>
                  <w:rFonts w:asciiTheme="minorHAnsi" w:hAnsiTheme="minorHAnsi" w:cstheme="minorHAnsi"/>
                  <w:bCs/>
                  <w:iCs/>
                  <w:sz w:val="20"/>
                  <w:szCs w:val="20"/>
                  <w:lang w:val="en-US"/>
                </w:rPr>
                <w:t>aferdita.mazniku@akep.al</w:t>
              </w:r>
            </w:hyperlink>
          </w:p>
          <w:p w14:paraId="37D81059" w14:textId="77777777" w:rsidR="00C14DAD" w:rsidRPr="00490318" w:rsidRDefault="00C14DAD" w:rsidP="00C14DAD">
            <w:pPr>
              <w:rPr>
                <w:rFonts w:asciiTheme="minorHAnsi" w:hAnsiTheme="minorHAnsi" w:cstheme="minorHAnsi"/>
                <w:bCs/>
                <w:color w:val="000000"/>
                <w:sz w:val="20"/>
                <w:szCs w:val="20"/>
                <w:lang w:val="sq-AL" w:eastAsia="sq-AL"/>
              </w:rPr>
            </w:pPr>
            <w:r w:rsidRPr="00490318">
              <w:rPr>
                <w:rFonts w:asciiTheme="minorHAnsi" w:hAnsiTheme="minorHAnsi" w:cstheme="minorHAnsi"/>
                <w:bCs/>
                <w:iCs/>
                <w:color w:val="000000" w:themeColor="text1"/>
                <w:sz w:val="20"/>
                <w:szCs w:val="20"/>
                <w:lang w:val="en-US"/>
              </w:rPr>
              <w:t xml:space="preserve">Tel: </w:t>
            </w:r>
            <w:r w:rsidRPr="00490318">
              <w:rPr>
                <w:rFonts w:asciiTheme="minorHAnsi" w:hAnsiTheme="minorHAnsi" w:cstheme="minorHAnsi"/>
                <w:bCs/>
                <w:color w:val="000000"/>
                <w:sz w:val="20"/>
                <w:szCs w:val="20"/>
                <w:lang w:val="sq-AL" w:eastAsia="sq-AL"/>
              </w:rPr>
              <w:t>+355 42250926</w:t>
            </w:r>
          </w:p>
          <w:p w14:paraId="76F7EE56" w14:textId="77777777" w:rsidR="00C14DAD" w:rsidRPr="00490318" w:rsidRDefault="00C14DAD" w:rsidP="00C14DAD">
            <w:pPr>
              <w:rPr>
                <w:rFonts w:asciiTheme="minorHAnsi" w:hAnsiTheme="minorHAnsi" w:cstheme="minorHAnsi"/>
                <w:color w:val="000000" w:themeColor="text1"/>
                <w:sz w:val="20"/>
                <w:szCs w:val="20"/>
                <w:lang w:val="en-US"/>
              </w:rPr>
            </w:pPr>
            <w:r w:rsidRPr="00490318">
              <w:rPr>
                <w:rFonts w:asciiTheme="minorHAnsi" w:hAnsiTheme="minorHAnsi" w:cstheme="minorHAnsi"/>
                <w:bCs/>
                <w:color w:val="000000"/>
                <w:sz w:val="20"/>
                <w:szCs w:val="20"/>
                <w:lang w:val="sq-AL" w:eastAsia="sq-AL"/>
              </w:rPr>
              <w:t xml:space="preserve">Contact person: Aferdita Mazniku – Expert on Authorizations and Facilities Sector </w:t>
            </w:r>
          </w:p>
        </w:tc>
      </w:tr>
    </w:tbl>
    <w:p w14:paraId="4E0AB971" w14:textId="77777777" w:rsidR="00C14DAD" w:rsidRPr="00490318" w:rsidRDefault="00C14DAD" w:rsidP="00C14DAD">
      <w:pPr>
        <w:rPr>
          <w:rFonts w:asciiTheme="minorHAnsi" w:hAnsiTheme="minorHAnsi" w:cstheme="minorHAnsi"/>
          <w:sz w:val="20"/>
          <w:szCs w:val="20"/>
          <w:lang w:val="en-US"/>
        </w:rPr>
      </w:pPr>
    </w:p>
    <w:p w14:paraId="0C790C34" w14:textId="77777777"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1BEA3A02" w14:textId="77777777" w:rsidTr="00C14DAD">
        <w:tc>
          <w:tcPr>
            <w:tcW w:w="9242" w:type="dxa"/>
            <w:shd w:val="clear" w:color="auto" w:fill="D9D9D9" w:themeFill="background1" w:themeFillShade="D9"/>
          </w:tcPr>
          <w:p w14:paraId="1AD5ECCD"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2: Should you have any additional remarks or information to Question 1, please add them below</w:t>
            </w:r>
          </w:p>
        </w:tc>
      </w:tr>
      <w:tr w:rsidR="00C14DAD" w:rsidRPr="008C5AFD" w14:paraId="7DC30150" w14:textId="77777777" w:rsidTr="00C14DAD">
        <w:tc>
          <w:tcPr>
            <w:tcW w:w="9242" w:type="dxa"/>
          </w:tcPr>
          <w:p w14:paraId="03C027C9" w14:textId="77777777" w:rsidR="00C14DAD" w:rsidRPr="00490318" w:rsidRDefault="00C14DAD" w:rsidP="00C14DAD">
            <w:pPr>
              <w:rPr>
                <w:rFonts w:asciiTheme="minorHAnsi" w:eastAsiaTheme="minorEastAsia" w:hAnsiTheme="minorHAnsi" w:cstheme="minorHAnsi"/>
                <w:b/>
                <w:bCs/>
                <w:noProof/>
                <w:sz w:val="20"/>
                <w:szCs w:val="20"/>
                <w:lang w:val="en-US"/>
              </w:rPr>
            </w:pPr>
          </w:p>
        </w:tc>
      </w:tr>
    </w:tbl>
    <w:p w14:paraId="3D165C37" w14:textId="77777777" w:rsidR="00C14DAD" w:rsidRPr="00490318" w:rsidRDefault="00C14DAD" w:rsidP="00C14DAD">
      <w:pPr>
        <w:rPr>
          <w:rFonts w:asciiTheme="minorHAnsi" w:hAnsiTheme="minorHAnsi" w:cstheme="minorHAnsi"/>
          <w:sz w:val="20"/>
          <w:szCs w:val="20"/>
          <w:lang w:val="en-US"/>
        </w:rPr>
      </w:pPr>
    </w:p>
    <w:p w14:paraId="1DDC7117" w14:textId="77777777"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5834AE17" w14:textId="77777777" w:rsidTr="00C14DAD">
        <w:tc>
          <w:tcPr>
            <w:tcW w:w="9242" w:type="dxa"/>
            <w:shd w:val="clear" w:color="auto" w:fill="D9D9D9" w:themeFill="background1" w:themeFillShade="D9"/>
          </w:tcPr>
          <w:p w14:paraId="2CEB414B"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3: General information of maritime operator's certificate and requirements</w:t>
            </w:r>
          </w:p>
        </w:tc>
      </w:tr>
      <w:tr w:rsidR="00C14DAD" w:rsidRPr="008C5AFD" w14:paraId="6BA098F2" w14:textId="77777777" w:rsidTr="00C14DAD">
        <w:tc>
          <w:tcPr>
            <w:tcW w:w="9242" w:type="dxa"/>
          </w:tcPr>
          <w:p w14:paraId="78078C02"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Based on Regulation No.6, dated 23.12.2008 “On issuing the certificate of competence for GMDSS Radio Operator” the criteria of obtaining the GMDSS radio operator certificate are:</w:t>
            </w:r>
          </w:p>
          <w:p w14:paraId="549318E5" w14:textId="77777777"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To be a citizen of the Republic of Albania </w:t>
            </w:r>
          </w:p>
          <w:p w14:paraId="2A2EDFE3" w14:textId="77777777"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To be over 18 years old  </w:t>
            </w:r>
          </w:p>
          <w:p w14:paraId="634FC102" w14:textId="77777777"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To have finished the high school or to be graduated  </w:t>
            </w:r>
          </w:p>
          <w:p w14:paraId="05AC56C0" w14:textId="77777777"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To have attended the full training course of GMDSS (Global Maritime Distress &amp; Safety System) according to STCW 95 </w:t>
            </w:r>
          </w:p>
          <w:p w14:paraId="3F88C23E" w14:textId="77777777"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The certificates for GMDSS radio operator issued in other countries (of white list of IMO) according to Article 47.9-47.16 of radio regulation of ITU and STCW 95 are considered valid by AKEP in the Republic of Albania </w:t>
            </w:r>
          </w:p>
          <w:p w14:paraId="7C908ABA" w14:textId="77777777" w:rsidR="00C14DAD" w:rsidRPr="00490318" w:rsidRDefault="00C14DAD" w:rsidP="00C14DAD">
            <w:pPr>
              <w:pStyle w:val="Default"/>
              <w:rPr>
                <w:rFonts w:asciiTheme="minorHAnsi" w:hAnsiTheme="minorHAnsi" w:cstheme="minorHAnsi"/>
                <w:sz w:val="20"/>
                <w:szCs w:val="20"/>
              </w:rPr>
            </w:pPr>
            <w:r w:rsidRPr="00490318">
              <w:rPr>
                <w:rFonts w:asciiTheme="minorHAnsi" w:hAnsiTheme="minorHAnsi" w:cstheme="minorHAnsi"/>
                <w:sz w:val="20"/>
                <w:szCs w:val="20"/>
              </w:rPr>
              <w:t>The person that applies for the certificate of GMDSS radio operator should submit the application form as in Annex 1 of this regulation.</w:t>
            </w:r>
          </w:p>
          <w:p w14:paraId="50270957" w14:textId="77777777" w:rsidR="00C14DAD" w:rsidRPr="00490318" w:rsidRDefault="00C14DAD" w:rsidP="00C14DAD">
            <w:pPr>
              <w:pStyle w:val="Default"/>
              <w:rPr>
                <w:rFonts w:asciiTheme="minorHAnsi" w:hAnsiTheme="minorHAnsi" w:cstheme="minorHAnsi"/>
                <w:sz w:val="20"/>
                <w:szCs w:val="20"/>
              </w:rPr>
            </w:pPr>
            <w:r w:rsidRPr="00490318">
              <w:rPr>
                <w:rFonts w:asciiTheme="minorHAnsi" w:hAnsiTheme="minorHAnsi" w:cstheme="minorHAnsi"/>
                <w:sz w:val="20"/>
                <w:szCs w:val="20"/>
              </w:rPr>
              <w:t xml:space="preserve">The format of the certificate is in conformity with Annex 2 of this regulation and in accordance with Article 47.9-47.16 of ITU Radio Regulation. </w:t>
            </w:r>
          </w:p>
          <w:p w14:paraId="049E2D8B" w14:textId="77777777" w:rsidR="00C14DAD" w:rsidRPr="00490318" w:rsidRDefault="00C14DAD" w:rsidP="00C14DAD">
            <w:pPr>
              <w:pStyle w:val="Default"/>
              <w:rPr>
                <w:rFonts w:asciiTheme="minorHAnsi" w:hAnsiTheme="minorHAnsi" w:cstheme="minorHAnsi"/>
                <w:sz w:val="20"/>
                <w:szCs w:val="20"/>
              </w:rPr>
            </w:pPr>
            <w:r w:rsidRPr="00490318">
              <w:rPr>
                <w:rFonts w:asciiTheme="minorHAnsi" w:hAnsiTheme="minorHAnsi" w:cstheme="minorHAnsi"/>
                <w:sz w:val="20"/>
                <w:szCs w:val="20"/>
              </w:rPr>
              <w:t>The certificate of GMDSS radio operator is valid for three years from the date of its entrance in force, with the right of renewal.</w:t>
            </w:r>
          </w:p>
          <w:p w14:paraId="4345E64B" w14:textId="77777777" w:rsidR="00C14DAD" w:rsidRPr="00490318" w:rsidRDefault="00C14DAD" w:rsidP="00C14DAD">
            <w:pPr>
              <w:pStyle w:val="Default"/>
              <w:rPr>
                <w:rFonts w:asciiTheme="minorHAnsi" w:hAnsiTheme="minorHAnsi" w:cstheme="minorHAnsi"/>
                <w:sz w:val="20"/>
                <w:szCs w:val="20"/>
              </w:rPr>
            </w:pPr>
            <w:r w:rsidRPr="00490318">
              <w:rPr>
                <w:rFonts w:asciiTheme="minorHAnsi" w:hAnsiTheme="minorHAnsi" w:cstheme="minorHAnsi"/>
                <w:sz w:val="20"/>
                <w:szCs w:val="20"/>
              </w:rPr>
              <w:t xml:space="preserve">To renew the certificate, the applicant should submit the application form to AKEP. </w:t>
            </w:r>
          </w:p>
        </w:tc>
      </w:tr>
    </w:tbl>
    <w:p w14:paraId="0B18639E" w14:textId="77777777" w:rsidR="00C14DAD" w:rsidRPr="00490318" w:rsidRDefault="00C14DAD" w:rsidP="00C14DAD">
      <w:pPr>
        <w:rPr>
          <w:rFonts w:asciiTheme="minorHAnsi" w:hAnsiTheme="minorHAnsi" w:cstheme="minorHAnsi"/>
          <w:sz w:val="20"/>
          <w:szCs w:val="20"/>
          <w:lang w:val="en-US"/>
        </w:rPr>
      </w:pPr>
    </w:p>
    <w:p w14:paraId="41B266DC" w14:textId="77777777" w:rsidR="00C14DAD" w:rsidRPr="00490318"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8C5AFD" w14:paraId="2CDEA5E2" w14:textId="77777777" w:rsidTr="00C14DAD">
        <w:trPr>
          <w:trHeight w:val="300"/>
        </w:trPr>
        <w:tc>
          <w:tcPr>
            <w:tcW w:w="9242" w:type="dxa"/>
            <w:gridSpan w:val="7"/>
            <w:shd w:val="clear" w:color="auto" w:fill="D9D9D9" w:themeFill="background1" w:themeFillShade="D9"/>
          </w:tcPr>
          <w:p w14:paraId="7420E42E" w14:textId="77777777" w:rsidR="00C14DAD" w:rsidRPr="00490318" w:rsidRDefault="00C14DAD" w:rsidP="00C14DAD">
            <w:pPr>
              <w:spacing w:before="240"/>
              <w:rPr>
                <w:rFonts w:cstheme="minorHAnsi"/>
                <w:sz w:val="20"/>
                <w:szCs w:val="20"/>
                <w:lang w:val="en-US"/>
              </w:rPr>
            </w:pPr>
            <w:r w:rsidRPr="00490318">
              <w:rPr>
                <w:rFonts w:cstheme="minorHAnsi"/>
                <w:sz w:val="20"/>
                <w:szCs w:val="20"/>
                <w:lang w:val="en-US"/>
              </w:rPr>
              <w:t>Question 4: Which of the following GMDSS operator's certificates are in use in your country/ administrative area?</w:t>
            </w:r>
          </w:p>
        </w:tc>
      </w:tr>
      <w:tr w:rsidR="00C14DAD" w:rsidRPr="008C5AFD" w14:paraId="418F72C5" w14:textId="77777777" w:rsidTr="00C14DAD">
        <w:trPr>
          <w:trHeight w:val="300"/>
        </w:trPr>
        <w:tc>
          <w:tcPr>
            <w:tcW w:w="2817" w:type="dxa"/>
            <w:vMerge w:val="restart"/>
          </w:tcPr>
          <w:p w14:paraId="748E9B9A" w14:textId="77777777" w:rsidR="00C14DAD" w:rsidRPr="00490318" w:rsidRDefault="00C14DAD" w:rsidP="00C14DAD">
            <w:pPr>
              <w:spacing w:before="240"/>
              <w:jc w:val="center"/>
              <w:rPr>
                <w:rFonts w:cstheme="minorHAnsi"/>
                <w:sz w:val="20"/>
                <w:szCs w:val="20"/>
                <w:lang w:val="en-US"/>
              </w:rPr>
            </w:pPr>
            <w:r w:rsidRPr="00490318">
              <w:rPr>
                <w:rFonts w:cstheme="minorHAnsi"/>
                <w:sz w:val="20"/>
                <w:szCs w:val="20"/>
                <w:lang w:val="en-US"/>
              </w:rPr>
              <w:t>Name of certificate</w:t>
            </w:r>
          </w:p>
        </w:tc>
        <w:tc>
          <w:tcPr>
            <w:tcW w:w="1270" w:type="dxa"/>
            <w:gridSpan w:val="2"/>
            <w:tcBorders>
              <w:bottom w:val="single" w:sz="4" w:space="0" w:color="auto"/>
            </w:tcBorders>
          </w:tcPr>
          <w:p w14:paraId="1DF44E3F" w14:textId="77777777" w:rsidR="00C14DAD" w:rsidRPr="00490318" w:rsidRDefault="00C14DAD" w:rsidP="00C14DAD">
            <w:pPr>
              <w:spacing w:before="240"/>
              <w:jc w:val="center"/>
              <w:rPr>
                <w:rFonts w:cstheme="minorHAnsi"/>
                <w:sz w:val="20"/>
                <w:szCs w:val="20"/>
                <w:lang w:val="en-US"/>
              </w:rPr>
            </w:pPr>
            <w:r w:rsidRPr="00490318">
              <w:rPr>
                <w:rFonts w:cstheme="minorHAnsi"/>
                <w:sz w:val="20"/>
                <w:szCs w:val="20"/>
                <w:lang w:val="en-US"/>
              </w:rPr>
              <w:t>In use</w:t>
            </w:r>
          </w:p>
        </w:tc>
        <w:tc>
          <w:tcPr>
            <w:tcW w:w="2069" w:type="dxa"/>
            <w:gridSpan w:val="2"/>
            <w:vMerge w:val="restart"/>
          </w:tcPr>
          <w:p w14:paraId="406A7E8F" w14:textId="77777777" w:rsidR="00C14DAD" w:rsidRPr="00490318" w:rsidRDefault="00C14DAD" w:rsidP="00C14DAD">
            <w:pPr>
              <w:spacing w:before="240"/>
              <w:rPr>
                <w:rFonts w:cstheme="minorHAnsi"/>
                <w:sz w:val="20"/>
                <w:szCs w:val="20"/>
                <w:lang w:val="en-US"/>
              </w:rPr>
            </w:pPr>
            <w:r w:rsidRPr="00490318">
              <w:rPr>
                <w:rFonts w:cstheme="minorHAnsi"/>
                <w:sz w:val="20"/>
                <w:szCs w:val="20"/>
                <w:lang w:val="en-US"/>
              </w:rPr>
              <w:t>Does the certificate include a reference to the Radio Regulation</w:t>
            </w:r>
          </w:p>
        </w:tc>
        <w:tc>
          <w:tcPr>
            <w:tcW w:w="3086" w:type="dxa"/>
            <w:gridSpan w:val="2"/>
            <w:vMerge w:val="restart"/>
          </w:tcPr>
          <w:p w14:paraId="50860C37" w14:textId="77777777" w:rsidR="00C14DAD" w:rsidRPr="00490318" w:rsidRDefault="00C14DAD" w:rsidP="00C14DAD">
            <w:pPr>
              <w:spacing w:before="240"/>
              <w:rPr>
                <w:rFonts w:cstheme="minorHAnsi"/>
                <w:sz w:val="20"/>
                <w:szCs w:val="20"/>
                <w:lang w:val="en-US"/>
              </w:rPr>
            </w:pPr>
            <w:r w:rsidRPr="00490318">
              <w:rPr>
                <w:rFonts w:cstheme="minorHAnsi"/>
                <w:sz w:val="20"/>
                <w:szCs w:val="20"/>
                <w:lang w:val="en-US"/>
              </w:rPr>
              <w:t>Does the certificate include a reference to the CEPT Decisions or Recommendations</w:t>
            </w:r>
          </w:p>
        </w:tc>
      </w:tr>
      <w:tr w:rsidR="00C14DAD" w:rsidRPr="00490318" w14:paraId="69E77597" w14:textId="77777777" w:rsidTr="00C14DAD">
        <w:trPr>
          <w:trHeight w:val="276"/>
        </w:trPr>
        <w:tc>
          <w:tcPr>
            <w:tcW w:w="2817" w:type="dxa"/>
            <w:vMerge/>
          </w:tcPr>
          <w:p w14:paraId="3732D2C6" w14:textId="77777777" w:rsidR="00C14DAD" w:rsidRPr="00490318" w:rsidRDefault="00C14DAD" w:rsidP="00C14DAD">
            <w:pPr>
              <w:rPr>
                <w:rFonts w:cstheme="minorHAnsi"/>
                <w:sz w:val="20"/>
                <w:szCs w:val="20"/>
                <w:lang w:val="en-US"/>
              </w:rPr>
            </w:pPr>
          </w:p>
        </w:tc>
        <w:tc>
          <w:tcPr>
            <w:tcW w:w="662" w:type="dxa"/>
            <w:vMerge w:val="restart"/>
            <w:tcBorders>
              <w:top w:val="single" w:sz="4" w:space="0" w:color="auto"/>
            </w:tcBorders>
          </w:tcPr>
          <w:p w14:paraId="33CCBC4A" w14:textId="77777777" w:rsidR="00C14DAD" w:rsidRPr="00490318" w:rsidRDefault="00C14DAD" w:rsidP="00C14DAD">
            <w:pPr>
              <w:rPr>
                <w:rFonts w:cstheme="minorHAnsi"/>
                <w:sz w:val="20"/>
                <w:szCs w:val="20"/>
                <w:lang w:val="en-US"/>
              </w:rPr>
            </w:pPr>
            <w:r w:rsidRPr="00490318">
              <w:rPr>
                <w:rFonts w:cstheme="minorHAnsi"/>
                <w:sz w:val="20"/>
                <w:szCs w:val="20"/>
                <w:lang w:val="en-US"/>
              </w:rPr>
              <w:t>YES</w:t>
            </w:r>
          </w:p>
        </w:tc>
        <w:tc>
          <w:tcPr>
            <w:tcW w:w="608" w:type="dxa"/>
            <w:vMerge w:val="restart"/>
            <w:tcBorders>
              <w:top w:val="single" w:sz="4" w:space="0" w:color="auto"/>
            </w:tcBorders>
          </w:tcPr>
          <w:p w14:paraId="50602BDD" w14:textId="77777777" w:rsidR="00C14DAD" w:rsidRPr="00490318" w:rsidRDefault="00C14DAD" w:rsidP="00C14DAD">
            <w:pPr>
              <w:rPr>
                <w:rFonts w:cstheme="minorHAnsi"/>
                <w:sz w:val="20"/>
                <w:szCs w:val="20"/>
                <w:lang w:val="en-US"/>
              </w:rPr>
            </w:pPr>
            <w:r w:rsidRPr="00490318">
              <w:rPr>
                <w:rFonts w:cstheme="minorHAnsi"/>
                <w:sz w:val="20"/>
                <w:szCs w:val="20"/>
                <w:lang w:val="en-US"/>
              </w:rPr>
              <w:t>NO</w:t>
            </w:r>
          </w:p>
        </w:tc>
        <w:tc>
          <w:tcPr>
            <w:tcW w:w="2069" w:type="dxa"/>
            <w:gridSpan w:val="2"/>
            <w:vMerge/>
            <w:tcBorders>
              <w:bottom w:val="single" w:sz="4" w:space="0" w:color="auto"/>
            </w:tcBorders>
          </w:tcPr>
          <w:p w14:paraId="147F93FB" w14:textId="77777777" w:rsidR="00C14DAD" w:rsidRPr="00490318" w:rsidRDefault="00C14DAD" w:rsidP="00C14DAD">
            <w:pPr>
              <w:rPr>
                <w:rFonts w:cstheme="minorHAnsi"/>
                <w:sz w:val="20"/>
                <w:szCs w:val="20"/>
                <w:lang w:val="en-US"/>
              </w:rPr>
            </w:pPr>
          </w:p>
        </w:tc>
        <w:tc>
          <w:tcPr>
            <w:tcW w:w="3086" w:type="dxa"/>
            <w:gridSpan w:val="2"/>
            <w:vMerge/>
            <w:tcBorders>
              <w:bottom w:val="single" w:sz="4" w:space="0" w:color="auto"/>
            </w:tcBorders>
          </w:tcPr>
          <w:p w14:paraId="7D5CBDBA" w14:textId="77777777" w:rsidR="00C14DAD" w:rsidRPr="00490318" w:rsidRDefault="00C14DAD" w:rsidP="00C14DAD">
            <w:pPr>
              <w:rPr>
                <w:rFonts w:cstheme="minorHAnsi"/>
                <w:sz w:val="20"/>
                <w:szCs w:val="20"/>
                <w:lang w:val="en-US"/>
              </w:rPr>
            </w:pPr>
          </w:p>
        </w:tc>
      </w:tr>
      <w:tr w:rsidR="00C14DAD" w:rsidRPr="00490318" w14:paraId="7073DFD8" w14:textId="77777777" w:rsidTr="00C14DAD">
        <w:trPr>
          <w:trHeight w:val="275"/>
        </w:trPr>
        <w:tc>
          <w:tcPr>
            <w:tcW w:w="2817" w:type="dxa"/>
            <w:vMerge/>
          </w:tcPr>
          <w:p w14:paraId="6F9706C8" w14:textId="77777777" w:rsidR="00C14DAD" w:rsidRPr="00490318" w:rsidRDefault="00C14DAD" w:rsidP="00C14DAD">
            <w:pPr>
              <w:rPr>
                <w:rFonts w:cstheme="minorHAnsi"/>
                <w:sz w:val="20"/>
                <w:szCs w:val="20"/>
                <w:lang w:val="en-US"/>
              </w:rPr>
            </w:pPr>
          </w:p>
        </w:tc>
        <w:tc>
          <w:tcPr>
            <w:tcW w:w="662" w:type="dxa"/>
            <w:vMerge/>
            <w:tcBorders>
              <w:top w:val="single" w:sz="4" w:space="0" w:color="auto"/>
            </w:tcBorders>
          </w:tcPr>
          <w:p w14:paraId="0FEC1A33" w14:textId="77777777" w:rsidR="00C14DAD" w:rsidRPr="00490318" w:rsidRDefault="00C14DAD" w:rsidP="00C14DAD">
            <w:pPr>
              <w:jc w:val="center"/>
              <w:rPr>
                <w:rFonts w:cstheme="minorHAnsi"/>
                <w:sz w:val="20"/>
                <w:szCs w:val="20"/>
                <w:lang w:val="en-US"/>
              </w:rPr>
            </w:pPr>
          </w:p>
        </w:tc>
        <w:tc>
          <w:tcPr>
            <w:tcW w:w="608" w:type="dxa"/>
            <w:vMerge/>
            <w:tcBorders>
              <w:top w:val="single" w:sz="4" w:space="0" w:color="auto"/>
            </w:tcBorders>
          </w:tcPr>
          <w:p w14:paraId="6FB5CD99" w14:textId="77777777" w:rsidR="00C14DAD" w:rsidRPr="00490318" w:rsidRDefault="00C14DAD" w:rsidP="00C14DAD">
            <w:pPr>
              <w:jc w:val="center"/>
              <w:rPr>
                <w:rFonts w:cstheme="minorHAnsi"/>
                <w:sz w:val="20"/>
                <w:szCs w:val="20"/>
                <w:lang w:val="en-US"/>
              </w:rPr>
            </w:pPr>
          </w:p>
        </w:tc>
        <w:tc>
          <w:tcPr>
            <w:tcW w:w="1036" w:type="dxa"/>
            <w:tcBorders>
              <w:top w:val="single" w:sz="4" w:space="0" w:color="auto"/>
            </w:tcBorders>
          </w:tcPr>
          <w:p w14:paraId="2C9D53D4"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YES</w:t>
            </w:r>
          </w:p>
        </w:tc>
        <w:tc>
          <w:tcPr>
            <w:tcW w:w="1033" w:type="dxa"/>
            <w:tcBorders>
              <w:top w:val="single" w:sz="4" w:space="0" w:color="auto"/>
            </w:tcBorders>
          </w:tcPr>
          <w:p w14:paraId="2AA5BF90"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NO</w:t>
            </w:r>
          </w:p>
        </w:tc>
        <w:tc>
          <w:tcPr>
            <w:tcW w:w="1633" w:type="dxa"/>
            <w:tcBorders>
              <w:top w:val="single" w:sz="4" w:space="0" w:color="auto"/>
            </w:tcBorders>
          </w:tcPr>
          <w:p w14:paraId="33B2BF18"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YES</w:t>
            </w:r>
          </w:p>
        </w:tc>
        <w:tc>
          <w:tcPr>
            <w:tcW w:w="1453" w:type="dxa"/>
            <w:tcBorders>
              <w:top w:val="single" w:sz="4" w:space="0" w:color="auto"/>
            </w:tcBorders>
          </w:tcPr>
          <w:p w14:paraId="6B59D601"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NO</w:t>
            </w:r>
          </w:p>
        </w:tc>
      </w:tr>
      <w:tr w:rsidR="00C14DAD" w:rsidRPr="00490318" w14:paraId="74B55EB5" w14:textId="77777777" w:rsidTr="00C14DAD">
        <w:tc>
          <w:tcPr>
            <w:tcW w:w="2817" w:type="dxa"/>
          </w:tcPr>
          <w:p w14:paraId="285F487F" w14:textId="77777777" w:rsidR="00C14DAD" w:rsidRPr="00490318" w:rsidRDefault="00C14DAD" w:rsidP="00C14DAD">
            <w:pPr>
              <w:rPr>
                <w:rFonts w:cstheme="minorHAnsi"/>
                <w:sz w:val="20"/>
                <w:szCs w:val="20"/>
                <w:lang w:val="en-US"/>
              </w:rPr>
            </w:pPr>
            <w:r w:rsidRPr="00490318">
              <w:rPr>
                <w:rFonts w:cstheme="minorHAnsi"/>
                <w:sz w:val="20"/>
                <w:szCs w:val="20"/>
                <w:lang w:val="en-US"/>
              </w:rPr>
              <w:lastRenderedPageBreak/>
              <w:t xml:space="preserve">Short Range Certificate (SRC) </w:t>
            </w:r>
          </w:p>
        </w:tc>
        <w:tc>
          <w:tcPr>
            <w:tcW w:w="662" w:type="dxa"/>
            <w:vAlign w:val="center"/>
          </w:tcPr>
          <w:p w14:paraId="6A6D00AF" w14:textId="77777777" w:rsidR="00C14DAD" w:rsidRPr="00490318" w:rsidRDefault="00C14DAD" w:rsidP="00C14DAD">
            <w:pPr>
              <w:jc w:val="center"/>
              <w:rPr>
                <w:rFonts w:cstheme="minorHAnsi"/>
                <w:sz w:val="20"/>
                <w:szCs w:val="20"/>
                <w:lang w:val="en-US"/>
              </w:rPr>
            </w:pPr>
          </w:p>
        </w:tc>
        <w:tc>
          <w:tcPr>
            <w:tcW w:w="608" w:type="dxa"/>
            <w:vAlign w:val="center"/>
          </w:tcPr>
          <w:p w14:paraId="72C01D87"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036" w:type="dxa"/>
            <w:vAlign w:val="center"/>
          </w:tcPr>
          <w:p w14:paraId="4F39A9B8" w14:textId="77777777" w:rsidR="00C14DAD" w:rsidRPr="00490318" w:rsidRDefault="00C14DAD" w:rsidP="00C14DAD">
            <w:pPr>
              <w:jc w:val="center"/>
              <w:rPr>
                <w:rFonts w:cstheme="minorHAnsi"/>
                <w:sz w:val="20"/>
                <w:szCs w:val="20"/>
                <w:lang w:val="en-US"/>
              </w:rPr>
            </w:pPr>
          </w:p>
        </w:tc>
        <w:tc>
          <w:tcPr>
            <w:tcW w:w="1033" w:type="dxa"/>
            <w:vAlign w:val="center"/>
          </w:tcPr>
          <w:p w14:paraId="7230E469"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633" w:type="dxa"/>
            <w:vAlign w:val="center"/>
          </w:tcPr>
          <w:p w14:paraId="58B797EA" w14:textId="77777777" w:rsidR="00C14DAD" w:rsidRPr="00490318" w:rsidRDefault="00C14DAD" w:rsidP="00C14DAD">
            <w:pPr>
              <w:jc w:val="center"/>
              <w:rPr>
                <w:rFonts w:cstheme="minorHAnsi"/>
                <w:sz w:val="20"/>
                <w:szCs w:val="20"/>
                <w:lang w:val="en-US"/>
              </w:rPr>
            </w:pPr>
          </w:p>
        </w:tc>
        <w:tc>
          <w:tcPr>
            <w:tcW w:w="1453" w:type="dxa"/>
            <w:vAlign w:val="center"/>
          </w:tcPr>
          <w:p w14:paraId="164BCAF2"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r>
      <w:tr w:rsidR="00C14DAD" w:rsidRPr="00490318" w14:paraId="0C871B06" w14:textId="77777777" w:rsidTr="00C14DAD">
        <w:tc>
          <w:tcPr>
            <w:tcW w:w="2817" w:type="dxa"/>
          </w:tcPr>
          <w:p w14:paraId="6CFF39D1" w14:textId="77777777" w:rsidR="00C14DAD" w:rsidRPr="00490318" w:rsidRDefault="00C14DAD" w:rsidP="00C14DAD">
            <w:pPr>
              <w:rPr>
                <w:rFonts w:cstheme="minorHAnsi"/>
                <w:sz w:val="20"/>
                <w:szCs w:val="20"/>
                <w:lang w:val="en-US"/>
              </w:rPr>
            </w:pPr>
            <w:r w:rsidRPr="00490318">
              <w:rPr>
                <w:rFonts w:cstheme="minorHAnsi"/>
                <w:sz w:val="20"/>
                <w:szCs w:val="20"/>
                <w:lang w:val="en-US"/>
              </w:rPr>
              <w:t>Long Range Certificate (LRC)</w:t>
            </w:r>
          </w:p>
        </w:tc>
        <w:tc>
          <w:tcPr>
            <w:tcW w:w="662" w:type="dxa"/>
            <w:vAlign w:val="center"/>
          </w:tcPr>
          <w:p w14:paraId="1659EEB4" w14:textId="77777777" w:rsidR="00C14DAD" w:rsidRPr="00490318" w:rsidRDefault="00C14DAD" w:rsidP="00C14DAD">
            <w:pPr>
              <w:jc w:val="center"/>
              <w:rPr>
                <w:rFonts w:cstheme="minorHAnsi"/>
                <w:sz w:val="20"/>
                <w:szCs w:val="20"/>
                <w:lang w:val="en-US"/>
              </w:rPr>
            </w:pPr>
          </w:p>
        </w:tc>
        <w:tc>
          <w:tcPr>
            <w:tcW w:w="608" w:type="dxa"/>
            <w:vAlign w:val="center"/>
          </w:tcPr>
          <w:p w14:paraId="132738E6"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036" w:type="dxa"/>
            <w:vAlign w:val="center"/>
          </w:tcPr>
          <w:p w14:paraId="62BE8A4C" w14:textId="77777777" w:rsidR="00C14DAD" w:rsidRPr="00490318" w:rsidRDefault="00C14DAD" w:rsidP="00C14DAD">
            <w:pPr>
              <w:jc w:val="center"/>
              <w:rPr>
                <w:rFonts w:cstheme="minorHAnsi"/>
                <w:sz w:val="20"/>
                <w:szCs w:val="20"/>
                <w:lang w:val="en-US"/>
              </w:rPr>
            </w:pPr>
          </w:p>
        </w:tc>
        <w:tc>
          <w:tcPr>
            <w:tcW w:w="1033" w:type="dxa"/>
            <w:vAlign w:val="center"/>
          </w:tcPr>
          <w:p w14:paraId="42CC6F09"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633" w:type="dxa"/>
            <w:vAlign w:val="center"/>
          </w:tcPr>
          <w:p w14:paraId="37CC758D" w14:textId="77777777" w:rsidR="00C14DAD" w:rsidRPr="00490318" w:rsidRDefault="00C14DAD" w:rsidP="00C14DAD">
            <w:pPr>
              <w:jc w:val="center"/>
              <w:rPr>
                <w:rFonts w:cstheme="minorHAnsi"/>
                <w:sz w:val="20"/>
                <w:szCs w:val="20"/>
                <w:lang w:val="en-US"/>
              </w:rPr>
            </w:pPr>
          </w:p>
        </w:tc>
        <w:tc>
          <w:tcPr>
            <w:tcW w:w="1453" w:type="dxa"/>
            <w:vAlign w:val="center"/>
          </w:tcPr>
          <w:p w14:paraId="39C66E6D"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r>
      <w:tr w:rsidR="00C14DAD" w:rsidRPr="00490318" w14:paraId="301F09F7" w14:textId="77777777" w:rsidTr="00C14DAD">
        <w:tc>
          <w:tcPr>
            <w:tcW w:w="2817" w:type="dxa"/>
          </w:tcPr>
          <w:p w14:paraId="36247D56" w14:textId="77777777" w:rsidR="00C14DAD" w:rsidRPr="00490318" w:rsidRDefault="00C14DAD" w:rsidP="00C14DAD">
            <w:pPr>
              <w:rPr>
                <w:rFonts w:cstheme="minorHAnsi"/>
                <w:sz w:val="20"/>
                <w:szCs w:val="20"/>
                <w:lang w:val="en-US"/>
              </w:rPr>
            </w:pPr>
            <w:r w:rsidRPr="00490318">
              <w:rPr>
                <w:rFonts w:cstheme="minorHAnsi"/>
                <w:sz w:val="20"/>
                <w:szCs w:val="20"/>
                <w:lang w:val="en-US"/>
              </w:rPr>
              <w:t>Restricted Operator's Certificate (ROC)</w:t>
            </w:r>
          </w:p>
        </w:tc>
        <w:tc>
          <w:tcPr>
            <w:tcW w:w="662" w:type="dxa"/>
            <w:vAlign w:val="center"/>
          </w:tcPr>
          <w:p w14:paraId="30E92303" w14:textId="77777777" w:rsidR="00C14DAD" w:rsidRPr="00490318" w:rsidRDefault="00C14DAD" w:rsidP="00C14DAD">
            <w:pPr>
              <w:jc w:val="center"/>
              <w:rPr>
                <w:rFonts w:cstheme="minorHAnsi"/>
                <w:sz w:val="20"/>
                <w:szCs w:val="20"/>
                <w:lang w:val="en-US"/>
              </w:rPr>
            </w:pPr>
          </w:p>
        </w:tc>
        <w:tc>
          <w:tcPr>
            <w:tcW w:w="608" w:type="dxa"/>
            <w:vAlign w:val="center"/>
          </w:tcPr>
          <w:p w14:paraId="7AF0EA9A"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036" w:type="dxa"/>
            <w:vAlign w:val="center"/>
          </w:tcPr>
          <w:p w14:paraId="0764FED9" w14:textId="77777777" w:rsidR="00C14DAD" w:rsidRPr="00490318" w:rsidRDefault="00C14DAD" w:rsidP="00C14DAD">
            <w:pPr>
              <w:jc w:val="center"/>
              <w:rPr>
                <w:rFonts w:cstheme="minorHAnsi"/>
                <w:sz w:val="20"/>
                <w:szCs w:val="20"/>
                <w:lang w:val="en-US"/>
              </w:rPr>
            </w:pPr>
          </w:p>
        </w:tc>
        <w:tc>
          <w:tcPr>
            <w:tcW w:w="1033" w:type="dxa"/>
            <w:vAlign w:val="center"/>
          </w:tcPr>
          <w:p w14:paraId="489189B2"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633" w:type="dxa"/>
            <w:vAlign w:val="center"/>
          </w:tcPr>
          <w:p w14:paraId="125C5AB7" w14:textId="77777777" w:rsidR="00C14DAD" w:rsidRPr="00490318" w:rsidRDefault="00C14DAD" w:rsidP="00C14DAD">
            <w:pPr>
              <w:jc w:val="center"/>
              <w:rPr>
                <w:rFonts w:cstheme="minorHAnsi"/>
                <w:sz w:val="20"/>
                <w:szCs w:val="20"/>
                <w:lang w:val="en-US"/>
              </w:rPr>
            </w:pPr>
          </w:p>
        </w:tc>
        <w:tc>
          <w:tcPr>
            <w:tcW w:w="1453" w:type="dxa"/>
            <w:vAlign w:val="center"/>
          </w:tcPr>
          <w:p w14:paraId="7C10EB47"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r>
      <w:tr w:rsidR="00C14DAD" w:rsidRPr="00490318" w14:paraId="217949FF" w14:textId="77777777" w:rsidTr="00C14DAD">
        <w:tc>
          <w:tcPr>
            <w:tcW w:w="2817" w:type="dxa"/>
          </w:tcPr>
          <w:p w14:paraId="31CE1648" w14:textId="77777777" w:rsidR="00C14DAD" w:rsidRPr="00490318" w:rsidRDefault="00C14DAD" w:rsidP="00C14DAD">
            <w:pPr>
              <w:rPr>
                <w:rFonts w:cstheme="minorHAnsi"/>
                <w:sz w:val="20"/>
                <w:szCs w:val="20"/>
                <w:lang w:val="en-US"/>
              </w:rPr>
            </w:pPr>
            <w:r w:rsidRPr="00490318">
              <w:rPr>
                <w:rFonts w:cstheme="minorHAnsi"/>
                <w:sz w:val="20"/>
                <w:szCs w:val="20"/>
                <w:lang w:val="en-US"/>
              </w:rPr>
              <w:t>General Operator's Certificate (GOC)</w:t>
            </w:r>
          </w:p>
        </w:tc>
        <w:tc>
          <w:tcPr>
            <w:tcW w:w="662" w:type="dxa"/>
            <w:vAlign w:val="center"/>
          </w:tcPr>
          <w:p w14:paraId="4A39A1EC"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608" w:type="dxa"/>
            <w:vAlign w:val="center"/>
          </w:tcPr>
          <w:p w14:paraId="2005A571" w14:textId="77777777" w:rsidR="00C14DAD" w:rsidRPr="00490318" w:rsidRDefault="00C14DAD" w:rsidP="00C14DAD">
            <w:pPr>
              <w:jc w:val="center"/>
              <w:rPr>
                <w:rFonts w:cstheme="minorHAnsi"/>
                <w:sz w:val="20"/>
                <w:szCs w:val="20"/>
                <w:lang w:val="en-US"/>
              </w:rPr>
            </w:pPr>
          </w:p>
        </w:tc>
        <w:tc>
          <w:tcPr>
            <w:tcW w:w="1036" w:type="dxa"/>
            <w:vAlign w:val="center"/>
          </w:tcPr>
          <w:p w14:paraId="13A89733" w14:textId="77777777" w:rsidR="00C14DAD" w:rsidRPr="00490318" w:rsidRDefault="00C14DAD" w:rsidP="00C14DAD">
            <w:pPr>
              <w:jc w:val="center"/>
              <w:rPr>
                <w:rFonts w:cstheme="minorHAnsi"/>
                <w:sz w:val="20"/>
                <w:szCs w:val="20"/>
                <w:lang w:val="en-US"/>
              </w:rPr>
            </w:pPr>
          </w:p>
        </w:tc>
        <w:tc>
          <w:tcPr>
            <w:tcW w:w="1033" w:type="dxa"/>
            <w:vAlign w:val="center"/>
          </w:tcPr>
          <w:p w14:paraId="45BD4D61"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633" w:type="dxa"/>
            <w:vAlign w:val="center"/>
          </w:tcPr>
          <w:p w14:paraId="0A4E5184" w14:textId="77777777" w:rsidR="00C14DAD" w:rsidRPr="00490318" w:rsidRDefault="00C14DAD" w:rsidP="00C14DAD">
            <w:pPr>
              <w:jc w:val="center"/>
              <w:rPr>
                <w:rFonts w:cstheme="minorHAnsi"/>
                <w:sz w:val="20"/>
                <w:szCs w:val="20"/>
                <w:lang w:val="en-US"/>
              </w:rPr>
            </w:pPr>
          </w:p>
        </w:tc>
        <w:tc>
          <w:tcPr>
            <w:tcW w:w="1453" w:type="dxa"/>
            <w:vAlign w:val="center"/>
          </w:tcPr>
          <w:p w14:paraId="7999EF2B"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r>
    </w:tbl>
    <w:p w14:paraId="45187B67" w14:textId="77777777" w:rsidR="00C14DAD" w:rsidRPr="00490318" w:rsidRDefault="00C14DAD" w:rsidP="00C14DAD">
      <w:pPr>
        <w:rPr>
          <w:rFonts w:asciiTheme="minorHAnsi" w:hAnsiTheme="minorHAnsi" w:cstheme="minorHAnsi"/>
          <w:sz w:val="20"/>
          <w:szCs w:val="20"/>
          <w:lang w:val="en-US"/>
        </w:rPr>
      </w:pPr>
    </w:p>
    <w:p w14:paraId="5742E7FF" w14:textId="77777777"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4DAD" w:rsidRPr="008C5AFD" w14:paraId="5440706B" w14:textId="77777777" w:rsidTr="00C14DAD">
        <w:tc>
          <w:tcPr>
            <w:tcW w:w="9242" w:type="dxa"/>
            <w:gridSpan w:val="5"/>
            <w:shd w:val="clear" w:color="auto" w:fill="D9D9D9" w:themeFill="background1" w:themeFillShade="D9"/>
          </w:tcPr>
          <w:p w14:paraId="3CCB09B6"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4DAD" w:rsidRPr="008C5AFD" w14:paraId="58C6052C" w14:textId="77777777" w:rsidTr="00C14DAD">
        <w:tc>
          <w:tcPr>
            <w:tcW w:w="3085" w:type="dxa"/>
            <w:vMerge w:val="restart"/>
          </w:tcPr>
          <w:p w14:paraId="4725A8E4"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Name of certificate (according to RR)</w:t>
            </w:r>
          </w:p>
        </w:tc>
        <w:tc>
          <w:tcPr>
            <w:tcW w:w="2835" w:type="dxa"/>
            <w:gridSpan w:val="2"/>
          </w:tcPr>
          <w:p w14:paraId="0ACCFB83"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In use</w:t>
            </w:r>
          </w:p>
        </w:tc>
        <w:tc>
          <w:tcPr>
            <w:tcW w:w="3322" w:type="dxa"/>
            <w:gridSpan w:val="2"/>
          </w:tcPr>
          <w:p w14:paraId="74D98B68"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If yes, does the certificate include a reference to the Radio Regulation</w:t>
            </w:r>
          </w:p>
        </w:tc>
      </w:tr>
      <w:tr w:rsidR="00C14DAD" w:rsidRPr="00490318" w14:paraId="7B4FDE27" w14:textId="77777777" w:rsidTr="00C14DAD">
        <w:tc>
          <w:tcPr>
            <w:tcW w:w="3085" w:type="dxa"/>
            <w:vMerge/>
          </w:tcPr>
          <w:p w14:paraId="3FC15482" w14:textId="77777777" w:rsidR="00C14DAD" w:rsidRPr="00490318" w:rsidRDefault="00C14DAD" w:rsidP="00C14DAD">
            <w:pPr>
              <w:rPr>
                <w:rFonts w:asciiTheme="minorHAnsi" w:hAnsiTheme="minorHAnsi" w:cstheme="minorHAnsi"/>
                <w:sz w:val="20"/>
                <w:szCs w:val="20"/>
                <w:lang w:val="en-US"/>
              </w:rPr>
            </w:pPr>
          </w:p>
        </w:tc>
        <w:tc>
          <w:tcPr>
            <w:tcW w:w="1418" w:type="dxa"/>
          </w:tcPr>
          <w:p w14:paraId="76D3CBCD"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1417" w:type="dxa"/>
          </w:tcPr>
          <w:p w14:paraId="363E69BD"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1701" w:type="dxa"/>
          </w:tcPr>
          <w:p w14:paraId="136B51A7"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1621" w:type="dxa"/>
          </w:tcPr>
          <w:p w14:paraId="17282CEA"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r>
      <w:tr w:rsidR="00C14DAD" w:rsidRPr="008C5AFD" w14:paraId="44C88042" w14:textId="77777777" w:rsidTr="00C14DAD">
        <w:tc>
          <w:tcPr>
            <w:tcW w:w="3085" w:type="dxa"/>
            <w:vAlign w:val="center"/>
          </w:tcPr>
          <w:p w14:paraId="420A7382"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Radiocommunication operator’s general certificate</w:t>
            </w:r>
          </w:p>
        </w:tc>
        <w:tc>
          <w:tcPr>
            <w:tcW w:w="1418" w:type="dxa"/>
            <w:vAlign w:val="center"/>
          </w:tcPr>
          <w:p w14:paraId="25FE0716"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417" w:type="dxa"/>
            <w:vAlign w:val="center"/>
          </w:tcPr>
          <w:p w14:paraId="1D62AE10" w14:textId="77777777" w:rsidR="00C14DAD" w:rsidRPr="00490318" w:rsidRDefault="00C14DAD" w:rsidP="00C14DAD">
            <w:pPr>
              <w:jc w:val="center"/>
              <w:rPr>
                <w:rFonts w:asciiTheme="minorHAnsi" w:hAnsiTheme="minorHAnsi" w:cstheme="minorHAnsi"/>
                <w:sz w:val="20"/>
                <w:szCs w:val="20"/>
                <w:lang w:val="en-US"/>
              </w:rPr>
            </w:pPr>
          </w:p>
        </w:tc>
        <w:tc>
          <w:tcPr>
            <w:tcW w:w="1701" w:type="dxa"/>
            <w:vAlign w:val="center"/>
          </w:tcPr>
          <w:p w14:paraId="6DBC51D5"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The certificate is in accordance with Article 47.9-47.16 of ITU RR</w:t>
            </w:r>
          </w:p>
        </w:tc>
        <w:tc>
          <w:tcPr>
            <w:tcW w:w="1621" w:type="dxa"/>
            <w:vAlign w:val="center"/>
          </w:tcPr>
          <w:p w14:paraId="6C9C5728" w14:textId="77777777" w:rsidR="00C14DAD" w:rsidRPr="00490318" w:rsidRDefault="00C14DAD" w:rsidP="00C14DAD">
            <w:pPr>
              <w:jc w:val="center"/>
              <w:rPr>
                <w:rFonts w:asciiTheme="minorHAnsi" w:hAnsiTheme="minorHAnsi" w:cstheme="minorHAnsi"/>
                <w:sz w:val="20"/>
                <w:szCs w:val="20"/>
                <w:lang w:val="en-US"/>
              </w:rPr>
            </w:pPr>
          </w:p>
        </w:tc>
      </w:tr>
      <w:tr w:rsidR="00C14DAD" w:rsidRPr="00490318" w14:paraId="5FD5D9FF" w14:textId="77777777" w:rsidTr="00C14DAD">
        <w:tc>
          <w:tcPr>
            <w:tcW w:w="3085" w:type="dxa"/>
          </w:tcPr>
          <w:p w14:paraId="5AED3F03"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First-class radio telegraph operator’s certificate</w:t>
            </w:r>
          </w:p>
        </w:tc>
        <w:tc>
          <w:tcPr>
            <w:tcW w:w="1418" w:type="dxa"/>
            <w:vAlign w:val="center"/>
          </w:tcPr>
          <w:p w14:paraId="5A974A87" w14:textId="77777777"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14:paraId="79130138"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14:paraId="6922BBED" w14:textId="77777777"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14:paraId="7490533A"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r w:rsidR="00C14DAD" w:rsidRPr="00490318" w14:paraId="0B75D073" w14:textId="77777777" w:rsidTr="00C14DAD">
        <w:tc>
          <w:tcPr>
            <w:tcW w:w="3085" w:type="dxa"/>
          </w:tcPr>
          <w:p w14:paraId="2A18E447"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Second-class radio telegraph operator’s certificate</w:t>
            </w:r>
          </w:p>
        </w:tc>
        <w:tc>
          <w:tcPr>
            <w:tcW w:w="1418" w:type="dxa"/>
            <w:vAlign w:val="center"/>
          </w:tcPr>
          <w:p w14:paraId="17FA4D10" w14:textId="77777777"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14:paraId="786B2D69"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14:paraId="42BA03BD" w14:textId="77777777"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14:paraId="752E4764"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r w:rsidR="00C14DAD" w:rsidRPr="00490318" w14:paraId="4D8BDCCB" w14:textId="77777777" w:rsidTr="00C14DAD">
        <w:tc>
          <w:tcPr>
            <w:tcW w:w="3085" w:type="dxa"/>
          </w:tcPr>
          <w:p w14:paraId="41CA8ED7"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Radiotelegraph operator’s special certificate</w:t>
            </w:r>
          </w:p>
        </w:tc>
        <w:tc>
          <w:tcPr>
            <w:tcW w:w="1418" w:type="dxa"/>
            <w:vAlign w:val="center"/>
          </w:tcPr>
          <w:p w14:paraId="12D69763" w14:textId="77777777"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14:paraId="4D7A7D2B"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14:paraId="6F20AA0B" w14:textId="77777777"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14:paraId="53285684"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r w:rsidR="00C14DAD" w:rsidRPr="00490318" w14:paraId="3189CCE5" w14:textId="77777777" w:rsidTr="00C14DAD">
        <w:tc>
          <w:tcPr>
            <w:tcW w:w="3085" w:type="dxa"/>
          </w:tcPr>
          <w:p w14:paraId="09A24598"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Radiotelephone operator’s general certificate</w:t>
            </w:r>
          </w:p>
        </w:tc>
        <w:tc>
          <w:tcPr>
            <w:tcW w:w="1418" w:type="dxa"/>
            <w:vAlign w:val="center"/>
          </w:tcPr>
          <w:p w14:paraId="315496A3" w14:textId="77777777"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14:paraId="1523AA75"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14:paraId="144F09AC" w14:textId="77777777"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14:paraId="3732C3AE"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r w:rsidR="00C14DAD" w:rsidRPr="00490318" w14:paraId="63E34FBD" w14:textId="77777777" w:rsidTr="00C14DAD">
        <w:tc>
          <w:tcPr>
            <w:tcW w:w="3085" w:type="dxa"/>
          </w:tcPr>
          <w:p w14:paraId="0E862923"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Restricted radiotelephone operator’s certificate</w:t>
            </w:r>
          </w:p>
        </w:tc>
        <w:tc>
          <w:tcPr>
            <w:tcW w:w="1418" w:type="dxa"/>
            <w:vAlign w:val="center"/>
          </w:tcPr>
          <w:p w14:paraId="4BE4E32E" w14:textId="77777777"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14:paraId="26EC2FC8"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14:paraId="4DF1DDDA" w14:textId="77777777"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14:paraId="52D8D800"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bl>
    <w:p w14:paraId="2276FA67" w14:textId="77777777" w:rsidR="00C14DAD" w:rsidRPr="00490318" w:rsidRDefault="00C14DAD" w:rsidP="00C14DAD">
      <w:pPr>
        <w:rPr>
          <w:rFonts w:asciiTheme="minorHAnsi" w:hAnsiTheme="minorHAnsi" w:cstheme="minorHAnsi"/>
          <w:sz w:val="20"/>
          <w:szCs w:val="20"/>
          <w:lang w:val="en-US"/>
        </w:rPr>
      </w:pPr>
    </w:p>
    <w:p w14:paraId="4970F4BE" w14:textId="77777777" w:rsidR="00C14DAD" w:rsidRPr="00490318"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14DAD" w:rsidRPr="008C5AFD" w14:paraId="37A011E5" w14:textId="77777777" w:rsidTr="00C14DAD">
        <w:trPr>
          <w:trHeight w:val="325"/>
        </w:trPr>
        <w:tc>
          <w:tcPr>
            <w:tcW w:w="9242" w:type="dxa"/>
            <w:gridSpan w:val="3"/>
            <w:shd w:val="clear" w:color="auto" w:fill="D9D9D9" w:themeFill="background1" w:themeFillShade="D9"/>
          </w:tcPr>
          <w:p w14:paraId="0D6A0720" w14:textId="77777777" w:rsidR="00C14DAD" w:rsidRPr="00490318" w:rsidRDefault="00C14DAD" w:rsidP="00C14DAD">
            <w:pPr>
              <w:rPr>
                <w:rFonts w:cstheme="minorHAnsi"/>
                <w:sz w:val="20"/>
                <w:szCs w:val="20"/>
                <w:lang w:val="en-US"/>
              </w:rPr>
            </w:pPr>
            <w:r w:rsidRPr="00490318">
              <w:rPr>
                <w:rFonts w:cstheme="minorHAnsi"/>
                <w:sz w:val="20"/>
                <w:szCs w:val="20"/>
                <w:lang w:val="en-US"/>
              </w:rPr>
              <w:t xml:space="preserve">Question 6: </w:t>
            </w:r>
            <w:bookmarkStart w:id="1" w:name="OLE_LINK1"/>
            <w:r w:rsidRPr="00490318">
              <w:rPr>
                <w:rFonts w:cstheme="minorHAnsi"/>
                <w:sz w:val="20"/>
                <w:szCs w:val="20"/>
                <w:lang w:val="en-US"/>
              </w:rPr>
              <w:t xml:space="preserve">Which certificates (questions 4 and 5) are required/ accepted as a minimum in case of a visiting foreign pleasure craft or in case of pleasure craft hire? </w:t>
            </w:r>
            <w:bookmarkEnd w:id="1"/>
          </w:p>
        </w:tc>
      </w:tr>
      <w:tr w:rsidR="00C14DAD" w:rsidRPr="00490318" w14:paraId="5FA4824D" w14:textId="77777777" w:rsidTr="00C14DAD">
        <w:tc>
          <w:tcPr>
            <w:tcW w:w="3085" w:type="dxa"/>
          </w:tcPr>
          <w:p w14:paraId="12DB4BAC" w14:textId="77777777" w:rsidR="00C14DAD" w:rsidRPr="00490318" w:rsidRDefault="00C14DAD" w:rsidP="00C14DAD">
            <w:pPr>
              <w:rPr>
                <w:rFonts w:cstheme="minorHAnsi"/>
                <w:sz w:val="20"/>
                <w:szCs w:val="20"/>
                <w:lang w:val="en-US"/>
              </w:rPr>
            </w:pPr>
            <w:r w:rsidRPr="00490318">
              <w:rPr>
                <w:rFonts w:cstheme="minorHAnsi"/>
                <w:sz w:val="20"/>
                <w:szCs w:val="20"/>
                <w:lang w:val="en-US"/>
              </w:rPr>
              <w:t>Equipment onboard</w:t>
            </w:r>
          </w:p>
        </w:tc>
        <w:tc>
          <w:tcPr>
            <w:tcW w:w="3402" w:type="dxa"/>
          </w:tcPr>
          <w:p w14:paraId="01F2B1EC" w14:textId="77777777" w:rsidR="00C14DAD" w:rsidRPr="00490318" w:rsidRDefault="00C14DAD" w:rsidP="00C14DAD">
            <w:pPr>
              <w:spacing w:after="160" w:line="259" w:lineRule="auto"/>
              <w:rPr>
                <w:rFonts w:cstheme="minorHAnsi"/>
                <w:sz w:val="20"/>
                <w:szCs w:val="20"/>
                <w:lang w:val="en-US"/>
              </w:rPr>
            </w:pPr>
            <w:r w:rsidRPr="00490318">
              <w:rPr>
                <w:rFonts w:cstheme="minorHAnsi"/>
                <w:sz w:val="20"/>
                <w:szCs w:val="20"/>
                <w:lang w:val="en-US"/>
              </w:rPr>
              <w:t xml:space="preserve">Certificates required/ accepted as a minimum, if referenced to Radio Regulations </w:t>
            </w:r>
          </w:p>
        </w:tc>
        <w:tc>
          <w:tcPr>
            <w:tcW w:w="2755" w:type="dxa"/>
          </w:tcPr>
          <w:p w14:paraId="56A05332" w14:textId="77777777" w:rsidR="00C14DAD" w:rsidRPr="00490318" w:rsidRDefault="00C14DAD" w:rsidP="00C14DAD">
            <w:pPr>
              <w:rPr>
                <w:rFonts w:cstheme="minorHAnsi"/>
                <w:sz w:val="20"/>
                <w:szCs w:val="20"/>
                <w:lang w:val="en-US"/>
              </w:rPr>
            </w:pPr>
            <w:r w:rsidRPr="00490318">
              <w:rPr>
                <w:rFonts w:cstheme="minorHAnsi"/>
                <w:sz w:val="20"/>
                <w:szCs w:val="20"/>
                <w:lang w:val="en-US"/>
              </w:rPr>
              <w:t>Additional information</w:t>
            </w:r>
          </w:p>
        </w:tc>
      </w:tr>
      <w:tr w:rsidR="00C14DAD" w:rsidRPr="00490318" w14:paraId="758297FF" w14:textId="77777777" w:rsidTr="00C14DAD">
        <w:tc>
          <w:tcPr>
            <w:tcW w:w="3085" w:type="dxa"/>
          </w:tcPr>
          <w:p w14:paraId="4527AC59" w14:textId="77777777" w:rsidR="00C14DAD" w:rsidRPr="00490318" w:rsidRDefault="00C14DAD" w:rsidP="00C14DAD">
            <w:pPr>
              <w:rPr>
                <w:rFonts w:cstheme="minorHAnsi"/>
                <w:sz w:val="20"/>
                <w:szCs w:val="20"/>
                <w:lang w:val="en-US"/>
              </w:rPr>
            </w:pPr>
            <w:r w:rsidRPr="00490318">
              <w:rPr>
                <w:rFonts w:cstheme="minorHAnsi"/>
                <w:sz w:val="20"/>
                <w:szCs w:val="20"/>
                <w:lang w:val="en-US"/>
              </w:rPr>
              <w:t>Handheld VHF</w:t>
            </w:r>
          </w:p>
        </w:tc>
        <w:tc>
          <w:tcPr>
            <w:tcW w:w="3402" w:type="dxa"/>
            <w:vAlign w:val="center"/>
          </w:tcPr>
          <w:p w14:paraId="1E0BAD26"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40FE43FA" w14:textId="77777777" w:rsidR="00C14DAD" w:rsidRPr="00490318" w:rsidRDefault="00C14DAD" w:rsidP="00C14DAD">
            <w:pPr>
              <w:jc w:val="center"/>
              <w:rPr>
                <w:rFonts w:cstheme="minorHAnsi"/>
                <w:sz w:val="20"/>
                <w:szCs w:val="20"/>
                <w:lang w:val="en-US"/>
              </w:rPr>
            </w:pPr>
          </w:p>
        </w:tc>
      </w:tr>
      <w:tr w:rsidR="00C14DAD" w:rsidRPr="00490318" w14:paraId="480AC471" w14:textId="77777777" w:rsidTr="00C14DAD">
        <w:tc>
          <w:tcPr>
            <w:tcW w:w="3085" w:type="dxa"/>
          </w:tcPr>
          <w:p w14:paraId="2E0E0B19" w14:textId="77777777" w:rsidR="00C14DAD" w:rsidRPr="00490318" w:rsidRDefault="00C14DAD" w:rsidP="00C14DAD">
            <w:pPr>
              <w:rPr>
                <w:rFonts w:cstheme="minorHAnsi"/>
                <w:sz w:val="20"/>
                <w:szCs w:val="20"/>
                <w:lang w:val="en-US"/>
              </w:rPr>
            </w:pPr>
            <w:r w:rsidRPr="00490318">
              <w:rPr>
                <w:rFonts w:cstheme="minorHAnsi"/>
                <w:sz w:val="20"/>
                <w:szCs w:val="20"/>
                <w:lang w:val="en-US"/>
              </w:rPr>
              <w:t>Handheld VHF/DSC</w:t>
            </w:r>
          </w:p>
        </w:tc>
        <w:tc>
          <w:tcPr>
            <w:tcW w:w="3402" w:type="dxa"/>
            <w:vAlign w:val="center"/>
          </w:tcPr>
          <w:p w14:paraId="6BCC827D"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1FB6EF65" w14:textId="77777777" w:rsidR="00C14DAD" w:rsidRPr="00490318" w:rsidRDefault="00C14DAD" w:rsidP="00C14DAD">
            <w:pPr>
              <w:jc w:val="center"/>
              <w:rPr>
                <w:rFonts w:cstheme="minorHAnsi"/>
                <w:sz w:val="20"/>
                <w:szCs w:val="20"/>
                <w:lang w:val="en-US"/>
              </w:rPr>
            </w:pPr>
          </w:p>
        </w:tc>
      </w:tr>
      <w:tr w:rsidR="00C14DAD" w:rsidRPr="00490318" w14:paraId="6AAAF21E" w14:textId="77777777" w:rsidTr="00C14DAD">
        <w:tc>
          <w:tcPr>
            <w:tcW w:w="3085" w:type="dxa"/>
          </w:tcPr>
          <w:p w14:paraId="601EF937" w14:textId="77777777" w:rsidR="00C14DAD" w:rsidRPr="00490318" w:rsidRDefault="00C14DAD" w:rsidP="00C14DAD">
            <w:pPr>
              <w:rPr>
                <w:rFonts w:cstheme="minorHAnsi"/>
                <w:sz w:val="20"/>
                <w:szCs w:val="20"/>
                <w:lang w:val="en-US"/>
              </w:rPr>
            </w:pPr>
            <w:r w:rsidRPr="00490318">
              <w:rPr>
                <w:rFonts w:cstheme="minorHAnsi"/>
                <w:sz w:val="20"/>
                <w:szCs w:val="20"/>
                <w:lang w:val="en-US"/>
              </w:rPr>
              <w:t>VHF</w:t>
            </w:r>
          </w:p>
        </w:tc>
        <w:tc>
          <w:tcPr>
            <w:tcW w:w="3402" w:type="dxa"/>
            <w:vAlign w:val="center"/>
          </w:tcPr>
          <w:p w14:paraId="1F4BAED7"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357F2B3F" w14:textId="77777777" w:rsidR="00C14DAD" w:rsidRPr="00490318" w:rsidRDefault="00C14DAD" w:rsidP="00C14DAD">
            <w:pPr>
              <w:jc w:val="center"/>
              <w:rPr>
                <w:rFonts w:cstheme="minorHAnsi"/>
                <w:sz w:val="20"/>
                <w:szCs w:val="20"/>
                <w:lang w:val="en-US"/>
              </w:rPr>
            </w:pPr>
          </w:p>
        </w:tc>
      </w:tr>
      <w:tr w:rsidR="00C14DAD" w:rsidRPr="00490318" w14:paraId="64852EE0" w14:textId="77777777" w:rsidTr="00C14DAD">
        <w:tc>
          <w:tcPr>
            <w:tcW w:w="3085" w:type="dxa"/>
          </w:tcPr>
          <w:p w14:paraId="3B1747C2" w14:textId="77777777" w:rsidR="00C14DAD" w:rsidRPr="00490318" w:rsidRDefault="00C14DAD" w:rsidP="00C14DAD">
            <w:pPr>
              <w:rPr>
                <w:rFonts w:cstheme="minorHAnsi"/>
                <w:sz w:val="20"/>
                <w:szCs w:val="20"/>
                <w:lang w:val="en-US"/>
              </w:rPr>
            </w:pPr>
            <w:r w:rsidRPr="00490318">
              <w:rPr>
                <w:rFonts w:cstheme="minorHAnsi"/>
                <w:sz w:val="20"/>
                <w:szCs w:val="20"/>
                <w:lang w:val="en-US"/>
              </w:rPr>
              <w:t>VHF/DSC</w:t>
            </w:r>
          </w:p>
        </w:tc>
        <w:tc>
          <w:tcPr>
            <w:tcW w:w="3402" w:type="dxa"/>
            <w:vAlign w:val="center"/>
          </w:tcPr>
          <w:p w14:paraId="0728B5AC"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3FCE32F1" w14:textId="77777777" w:rsidR="00C14DAD" w:rsidRPr="00490318" w:rsidRDefault="00C14DAD" w:rsidP="00C14DAD">
            <w:pPr>
              <w:jc w:val="center"/>
              <w:rPr>
                <w:rFonts w:cstheme="minorHAnsi"/>
                <w:sz w:val="20"/>
                <w:szCs w:val="20"/>
                <w:lang w:val="en-US"/>
              </w:rPr>
            </w:pPr>
          </w:p>
        </w:tc>
      </w:tr>
      <w:tr w:rsidR="00C14DAD" w:rsidRPr="00490318" w14:paraId="290B3BC2" w14:textId="77777777" w:rsidTr="00C14DAD">
        <w:tc>
          <w:tcPr>
            <w:tcW w:w="3085" w:type="dxa"/>
          </w:tcPr>
          <w:p w14:paraId="646433B8" w14:textId="77777777" w:rsidR="00C14DAD" w:rsidRPr="00490318" w:rsidRDefault="00C14DAD" w:rsidP="00C14DAD">
            <w:pPr>
              <w:rPr>
                <w:rFonts w:cstheme="minorHAnsi"/>
                <w:sz w:val="20"/>
                <w:szCs w:val="20"/>
                <w:lang w:val="en-US"/>
              </w:rPr>
            </w:pPr>
            <w:r w:rsidRPr="00490318">
              <w:rPr>
                <w:rFonts w:cstheme="minorHAnsi"/>
                <w:sz w:val="20"/>
                <w:szCs w:val="20"/>
                <w:lang w:val="en-US"/>
              </w:rPr>
              <w:t>MF</w:t>
            </w:r>
          </w:p>
        </w:tc>
        <w:tc>
          <w:tcPr>
            <w:tcW w:w="3402" w:type="dxa"/>
            <w:vAlign w:val="center"/>
          </w:tcPr>
          <w:p w14:paraId="73210CB5"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55F1670D" w14:textId="77777777" w:rsidR="00C14DAD" w:rsidRPr="00490318" w:rsidRDefault="00C14DAD" w:rsidP="00C14DAD">
            <w:pPr>
              <w:jc w:val="center"/>
              <w:rPr>
                <w:rFonts w:cstheme="minorHAnsi"/>
                <w:sz w:val="20"/>
                <w:szCs w:val="20"/>
                <w:lang w:val="en-US"/>
              </w:rPr>
            </w:pPr>
          </w:p>
        </w:tc>
      </w:tr>
      <w:tr w:rsidR="00C14DAD" w:rsidRPr="00490318" w14:paraId="5306B7EC" w14:textId="77777777" w:rsidTr="00C14DAD">
        <w:tc>
          <w:tcPr>
            <w:tcW w:w="3085" w:type="dxa"/>
          </w:tcPr>
          <w:p w14:paraId="2F0059BE" w14:textId="77777777" w:rsidR="00C14DAD" w:rsidRPr="00490318" w:rsidRDefault="00C14DAD" w:rsidP="00C14DAD">
            <w:pPr>
              <w:rPr>
                <w:rFonts w:cstheme="minorHAnsi"/>
                <w:sz w:val="20"/>
                <w:szCs w:val="20"/>
                <w:lang w:val="en-US"/>
              </w:rPr>
            </w:pPr>
            <w:r w:rsidRPr="00490318">
              <w:rPr>
                <w:rFonts w:cstheme="minorHAnsi"/>
                <w:sz w:val="20"/>
                <w:szCs w:val="20"/>
                <w:lang w:val="en-US"/>
              </w:rPr>
              <w:t>MF/DSC</w:t>
            </w:r>
          </w:p>
        </w:tc>
        <w:tc>
          <w:tcPr>
            <w:tcW w:w="3402" w:type="dxa"/>
            <w:vAlign w:val="center"/>
          </w:tcPr>
          <w:p w14:paraId="3B7FA6D0"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2B2F5CC5" w14:textId="77777777" w:rsidR="00C14DAD" w:rsidRPr="00490318" w:rsidRDefault="00C14DAD" w:rsidP="00C14DAD">
            <w:pPr>
              <w:jc w:val="center"/>
              <w:rPr>
                <w:rFonts w:cstheme="minorHAnsi"/>
                <w:sz w:val="20"/>
                <w:szCs w:val="20"/>
                <w:lang w:val="en-US"/>
              </w:rPr>
            </w:pPr>
          </w:p>
        </w:tc>
      </w:tr>
      <w:tr w:rsidR="00C14DAD" w:rsidRPr="00490318" w14:paraId="4A5C7AAA" w14:textId="77777777" w:rsidTr="00C14DAD">
        <w:tc>
          <w:tcPr>
            <w:tcW w:w="3085" w:type="dxa"/>
          </w:tcPr>
          <w:p w14:paraId="43CAC814" w14:textId="77777777" w:rsidR="00C14DAD" w:rsidRPr="00490318" w:rsidRDefault="00C14DAD" w:rsidP="00C14DAD">
            <w:pPr>
              <w:rPr>
                <w:rFonts w:cstheme="minorHAnsi"/>
                <w:sz w:val="20"/>
                <w:szCs w:val="20"/>
                <w:lang w:val="en-US"/>
              </w:rPr>
            </w:pPr>
            <w:r w:rsidRPr="00490318">
              <w:rPr>
                <w:rFonts w:cstheme="minorHAnsi"/>
                <w:sz w:val="20"/>
                <w:szCs w:val="20"/>
                <w:lang w:val="en-US"/>
              </w:rPr>
              <w:t>MF/HF</w:t>
            </w:r>
          </w:p>
        </w:tc>
        <w:tc>
          <w:tcPr>
            <w:tcW w:w="3402" w:type="dxa"/>
            <w:vAlign w:val="center"/>
          </w:tcPr>
          <w:p w14:paraId="556A7DF5"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716EFFE9" w14:textId="77777777" w:rsidR="00C14DAD" w:rsidRPr="00490318" w:rsidRDefault="00C14DAD" w:rsidP="00C14DAD">
            <w:pPr>
              <w:jc w:val="center"/>
              <w:rPr>
                <w:rFonts w:cstheme="minorHAnsi"/>
                <w:sz w:val="20"/>
                <w:szCs w:val="20"/>
                <w:lang w:val="en-US"/>
              </w:rPr>
            </w:pPr>
          </w:p>
        </w:tc>
      </w:tr>
      <w:tr w:rsidR="00C14DAD" w:rsidRPr="00490318" w14:paraId="750B5D98" w14:textId="77777777" w:rsidTr="00C14DAD">
        <w:tc>
          <w:tcPr>
            <w:tcW w:w="3085" w:type="dxa"/>
          </w:tcPr>
          <w:p w14:paraId="58DAB0AF" w14:textId="77777777" w:rsidR="00C14DAD" w:rsidRPr="00490318" w:rsidRDefault="00C14DAD" w:rsidP="00C14DAD">
            <w:pPr>
              <w:rPr>
                <w:rFonts w:cstheme="minorHAnsi"/>
                <w:sz w:val="20"/>
                <w:szCs w:val="20"/>
                <w:lang w:val="en-US"/>
              </w:rPr>
            </w:pPr>
            <w:r w:rsidRPr="00490318">
              <w:rPr>
                <w:rFonts w:cstheme="minorHAnsi"/>
                <w:sz w:val="20"/>
                <w:szCs w:val="20"/>
                <w:lang w:val="en-US"/>
              </w:rPr>
              <w:t>MF/HF/DSC</w:t>
            </w:r>
          </w:p>
        </w:tc>
        <w:tc>
          <w:tcPr>
            <w:tcW w:w="3402" w:type="dxa"/>
            <w:vAlign w:val="center"/>
          </w:tcPr>
          <w:p w14:paraId="58B91D1D"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509EBED2" w14:textId="77777777" w:rsidR="00C14DAD" w:rsidRPr="00490318" w:rsidRDefault="00C14DAD" w:rsidP="00C14DAD">
            <w:pPr>
              <w:jc w:val="center"/>
              <w:rPr>
                <w:rFonts w:cstheme="minorHAnsi"/>
                <w:sz w:val="20"/>
                <w:szCs w:val="20"/>
                <w:lang w:val="en-US"/>
              </w:rPr>
            </w:pPr>
          </w:p>
        </w:tc>
      </w:tr>
      <w:tr w:rsidR="00C14DAD" w:rsidRPr="00490318" w14:paraId="3DD05C9E" w14:textId="77777777" w:rsidTr="00C14DAD">
        <w:tc>
          <w:tcPr>
            <w:tcW w:w="3085" w:type="dxa"/>
          </w:tcPr>
          <w:p w14:paraId="50129238" w14:textId="77777777" w:rsidR="00C14DAD" w:rsidRPr="00490318" w:rsidRDefault="00C14DAD" w:rsidP="00C14DAD">
            <w:pPr>
              <w:rPr>
                <w:rFonts w:cstheme="minorHAnsi"/>
                <w:sz w:val="20"/>
                <w:szCs w:val="20"/>
                <w:lang w:val="en-US"/>
              </w:rPr>
            </w:pPr>
            <w:r w:rsidRPr="00490318">
              <w:rPr>
                <w:rFonts w:cstheme="minorHAnsi"/>
                <w:sz w:val="20"/>
                <w:szCs w:val="20"/>
                <w:lang w:val="en-US"/>
              </w:rPr>
              <w:t>Maritime satellite equipment</w:t>
            </w:r>
          </w:p>
        </w:tc>
        <w:tc>
          <w:tcPr>
            <w:tcW w:w="3402" w:type="dxa"/>
            <w:vAlign w:val="center"/>
          </w:tcPr>
          <w:p w14:paraId="73804DE0"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1C387AEB" w14:textId="77777777" w:rsidR="00C14DAD" w:rsidRPr="00490318" w:rsidRDefault="00C14DAD" w:rsidP="00C14DAD">
            <w:pPr>
              <w:jc w:val="center"/>
              <w:rPr>
                <w:rFonts w:cstheme="minorHAnsi"/>
                <w:sz w:val="20"/>
                <w:szCs w:val="20"/>
                <w:lang w:val="en-US"/>
              </w:rPr>
            </w:pPr>
          </w:p>
        </w:tc>
      </w:tr>
      <w:tr w:rsidR="00C14DAD" w:rsidRPr="00490318" w14:paraId="39D8DF2F" w14:textId="77777777" w:rsidTr="00C14DAD">
        <w:tc>
          <w:tcPr>
            <w:tcW w:w="3085" w:type="dxa"/>
          </w:tcPr>
          <w:p w14:paraId="7D7DEBAB" w14:textId="77777777" w:rsidR="00C14DAD" w:rsidRPr="00490318" w:rsidRDefault="00C14DAD" w:rsidP="00C14DAD">
            <w:pPr>
              <w:rPr>
                <w:rFonts w:cstheme="minorHAnsi"/>
                <w:sz w:val="20"/>
                <w:szCs w:val="20"/>
                <w:lang w:val="en-US"/>
              </w:rPr>
            </w:pPr>
            <w:r w:rsidRPr="00490318">
              <w:rPr>
                <w:rFonts w:cstheme="minorHAnsi"/>
                <w:sz w:val="20"/>
                <w:szCs w:val="20"/>
                <w:lang w:val="en-US"/>
              </w:rPr>
              <w:t>AIS transmitter</w:t>
            </w:r>
          </w:p>
        </w:tc>
        <w:tc>
          <w:tcPr>
            <w:tcW w:w="3402" w:type="dxa"/>
            <w:vAlign w:val="center"/>
          </w:tcPr>
          <w:p w14:paraId="62C6E9E4"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0407C9E4" w14:textId="77777777" w:rsidR="00C14DAD" w:rsidRPr="00490318" w:rsidRDefault="00C14DAD" w:rsidP="00C14DAD">
            <w:pPr>
              <w:jc w:val="center"/>
              <w:rPr>
                <w:rFonts w:cstheme="minorHAnsi"/>
                <w:sz w:val="20"/>
                <w:szCs w:val="20"/>
                <w:lang w:val="en-US"/>
              </w:rPr>
            </w:pPr>
          </w:p>
        </w:tc>
      </w:tr>
      <w:tr w:rsidR="00C14DAD" w:rsidRPr="00490318" w14:paraId="120BFE16" w14:textId="77777777" w:rsidTr="00C14DAD">
        <w:tc>
          <w:tcPr>
            <w:tcW w:w="3085" w:type="dxa"/>
          </w:tcPr>
          <w:p w14:paraId="4FF6E01F" w14:textId="77777777" w:rsidR="00C14DAD" w:rsidRPr="00490318" w:rsidRDefault="00C14DAD" w:rsidP="00C14DAD">
            <w:pPr>
              <w:rPr>
                <w:rFonts w:cstheme="minorHAnsi"/>
                <w:sz w:val="20"/>
                <w:szCs w:val="20"/>
                <w:lang w:val="en-US"/>
              </w:rPr>
            </w:pPr>
            <w:r w:rsidRPr="00490318">
              <w:rPr>
                <w:rFonts w:cstheme="minorHAnsi"/>
                <w:sz w:val="20"/>
                <w:szCs w:val="20"/>
                <w:lang w:val="en-US"/>
              </w:rPr>
              <w:t>AIS-MOB</w:t>
            </w:r>
          </w:p>
        </w:tc>
        <w:tc>
          <w:tcPr>
            <w:tcW w:w="3402" w:type="dxa"/>
            <w:vAlign w:val="center"/>
          </w:tcPr>
          <w:p w14:paraId="4D00DB21"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34E360F9" w14:textId="77777777" w:rsidR="00C14DAD" w:rsidRPr="00490318" w:rsidRDefault="00C14DAD" w:rsidP="00C14DAD">
            <w:pPr>
              <w:jc w:val="center"/>
              <w:rPr>
                <w:rFonts w:cstheme="minorHAnsi"/>
                <w:sz w:val="20"/>
                <w:szCs w:val="20"/>
                <w:lang w:val="en-US"/>
              </w:rPr>
            </w:pPr>
          </w:p>
        </w:tc>
      </w:tr>
      <w:tr w:rsidR="00C14DAD" w:rsidRPr="00490318" w14:paraId="0B69E958" w14:textId="77777777" w:rsidTr="00C14DAD">
        <w:tc>
          <w:tcPr>
            <w:tcW w:w="3085" w:type="dxa"/>
          </w:tcPr>
          <w:p w14:paraId="711F4C5C" w14:textId="77777777" w:rsidR="00C14DAD" w:rsidRPr="00490318" w:rsidRDefault="00C14DAD" w:rsidP="00C14DAD">
            <w:pPr>
              <w:rPr>
                <w:rFonts w:cstheme="minorHAnsi"/>
                <w:sz w:val="20"/>
                <w:szCs w:val="20"/>
                <w:lang w:val="en-US"/>
              </w:rPr>
            </w:pPr>
            <w:r w:rsidRPr="00490318">
              <w:rPr>
                <w:rFonts w:cstheme="minorHAnsi"/>
                <w:sz w:val="20"/>
                <w:szCs w:val="20"/>
                <w:lang w:val="en-US"/>
              </w:rPr>
              <w:t>DSC/MOB</w:t>
            </w:r>
          </w:p>
        </w:tc>
        <w:tc>
          <w:tcPr>
            <w:tcW w:w="3402" w:type="dxa"/>
            <w:vAlign w:val="center"/>
          </w:tcPr>
          <w:p w14:paraId="58C1525E"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0B81BE30" w14:textId="77777777" w:rsidR="00C14DAD" w:rsidRPr="00490318" w:rsidRDefault="00C14DAD" w:rsidP="00C14DAD">
            <w:pPr>
              <w:jc w:val="center"/>
              <w:rPr>
                <w:rFonts w:cstheme="minorHAnsi"/>
                <w:sz w:val="20"/>
                <w:szCs w:val="20"/>
                <w:lang w:val="en-US"/>
              </w:rPr>
            </w:pPr>
          </w:p>
        </w:tc>
      </w:tr>
      <w:tr w:rsidR="00C14DAD" w:rsidRPr="00490318" w14:paraId="465F92FD" w14:textId="77777777" w:rsidTr="00C14DAD">
        <w:tc>
          <w:tcPr>
            <w:tcW w:w="3085" w:type="dxa"/>
          </w:tcPr>
          <w:p w14:paraId="79298764" w14:textId="77777777" w:rsidR="00C14DAD" w:rsidRPr="00490318" w:rsidRDefault="00C14DAD" w:rsidP="00C14DAD">
            <w:pPr>
              <w:rPr>
                <w:rFonts w:cstheme="minorHAnsi"/>
                <w:sz w:val="20"/>
                <w:szCs w:val="20"/>
                <w:lang w:val="en-US"/>
              </w:rPr>
            </w:pPr>
            <w:r w:rsidRPr="00490318">
              <w:rPr>
                <w:rFonts w:cstheme="minorHAnsi"/>
                <w:sz w:val="20"/>
                <w:szCs w:val="20"/>
                <w:lang w:val="en-US"/>
              </w:rPr>
              <w:t>AIS/DSC/MOB</w:t>
            </w:r>
          </w:p>
        </w:tc>
        <w:tc>
          <w:tcPr>
            <w:tcW w:w="3402" w:type="dxa"/>
            <w:vAlign w:val="center"/>
          </w:tcPr>
          <w:p w14:paraId="493C10E5"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20610DEA" w14:textId="77777777" w:rsidR="00C14DAD" w:rsidRPr="00490318" w:rsidRDefault="00C14DAD" w:rsidP="00C14DAD">
            <w:pPr>
              <w:jc w:val="center"/>
              <w:rPr>
                <w:rFonts w:cstheme="minorHAnsi"/>
                <w:sz w:val="20"/>
                <w:szCs w:val="20"/>
                <w:lang w:val="en-US"/>
              </w:rPr>
            </w:pPr>
          </w:p>
        </w:tc>
      </w:tr>
      <w:tr w:rsidR="00C14DAD" w:rsidRPr="00490318" w14:paraId="7B9817D5" w14:textId="77777777" w:rsidTr="00C14DAD">
        <w:tc>
          <w:tcPr>
            <w:tcW w:w="3085" w:type="dxa"/>
          </w:tcPr>
          <w:p w14:paraId="5B96CA9A" w14:textId="77777777" w:rsidR="00C14DAD" w:rsidRPr="00490318" w:rsidRDefault="00C14DAD" w:rsidP="00C14DAD">
            <w:pPr>
              <w:rPr>
                <w:rFonts w:cstheme="minorHAnsi"/>
                <w:sz w:val="20"/>
                <w:szCs w:val="20"/>
                <w:lang w:val="en-US"/>
              </w:rPr>
            </w:pPr>
            <w:r w:rsidRPr="00490318">
              <w:rPr>
                <w:rFonts w:cstheme="minorHAnsi"/>
                <w:sz w:val="20"/>
                <w:szCs w:val="20"/>
                <w:lang w:val="en-US"/>
              </w:rPr>
              <w:t>Maritime radar</w:t>
            </w:r>
          </w:p>
        </w:tc>
        <w:tc>
          <w:tcPr>
            <w:tcW w:w="3402" w:type="dxa"/>
            <w:vAlign w:val="center"/>
          </w:tcPr>
          <w:p w14:paraId="42E755DB" w14:textId="77777777"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14:paraId="3FD57937" w14:textId="77777777" w:rsidR="00C14DAD" w:rsidRPr="00490318" w:rsidRDefault="00C14DAD" w:rsidP="00C14DAD">
            <w:pPr>
              <w:jc w:val="center"/>
              <w:rPr>
                <w:rFonts w:cstheme="minorHAnsi"/>
                <w:sz w:val="20"/>
                <w:szCs w:val="20"/>
                <w:lang w:val="en-US"/>
              </w:rPr>
            </w:pPr>
          </w:p>
        </w:tc>
      </w:tr>
    </w:tbl>
    <w:p w14:paraId="14D732F4" w14:textId="77777777"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8C5AFD" w14:paraId="58147961" w14:textId="77777777" w:rsidTr="00C14DAD">
        <w:tc>
          <w:tcPr>
            <w:tcW w:w="9180" w:type="dxa"/>
            <w:gridSpan w:val="3"/>
            <w:shd w:val="clear" w:color="auto" w:fill="D9D9D9" w:themeFill="background1" w:themeFillShade="D9"/>
          </w:tcPr>
          <w:p w14:paraId="1ECA75C3"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7: Do you require that maritime operator's certificates are equipped with holder's photograph?</w:t>
            </w:r>
          </w:p>
        </w:tc>
      </w:tr>
      <w:tr w:rsidR="00C14DAD" w:rsidRPr="00490318" w14:paraId="56C4973C" w14:textId="77777777" w:rsidTr="00C14DAD">
        <w:tc>
          <w:tcPr>
            <w:tcW w:w="972" w:type="dxa"/>
          </w:tcPr>
          <w:p w14:paraId="24815947"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851" w:type="dxa"/>
          </w:tcPr>
          <w:p w14:paraId="114AC6DF"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7357" w:type="dxa"/>
          </w:tcPr>
          <w:p w14:paraId="7CBC16D3"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Remarks</w:t>
            </w:r>
          </w:p>
        </w:tc>
      </w:tr>
      <w:tr w:rsidR="00C14DAD" w:rsidRPr="00490318" w14:paraId="31B561D1" w14:textId="77777777" w:rsidTr="00C14DAD">
        <w:tc>
          <w:tcPr>
            <w:tcW w:w="972" w:type="dxa"/>
            <w:vAlign w:val="center"/>
          </w:tcPr>
          <w:p w14:paraId="4EEAB8EE"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851" w:type="dxa"/>
            <w:vAlign w:val="center"/>
          </w:tcPr>
          <w:p w14:paraId="1DC55E07" w14:textId="77777777" w:rsidR="00C14DAD" w:rsidRPr="00490318" w:rsidRDefault="00C14DAD" w:rsidP="00C14DAD">
            <w:pPr>
              <w:jc w:val="center"/>
              <w:rPr>
                <w:rFonts w:asciiTheme="minorHAnsi" w:hAnsiTheme="minorHAnsi" w:cstheme="minorHAnsi"/>
                <w:sz w:val="20"/>
                <w:szCs w:val="20"/>
                <w:lang w:val="en-US"/>
              </w:rPr>
            </w:pPr>
          </w:p>
        </w:tc>
        <w:tc>
          <w:tcPr>
            <w:tcW w:w="7357" w:type="dxa"/>
            <w:vAlign w:val="center"/>
          </w:tcPr>
          <w:p w14:paraId="37B4E4AC" w14:textId="77777777" w:rsidR="00C14DAD" w:rsidRPr="00490318" w:rsidRDefault="00C14DAD" w:rsidP="00C14DAD">
            <w:pPr>
              <w:jc w:val="center"/>
              <w:rPr>
                <w:rFonts w:asciiTheme="minorHAnsi" w:hAnsiTheme="minorHAnsi" w:cstheme="minorHAnsi"/>
                <w:sz w:val="20"/>
                <w:szCs w:val="20"/>
                <w:lang w:val="en-US"/>
              </w:rPr>
            </w:pPr>
          </w:p>
        </w:tc>
      </w:tr>
    </w:tbl>
    <w:p w14:paraId="167665C5" w14:textId="77777777"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8C5AFD" w14:paraId="2760F724" w14:textId="77777777" w:rsidTr="00C14DAD">
        <w:tc>
          <w:tcPr>
            <w:tcW w:w="9180" w:type="dxa"/>
            <w:gridSpan w:val="3"/>
            <w:shd w:val="clear" w:color="auto" w:fill="D9D9D9" w:themeFill="background1" w:themeFillShade="D9"/>
          </w:tcPr>
          <w:p w14:paraId="572AFE0C"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lastRenderedPageBreak/>
              <w:t>Question 8: Do you require that maritime operator's certificates are equipped with holder's signature?</w:t>
            </w:r>
          </w:p>
        </w:tc>
      </w:tr>
      <w:tr w:rsidR="00C14DAD" w:rsidRPr="00490318" w14:paraId="75187D5B" w14:textId="77777777" w:rsidTr="00C14DAD">
        <w:tc>
          <w:tcPr>
            <w:tcW w:w="972" w:type="dxa"/>
          </w:tcPr>
          <w:p w14:paraId="4DF5DF51"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851" w:type="dxa"/>
          </w:tcPr>
          <w:p w14:paraId="6C850BF4"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7357" w:type="dxa"/>
          </w:tcPr>
          <w:p w14:paraId="47286E33" w14:textId="77777777"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Remarks</w:t>
            </w:r>
          </w:p>
        </w:tc>
      </w:tr>
      <w:tr w:rsidR="00C14DAD" w:rsidRPr="00490318" w14:paraId="12CEE981" w14:textId="77777777" w:rsidTr="00C14DAD">
        <w:tc>
          <w:tcPr>
            <w:tcW w:w="972" w:type="dxa"/>
            <w:vAlign w:val="center"/>
          </w:tcPr>
          <w:p w14:paraId="478DFC4D" w14:textId="77777777"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851" w:type="dxa"/>
            <w:vAlign w:val="center"/>
          </w:tcPr>
          <w:p w14:paraId="2D14F3B6" w14:textId="77777777" w:rsidR="00C14DAD" w:rsidRPr="00490318" w:rsidRDefault="00C14DAD" w:rsidP="00C14DAD">
            <w:pPr>
              <w:jc w:val="center"/>
              <w:rPr>
                <w:rFonts w:asciiTheme="minorHAnsi" w:hAnsiTheme="minorHAnsi" w:cstheme="minorHAnsi"/>
                <w:sz w:val="20"/>
                <w:szCs w:val="20"/>
                <w:lang w:val="en-US"/>
              </w:rPr>
            </w:pPr>
          </w:p>
        </w:tc>
        <w:tc>
          <w:tcPr>
            <w:tcW w:w="7357" w:type="dxa"/>
            <w:vAlign w:val="center"/>
          </w:tcPr>
          <w:p w14:paraId="17D64983" w14:textId="77777777" w:rsidR="00C14DAD" w:rsidRPr="00490318" w:rsidRDefault="00C14DAD" w:rsidP="00C14DAD">
            <w:pPr>
              <w:jc w:val="center"/>
              <w:rPr>
                <w:rFonts w:asciiTheme="minorHAnsi" w:hAnsiTheme="minorHAnsi" w:cstheme="minorHAnsi"/>
                <w:sz w:val="20"/>
                <w:szCs w:val="20"/>
                <w:lang w:val="en-US"/>
              </w:rPr>
            </w:pPr>
          </w:p>
        </w:tc>
      </w:tr>
    </w:tbl>
    <w:p w14:paraId="26E0B535" w14:textId="77777777" w:rsidR="00C14DAD" w:rsidRPr="00490318" w:rsidRDefault="00C14DAD" w:rsidP="00C14DAD">
      <w:pPr>
        <w:rPr>
          <w:rFonts w:asciiTheme="minorHAnsi" w:hAnsiTheme="minorHAnsi" w:cstheme="minorHAnsi"/>
          <w:sz w:val="20"/>
          <w:szCs w:val="20"/>
          <w:lang w:val="en-US"/>
        </w:rPr>
      </w:pPr>
    </w:p>
    <w:p w14:paraId="159486B3" w14:textId="77777777" w:rsidR="00CB2981" w:rsidRDefault="00CB2981">
      <w:pPr>
        <w:rPr>
          <w:lang w:val="en-US"/>
        </w:rPr>
      </w:pPr>
      <w:r>
        <w:rPr>
          <w:lang w:val="en-US"/>
        </w:rPr>
        <w:br w:type="page"/>
      </w:r>
    </w:p>
    <w:p w14:paraId="7E004FB3" w14:textId="77777777" w:rsidR="00CB2981" w:rsidRDefault="00274779" w:rsidP="00274779">
      <w:pPr>
        <w:pStyle w:val="Heading3"/>
        <w:jc w:val="center"/>
        <w:rPr>
          <w:lang w:val="en-US"/>
        </w:rPr>
      </w:pPr>
      <w:bookmarkStart w:id="2" w:name="_AUSTRIA"/>
      <w:bookmarkEnd w:id="2"/>
      <w:r w:rsidRPr="00274779">
        <w:rPr>
          <w:lang w:val="en-US"/>
        </w:rPr>
        <w:lastRenderedPageBreak/>
        <w:t>AUSTRIA</w:t>
      </w:r>
    </w:p>
    <w:p w14:paraId="6CFE7B96" w14:textId="77777777" w:rsidR="00E66EBF" w:rsidRDefault="00E66EBF" w:rsidP="00E66EB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E66EBF" w:rsidRPr="008C5AFD" w14:paraId="5099BFCC" w14:textId="77777777" w:rsidTr="004A314E">
        <w:trPr>
          <w:trHeight w:val="535"/>
        </w:trPr>
        <w:tc>
          <w:tcPr>
            <w:tcW w:w="2564" w:type="dxa"/>
            <w:vAlign w:val="center"/>
          </w:tcPr>
          <w:p w14:paraId="79D8298B" w14:textId="77777777" w:rsidR="00E66EBF" w:rsidRPr="00490318" w:rsidRDefault="00E66EBF" w:rsidP="004A314E">
            <w:pPr>
              <w:rPr>
                <w:rFonts w:asciiTheme="minorHAnsi" w:hAnsiTheme="minorHAnsi" w:cstheme="minorHAnsi"/>
                <w:b/>
                <w:sz w:val="20"/>
                <w:szCs w:val="20"/>
                <w:lang w:val="en-GB"/>
              </w:rPr>
            </w:pPr>
            <w:r w:rsidRPr="00490318">
              <w:rPr>
                <w:rFonts w:asciiTheme="minorHAnsi" w:hAnsiTheme="minorHAnsi" w:cstheme="minorHAnsi"/>
                <w:b/>
                <w:sz w:val="20"/>
                <w:szCs w:val="20"/>
                <w:lang w:val="en-GB"/>
              </w:rPr>
              <w:t>Responding organisation</w:t>
            </w:r>
          </w:p>
        </w:tc>
        <w:tc>
          <w:tcPr>
            <w:tcW w:w="6724" w:type="dxa"/>
            <w:vAlign w:val="center"/>
          </w:tcPr>
          <w:p w14:paraId="74BEA3AB" w14:textId="77777777" w:rsidR="00E66EBF" w:rsidRPr="00490318" w:rsidRDefault="00E66EBF" w:rsidP="004A314E">
            <w:pPr>
              <w:rPr>
                <w:rFonts w:asciiTheme="minorHAnsi" w:hAnsiTheme="minorHAnsi" w:cstheme="minorHAnsi"/>
                <w:color w:val="0000FF"/>
                <w:sz w:val="20"/>
                <w:szCs w:val="20"/>
                <w:lang w:val="en-GB"/>
              </w:rPr>
            </w:pPr>
            <w:r w:rsidRPr="00490318">
              <w:rPr>
                <w:rFonts w:asciiTheme="minorHAnsi" w:eastAsia="Verdana" w:hAnsiTheme="minorHAnsi" w:cstheme="minorHAnsi"/>
                <w:sz w:val="20"/>
                <w:szCs w:val="20"/>
                <w:lang w:val="en-US"/>
              </w:rPr>
              <w:t>Federal Ministry for Transport, Innovation and Technology</w:t>
            </w:r>
          </w:p>
        </w:tc>
      </w:tr>
      <w:tr w:rsidR="00E66EBF" w:rsidRPr="00490318" w14:paraId="597C5271" w14:textId="77777777" w:rsidTr="004A314E">
        <w:trPr>
          <w:trHeight w:val="500"/>
        </w:trPr>
        <w:tc>
          <w:tcPr>
            <w:tcW w:w="2564" w:type="dxa"/>
            <w:vAlign w:val="center"/>
          </w:tcPr>
          <w:p w14:paraId="355FC582" w14:textId="77777777" w:rsidR="00E66EBF" w:rsidRPr="00490318" w:rsidRDefault="00E66EBF" w:rsidP="004A314E">
            <w:pPr>
              <w:rPr>
                <w:rFonts w:asciiTheme="minorHAnsi" w:hAnsiTheme="minorHAnsi" w:cstheme="minorHAnsi"/>
                <w:b/>
                <w:sz w:val="20"/>
                <w:szCs w:val="20"/>
                <w:lang w:val="en-GB"/>
              </w:rPr>
            </w:pPr>
            <w:r w:rsidRPr="00490318">
              <w:rPr>
                <w:rFonts w:asciiTheme="minorHAnsi" w:hAnsiTheme="minorHAnsi" w:cstheme="minorHAnsi"/>
                <w:b/>
                <w:sz w:val="20"/>
                <w:szCs w:val="20"/>
                <w:lang w:val="en-GB"/>
              </w:rPr>
              <w:t>Country</w:t>
            </w:r>
          </w:p>
        </w:tc>
        <w:tc>
          <w:tcPr>
            <w:tcW w:w="6724" w:type="dxa"/>
            <w:vAlign w:val="center"/>
          </w:tcPr>
          <w:p w14:paraId="3628E23F" w14:textId="77777777" w:rsidR="00E66EBF" w:rsidRPr="00490318" w:rsidRDefault="00E66EBF" w:rsidP="004A314E">
            <w:pPr>
              <w:rPr>
                <w:rFonts w:asciiTheme="minorHAnsi" w:hAnsiTheme="minorHAnsi" w:cstheme="minorHAnsi"/>
                <w:color w:val="0000FF"/>
                <w:sz w:val="20"/>
                <w:szCs w:val="20"/>
                <w:lang w:val="en-GB"/>
              </w:rPr>
            </w:pPr>
            <w:r w:rsidRPr="00490318">
              <w:rPr>
                <w:rFonts w:asciiTheme="minorHAnsi" w:hAnsiTheme="minorHAnsi" w:cstheme="minorHAnsi"/>
                <w:sz w:val="20"/>
                <w:szCs w:val="20"/>
                <w:lang w:val="en-GB"/>
              </w:rPr>
              <w:t>Austria</w:t>
            </w:r>
          </w:p>
        </w:tc>
      </w:tr>
      <w:tr w:rsidR="00E66EBF" w:rsidRPr="00490318" w14:paraId="5CDE11C2" w14:textId="77777777" w:rsidTr="004A314E">
        <w:trPr>
          <w:trHeight w:val="500"/>
        </w:trPr>
        <w:tc>
          <w:tcPr>
            <w:tcW w:w="2564" w:type="dxa"/>
            <w:vAlign w:val="center"/>
          </w:tcPr>
          <w:p w14:paraId="1173A4CD" w14:textId="77777777" w:rsidR="00E66EBF" w:rsidRPr="00490318" w:rsidRDefault="00E66EBF" w:rsidP="004A314E">
            <w:pPr>
              <w:rPr>
                <w:rFonts w:asciiTheme="minorHAnsi" w:hAnsiTheme="minorHAnsi" w:cstheme="minorHAnsi"/>
                <w:b/>
                <w:sz w:val="20"/>
                <w:szCs w:val="20"/>
                <w:lang w:val="en-GB"/>
              </w:rPr>
            </w:pPr>
            <w:r w:rsidRPr="00490318">
              <w:rPr>
                <w:rFonts w:asciiTheme="minorHAnsi" w:hAnsiTheme="minorHAnsi" w:cstheme="minorHAnsi"/>
                <w:b/>
                <w:sz w:val="20"/>
                <w:szCs w:val="20"/>
                <w:lang w:val="en-GB"/>
              </w:rPr>
              <w:t>Address/ e-mail address</w:t>
            </w:r>
          </w:p>
        </w:tc>
        <w:tc>
          <w:tcPr>
            <w:tcW w:w="6724" w:type="dxa"/>
          </w:tcPr>
          <w:p w14:paraId="1C860798" w14:textId="77777777" w:rsidR="00E66EBF" w:rsidRPr="00490318" w:rsidRDefault="00E66EBF" w:rsidP="004A314E">
            <w:pPr>
              <w:rPr>
                <w:rFonts w:asciiTheme="minorHAnsi" w:hAnsiTheme="minorHAnsi" w:cstheme="minorHAnsi"/>
                <w:sz w:val="20"/>
                <w:szCs w:val="20"/>
              </w:rPr>
            </w:pPr>
            <w:r w:rsidRPr="00490318">
              <w:rPr>
                <w:rFonts w:asciiTheme="minorHAnsi" w:hAnsiTheme="minorHAnsi" w:cstheme="minorHAnsi"/>
                <w:sz w:val="20"/>
                <w:szCs w:val="20"/>
              </w:rPr>
              <w:t xml:space="preserve">pt3@bmvit.gv.at </w:t>
            </w:r>
          </w:p>
        </w:tc>
      </w:tr>
      <w:tr w:rsidR="00E66EBF" w:rsidRPr="00490318" w14:paraId="37AAD8B9" w14:textId="77777777" w:rsidTr="004A314E">
        <w:trPr>
          <w:trHeight w:val="500"/>
        </w:trPr>
        <w:tc>
          <w:tcPr>
            <w:tcW w:w="2564" w:type="dxa"/>
            <w:vAlign w:val="center"/>
          </w:tcPr>
          <w:p w14:paraId="4E5C1A84" w14:textId="77777777" w:rsidR="00E66EBF" w:rsidRPr="00490318" w:rsidRDefault="00E66EBF" w:rsidP="004A314E">
            <w:pPr>
              <w:rPr>
                <w:rFonts w:asciiTheme="minorHAnsi" w:hAnsiTheme="minorHAnsi" w:cstheme="minorHAnsi"/>
                <w:b/>
                <w:sz w:val="20"/>
                <w:szCs w:val="20"/>
                <w:lang w:val="en-GB"/>
              </w:rPr>
            </w:pPr>
            <w:r w:rsidRPr="00490318">
              <w:rPr>
                <w:rFonts w:asciiTheme="minorHAnsi" w:hAnsiTheme="minorHAnsi" w:cstheme="minorHAnsi"/>
                <w:b/>
                <w:sz w:val="20"/>
                <w:szCs w:val="20"/>
                <w:lang w:val="en-GB"/>
              </w:rPr>
              <w:t>Contact name</w:t>
            </w:r>
          </w:p>
        </w:tc>
        <w:tc>
          <w:tcPr>
            <w:tcW w:w="6724" w:type="dxa"/>
          </w:tcPr>
          <w:p w14:paraId="3E720807" w14:textId="77777777" w:rsidR="00E66EBF" w:rsidRPr="00490318" w:rsidRDefault="00E66EBF" w:rsidP="004A314E">
            <w:pPr>
              <w:rPr>
                <w:rFonts w:asciiTheme="minorHAnsi" w:hAnsiTheme="minorHAnsi" w:cstheme="minorHAnsi"/>
                <w:sz w:val="20"/>
                <w:szCs w:val="20"/>
              </w:rPr>
            </w:pPr>
            <w:r w:rsidRPr="00490318">
              <w:rPr>
                <w:rFonts w:asciiTheme="minorHAnsi" w:hAnsiTheme="minorHAnsi" w:cstheme="minorHAnsi"/>
                <w:sz w:val="20"/>
                <w:szCs w:val="20"/>
              </w:rPr>
              <w:t xml:space="preserve">Ernst Cerny </w:t>
            </w:r>
          </w:p>
        </w:tc>
      </w:tr>
    </w:tbl>
    <w:p w14:paraId="3049056D" w14:textId="77777777" w:rsidR="00E66EBF" w:rsidRPr="00490318" w:rsidRDefault="00E66EBF" w:rsidP="00E66EBF">
      <w:pPr>
        <w:rPr>
          <w:rFonts w:asciiTheme="minorHAnsi" w:hAnsiTheme="minorHAnsi" w:cstheme="minorHAnsi"/>
          <w:b/>
          <w:i/>
          <w:sz w:val="20"/>
          <w:szCs w:val="20"/>
          <w:lang w:val="en-GB"/>
        </w:rPr>
      </w:pPr>
    </w:p>
    <w:p w14:paraId="7C6206BA" w14:textId="77777777" w:rsidR="00E66EBF" w:rsidRPr="00490318"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0BC453C8" w14:textId="77777777" w:rsidTr="004A314E">
        <w:tc>
          <w:tcPr>
            <w:tcW w:w="9242" w:type="dxa"/>
            <w:shd w:val="clear" w:color="auto" w:fill="D9D9D9" w:themeFill="background1" w:themeFillShade="D9"/>
          </w:tcPr>
          <w:p w14:paraId="57A90F7F"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 xml:space="preserve">Question 1: Name of the </w:t>
            </w:r>
            <w:proofErr w:type="spellStart"/>
            <w:r w:rsidRPr="00490318">
              <w:rPr>
                <w:rFonts w:asciiTheme="minorHAnsi" w:hAnsiTheme="minorHAnsi" w:cstheme="minorHAnsi"/>
                <w:sz w:val="20"/>
                <w:szCs w:val="20"/>
                <w:lang w:val="en-US"/>
              </w:rPr>
              <w:t>organisation</w:t>
            </w:r>
            <w:proofErr w:type="spellEnd"/>
            <w:r w:rsidRPr="00490318">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E66EBF" w:rsidRPr="008C5AFD" w14:paraId="69D738E9" w14:textId="77777777" w:rsidTr="004A314E">
        <w:tc>
          <w:tcPr>
            <w:tcW w:w="9242" w:type="dxa"/>
          </w:tcPr>
          <w:p w14:paraId="05CECE91" w14:textId="77777777" w:rsidR="00E66EBF" w:rsidRPr="00490318" w:rsidRDefault="00E66EBF" w:rsidP="00E66EBF">
            <w:pPr>
              <w:rPr>
                <w:rFonts w:asciiTheme="minorHAnsi" w:hAnsiTheme="minorHAnsi" w:cstheme="minorHAnsi"/>
                <w:sz w:val="20"/>
                <w:szCs w:val="20"/>
                <w:lang w:val="en-US"/>
              </w:rPr>
            </w:pPr>
            <w:r w:rsidRPr="00490318">
              <w:rPr>
                <w:rStyle w:val="Textarea"/>
                <w:rFonts w:asciiTheme="minorHAnsi" w:eastAsia="Verdana" w:hAnsiTheme="minorHAnsi" w:cstheme="minorHAnsi"/>
                <w:sz w:val="20"/>
                <w:szCs w:val="20"/>
                <w:lang w:val="en-US"/>
              </w:rPr>
              <w:t>Telecommunications Office Vienna (</w:t>
            </w:r>
            <w:proofErr w:type="spellStart"/>
            <w:r w:rsidRPr="00490318">
              <w:rPr>
                <w:rStyle w:val="Textarea"/>
                <w:rFonts w:asciiTheme="minorHAnsi" w:eastAsia="Verdana" w:hAnsiTheme="minorHAnsi" w:cstheme="minorHAnsi"/>
                <w:sz w:val="20"/>
                <w:szCs w:val="20"/>
                <w:lang w:val="en-US"/>
              </w:rPr>
              <w:t>Fernmeldebüro</w:t>
            </w:r>
            <w:proofErr w:type="spellEnd"/>
            <w:r w:rsidRPr="00490318">
              <w:rPr>
                <w:rStyle w:val="Textarea"/>
                <w:rFonts w:asciiTheme="minorHAnsi" w:eastAsia="Verdana" w:hAnsiTheme="minorHAnsi" w:cstheme="minorHAnsi"/>
                <w:sz w:val="20"/>
                <w:szCs w:val="20"/>
                <w:lang w:val="en-US"/>
              </w:rPr>
              <w:t xml:space="preserve"> Wien) </w:t>
            </w:r>
            <w:r w:rsidRPr="00490318">
              <w:rPr>
                <w:rStyle w:val="Textarea"/>
                <w:rFonts w:asciiTheme="minorHAnsi" w:eastAsia="Verdana" w:hAnsiTheme="minorHAnsi" w:cstheme="minorHAnsi"/>
                <w:sz w:val="20"/>
                <w:szCs w:val="20"/>
                <w:lang w:val="en-US"/>
              </w:rPr>
              <w:br/>
              <w:t xml:space="preserve">email contact address: </w:t>
            </w:r>
            <w:r w:rsidRPr="00490318">
              <w:rPr>
                <w:rStyle w:val="Textarea"/>
                <w:rFonts w:asciiTheme="minorHAnsi" w:eastAsia="Verdana" w:hAnsiTheme="minorHAnsi" w:cstheme="minorHAnsi"/>
                <w:sz w:val="20"/>
                <w:szCs w:val="20"/>
                <w:lang w:val="en-US"/>
              </w:rPr>
              <w:br/>
              <w:t xml:space="preserve">fb.wien@bmvit.gv.at </w:t>
            </w:r>
            <w:r w:rsidRPr="00490318">
              <w:rPr>
                <w:rStyle w:val="Textarea"/>
                <w:rFonts w:asciiTheme="minorHAnsi" w:eastAsia="Verdana" w:hAnsiTheme="minorHAnsi" w:cstheme="minorHAnsi"/>
                <w:sz w:val="20"/>
                <w:szCs w:val="20"/>
                <w:lang w:val="en-US"/>
              </w:rPr>
              <w:br/>
              <w:t xml:space="preserve">telephone number: </w:t>
            </w:r>
            <w:r w:rsidRPr="00490318">
              <w:rPr>
                <w:rStyle w:val="Textarea"/>
                <w:rFonts w:asciiTheme="minorHAnsi" w:eastAsia="Verdana" w:hAnsiTheme="minorHAnsi" w:cstheme="minorHAnsi"/>
                <w:sz w:val="20"/>
                <w:szCs w:val="20"/>
                <w:lang w:val="en-US"/>
              </w:rPr>
              <w:br/>
              <w:t xml:space="preserve">+43 1 71162 654401 </w:t>
            </w:r>
            <w:r w:rsidRPr="00490318">
              <w:rPr>
                <w:rStyle w:val="Textarea"/>
                <w:rFonts w:asciiTheme="minorHAnsi" w:eastAsia="Verdana" w:hAnsiTheme="minorHAnsi" w:cstheme="minorHAnsi"/>
                <w:sz w:val="20"/>
                <w:szCs w:val="20"/>
                <w:lang w:val="en-US"/>
              </w:rPr>
              <w:br/>
              <w:t xml:space="preserve">name of contact person or job title or department: </w:t>
            </w:r>
            <w:r w:rsidRPr="00490318">
              <w:rPr>
                <w:rStyle w:val="Textarea"/>
                <w:rFonts w:asciiTheme="minorHAnsi" w:eastAsia="Verdana" w:hAnsiTheme="minorHAnsi" w:cstheme="minorHAnsi"/>
                <w:sz w:val="20"/>
                <w:szCs w:val="20"/>
                <w:lang w:val="en-US"/>
              </w:rPr>
              <w:br/>
              <w:t xml:space="preserve">--- </w:t>
            </w:r>
            <w:r w:rsidRPr="00490318">
              <w:rPr>
                <w:rStyle w:val="Textarea"/>
                <w:rFonts w:asciiTheme="minorHAnsi" w:eastAsia="Verdana" w:hAnsiTheme="minorHAnsi" w:cstheme="minorHAnsi"/>
                <w:sz w:val="20"/>
                <w:szCs w:val="20"/>
                <w:lang w:val="en-US"/>
              </w:rPr>
              <w:br/>
              <w:t xml:space="preserve">additional remarks/information: </w:t>
            </w:r>
            <w:r w:rsidRPr="00490318">
              <w:rPr>
                <w:rStyle w:val="Textarea"/>
                <w:rFonts w:asciiTheme="minorHAnsi" w:eastAsia="Verdana" w:hAnsiTheme="minorHAnsi" w:cstheme="minorHAnsi"/>
                <w:sz w:val="20"/>
                <w:szCs w:val="20"/>
                <w:lang w:val="en-US"/>
              </w:rPr>
              <w:br/>
              <w:t xml:space="preserve">Fax: +43 1 71162 654409 </w:t>
            </w:r>
          </w:p>
        </w:tc>
      </w:tr>
    </w:tbl>
    <w:p w14:paraId="00AF313E" w14:textId="77777777" w:rsidR="00E66EBF" w:rsidRPr="00490318" w:rsidRDefault="00E66EBF" w:rsidP="00E66EBF">
      <w:pPr>
        <w:rPr>
          <w:rFonts w:asciiTheme="minorHAnsi" w:hAnsiTheme="minorHAnsi" w:cstheme="minorHAnsi"/>
          <w:sz w:val="20"/>
          <w:szCs w:val="20"/>
          <w:lang w:val="en-US"/>
        </w:rPr>
      </w:pPr>
    </w:p>
    <w:p w14:paraId="5C00CEE5" w14:textId="77777777"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03A07DA8" w14:textId="77777777" w:rsidTr="004A314E">
        <w:tc>
          <w:tcPr>
            <w:tcW w:w="9242" w:type="dxa"/>
            <w:shd w:val="clear" w:color="auto" w:fill="D9D9D9" w:themeFill="background1" w:themeFillShade="D9"/>
          </w:tcPr>
          <w:p w14:paraId="260E09F3"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2: Should you have any additional remarks or information to Question 1, please add them below</w:t>
            </w:r>
          </w:p>
        </w:tc>
      </w:tr>
      <w:tr w:rsidR="00E66EBF" w:rsidRPr="00490318" w14:paraId="2F681229" w14:textId="77777777" w:rsidTr="004A314E">
        <w:tc>
          <w:tcPr>
            <w:tcW w:w="9242" w:type="dxa"/>
          </w:tcPr>
          <w:p w14:paraId="3F01495C"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r>
    </w:tbl>
    <w:p w14:paraId="468D6A2A" w14:textId="77777777" w:rsidR="00E66EBF" w:rsidRPr="00490318" w:rsidRDefault="00E66EBF" w:rsidP="00E66EBF">
      <w:pPr>
        <w:rPr>
          <w:rFonts w:asciiTheme="minorHAnsi" w:hAnsiTheme="minorHAnsi" w:cstheme="minorHAnsi"/>
          <w:sz w:val="20"/>
          <w:szCs w:val="20"/>
          <w:lang w:val="en-US"/>
        </w:rPr>
      </w:pPr>
    </w:p>
    <w:p w14:paraId="3A2E9ABC" w14:textId="77777777"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0B17F48C" w14:textId="77777777" w:rsidTr="004A314E">
        <w:tc>
          <w:tcPr>
            <w:tcW w:w="9242" w:type="dxa"/>
            <w:shd w:val="clear" w:color="auto" w:fill="D9D9D9" w:themeFill="background1" w:themeFillShade="D9"/>
          </w:tcPr>
          <w:p w14:paraId="28F2F118"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3: General information of maritime operator's certificate and requirements</w:t>
            </w:r>
          </w:p>
        </w:tc>
      </w:tr>
      <w:tr w:rsidR="00E66EBF" w:rsidRPr="00490318" w14:paraId="679AF939" w14:textId="77777777" w:rsidTr="004A314E">
        <w:tc>
          <w:tcPr>
            <w:tcW w:w="9242" w:type="dxa"/>
          </w:tcPr>
          <w:p w14:paraId="310D55A2" w14:textId="77777777" w:rsidR="00E66EBF" w:rsidRPr="00490318" w:rsidRDefault="00E66EBF" w:rsidP="00E66EBF">
            <w:pPr>
              <w:rPr>
                <w:rFonts w:asciiTheme="minorHAnsi" w:hAnsiTheme="minorHAnsi" w:cstheme="minorHAnsi"/>
                <w:sz w:val="20"/>
                <w:szCs w:val="20"/>
                <w:lang w:val="en-US"/>
              </w:rPr>
            </w:pPr>
            <w:r w:rsidRPr="00490318">
              <w:rPr>
                <w:rStyle w:val="Textarea"/>
                <w:rFonts w:asciiTheme="minorHAnsi" w:eastAsia="Verdana" w:hAnsiTheme="minorHAnsi" w:cstheme="minorHAnsi"/>
                <w:sz w:val="20"/>
                <w:szCs w:val="20"/>
                <w:lang w:val="en-US"/>
              </w:rPr>
              <w:t xml:space="preserve">Question 5: A national Radio Operator Certificate in German language for Inland Waterways Service exists. </w:t>
            </w:r>
            <w:r w:rsidRPr="00490318">
              <w:rPr>
                <w:rStyle w:val="Textarea"/>
                <w:rFonts w:asciiTheme="minorHAnsi" w:eastAsia="Verdana" w:hAnsiTheme="minorHAnsi" w:cstheme="minorHAnsi"/>
                <w:sz w:val="20"/>
                <w:szCs w:val="20"/>
                <w:lang w:val="en-US"/>
              </w:rPr>
              <w:br/>
              <w:t>Question 6: Refers only to operation on Inland Waterways</w:t>
            </w:r>
          </w:p>
        </w:tc>
      </w:tr>
    </w:tbl>
    <w:p w14:paraId="3F57E396" w14:textId="77777777" w:rsidR="00E66EBF" w:rsidRPr="00490318" w:rsidRDefault="00E66EBF" w:rsidP="00E66EBF">
      <w:pPr>
        <w:rPr>
          <w:rFonts w:asciiTheme="minorHAnsi" w:hAnsiTheme="minorHAnsi" w:cstheme="minorHAnsi"/>
          <w:sz w:val="20"/>
          <w:szCs w:val="20"/>
          <w:lang w:val="en-US"/>
        </w:rPr>
      </w:pPr>
    </w:p>
    <w:p w14:paraId="29C2D034" w14:textId="77777777" w:rsidR="00E66EBF" w:rsidRPr="00490318" w:rsidRDefault="00E66EBF" w:rsidP="00E66EBF">
      <w:pPr>
        <w:rPr>
          <w:rFonts w:asciiTheme="minorHAnsi" w:hAnsiTheme="minorHAnsi" w:cstheme="minorHAnsi"/>
          <w:sz w:val="20"/>
          <w:szCs w:val="20"/>
          <w:lang w:val="en-US"/>
        </w:rPr>
      </w:pPr>
    </w:p>
    <w:p w14:paraId="31BA2525" w14:textId="77777777" w:rsidR="00E66EBF" w:rsidRPr="00490318"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8C5AFD" w14:paraId="3F44F971" w14:textId="77777777" w:rsidTr="004A314E">
        <w:trPr>
          <w:trHeight w:val="300"/>
        </w:trPr>
        <w:tc>
          <w:tcPr>
            <w:tcW w:w="9242" w:type="dxa"/>
            <w:gridSpan w:val="7"/>
            <w:shd w:val="clear" w:color="auto" w:fill="D9D9D9" w:themeFill="background1" w:themeFillShade="D9"/>
          </w:tcPr>
          <w:p w14:paraId="4D2FD681" w14:textId="77777777" w:rsidR="00E66EBF" w:rsidRPr="00490318" w:rsidRDefault="00E66EBF" w:rsidP="00AE7E24">
            <w:pPr>
              <w:rPr>
                <w:rFonts w:cstheme="minorHAnsi"/>
                <w:sz w:val="20"/>
                <w:szCs w:val="20"/>
                <w:lang w:val="en-US"/>
              </w:rPr>
            </w:pPr>
            <w:r w:rsidRPr="00490318">
              <w:rPr>
                <w:rFonts w:cstheme="minorHAnsi"/>
                <w:sz w:val="20"/>
                <w:szCs w:val="20"/>
                <w:lang w:val="en-US"/>
              </w:rPr>
              <w:t>Question 4: Which of the following GMDSS operator's certificates are in use in your country/ administrative area?</w:t>
            </w:r>
          </w:p>
        </w:tc>
      </w:tr>
      <w:tr w:rsidR="00E66EBF" w:rsidRPr="008C5AFD" w14:paraId="383FB5BE" w14:textId="77777777" w:rsidTr="004A314E">
        <w:trPr>
          <w:trHeight w:val="300"/>
        </w:trPr>
        <w:tc>
          <w:tcPr>
            <w:tcW w:w="2817" w:type="dxa"/>
            <w:vMerge w:val="restart"/>
          </w:tcPr>
          <w:p w14:paraId="54223113" w14:textId="77777777" w:rsidR="00E66EBF" w:rsidRPr="00490318" w:rsidRDefault="00E66EBF" w:rsidP="004A314E">
            <w:pPr>
              <w:spacing w:before="240"/>
              <w:jc w:val="center"/>
              <w:rPr>
                <w:rFonts w:cstheme="minorHAnsi"/>
                <w:sz w:val="20"/>
                <w:szCs w:val="20"/>
                <w:lang w:val="en-US"/>
              </w:rPr>
            </w:pPr>
            <w:r w:rsidRPr="00490318">
              <w:rPr>
                <w:rFonts w:cstheme="minorHAnsi"/>
                <w:sz w:val="20"/>
                <w:szCs w:val="20"/>
                <w:lang w:val="en-US"/>
              </w:rPr>
              <w:t>Name of certificate</w:t>
            </w:r>
          </w:p>
        </w:tc>
        <w:tc>
          <w:tcPr>
            <w:tcW w:w="1270" w:type="dxa"/>
            <w:gridSpan w:val="2"/>
            <w:tcBorders>
              <w:bottom w:val="single" w:sz="4" w:space="0" w:color="auto"/>
            </w:tcBorders>
          </w:tcPr>
          <w:p w14:paraId="3EC19B9D" w14:textId="77777777" w:rsidR="00E66EBF" w:rsidRPr="00490318" w:rsidRDefault="00E66EBF" w:rsidP="004A314E">
            <w:pPr>
              <w:spacing w:before="240"/>
              <w:jc w:val="center"/>
              <w:rPr>
                <w:rFonts w:cstheme="minorHAnsi"/>
                <w:sz w:val="20"/>
                <w:szCs w:val="20"/>
                <w:lang w:val="en-US"/>
              </w:rPr>
            </w:pPr>
            <w:r w:rsidRPr="00490318">
              <w:rPr>
                <w:rFonts w:cstheme="minorHAnsi"/>
                <w:sz w:val="20"/>
                <w:szCs w:val="20"/>
                <w:lang w:val="en-US"/>
              </w:rPr>
              <w:t>In use</w:t>
            </w:r>
          </w:p>
        </w:tc>
        <w:tc>
          <w:tcPr>
            <w:tcW w:w="2069" w:type="dxa"/>
            <w:gridSpan w:val="2"/>
            <w:vMerge w:val="restart"/>
          </w:tcPr>
          <w:p w14:paraId="247BBD97" w14:textId="77777777" w:rsidR="00E66EBF" w:rsidRPr="00490318" w:rsidRDefault="00E66EBF" w:rsidP="004A314E">
            <w:pPr>
              <w:spacing w:before="240"/>
              <w:rPr>
                <w:rFonts w:cstheme="minorHAnsi"/>
                <w:sz w:val="20"/>
                <w:szCs w:val="20"/>
                <w:lang w:val="en-US"/>
              </w:rPr>
            </w:pPr>
            <w:r w:rsidRPr="00490318">
              <w:rPr>
                <w:rFonts w:cstheme="minorHAnsi"/>
                <w:sz w:val="20"/>
                <w:szCs w:val="20"/>
                <w:lang w:val="en-US"/>
              </w:rPr>
              <w:t>Does the certificate include a reference to the Radio Regulation</w:t>
            </w:r>
          </w:p>
        </w:tc>
        <w:tc>
          <w:tcPr>
            <w:tcW w:w="3086" w:type="dxa"/>
            <w:gridSpan w:val="2"/>
            <w:vMerge w:val="restart"/>
          </w:tcPr>
          <w:p w14:paraId="3A24FE62" w14:textId="77777777" w:rsidR="00E66EBF" w:rsidRPr="00490318" w:rsidRDefault="00E66EBF" w:rsidP="004A314E">
            <w:pPr>
              <w:spacing w:before="240"/>
              <w:rPr>
                <w:rFonts w:cstheme="minorHAnsi"/>
                <w:sz w:val="20"/>
                <w:szCs w:val="20"/>
                <w:lang w:val="en-US"/>
              </w:rPr>
            </w:pPr>
            <w:r w:rsidRPr="00490318">
              <w:rPr>
                <w:rFonts w:cstheme="minorHAnsi"/>
                <w:sz w:val="20"/>
                <w:szCs w:val="20"/>
                <w:lang w:val="en-US"/>
              </w:rPr>
              <w:t>Does the certificate include a reference to the CEPT Decisions or Recommendations</w:t>
            </w:r>
          </w:p>
        </w:tc>
      </w:tr>
      <w:tr w:rsidR="00E66EBF" w:rsidRPr="00490318" w14:paraId="721A45B4" w14:textId="77777777" w:rsidTr="004A314E">
        <w:trPr>
          <w:trHeight w:val="276"/>
        </w:trPr>
        <w:tc>
          <w:tcPr>
            <w:tcW w:w="2817" w:type="dxa"/>
            <w:vMerge/>
          </w:tcPr>
          <w:p w14:paraId="7F2C0014" w14:textId="77777777" w:rsidR="00E66EBF" w:rsidRPr="00490318" w:rsidRDefault="00E66EBF" w:rsidP="004A314E">
            <w:pPr>
              <w:rPr>
                <w:rFonts w:cstheme="minorHAnsi"/>
                <w:sz w:val="20"/>
                <w:szCs w:val="20"/>
                <w:lang w:val="en-US"/>
              </w:rPr>
            </w:pPr>
          </w:p>
        </w:tc>
        <w:tc>
          <w:tcPr>
            <w:tcW w:w="662" w:type="dxa"/>
            <w:vMerge w:val="restart"/>
            <w:tcBorders>
              <w:top w:val="single" w:sz="4" w:space="0" w:color="auto"/>
            </w:tcBorders>
          </w:tcPr>
          <w:p w14:paraId="560BF919" w14:textId="77777777" w:rsidR="00E66EBF" w:rsidRPr="00490318" w:rsidRDefault="00E66EBF" w:rsidP="004A314E">
            <w:pPr>
              <w:rPr>
                <w:rFonts w:cstheme="minorHAnsi"/>
                <w:sz w:val="20"/>
                <w:szCs w:val="20"/>
                <w:lang w:val="en-US"/>
              </w:rPr>
            </w:pPr>
            <w:r w:rsidRPr="00490318">
              <w:rPr>
                <w:rFonts w:cstheme="minorHAnsi"/>
                <w:sz w:val="20"/>
                <w:szCs w:val="20"/>
                <w:lang w:val="en-US"/>
              </w:rPr>
              <w:t>YES</w:t>
            </w:r>
          </w:p>
        </w:tc>
        <w:tc>
          <w:tcPr>
            <w:tcW w:w="608" w:type="dxa"/>
            <w:vMerge w:val="restart"/>
            <w:tcBorders>
              <w:top w:val="single" w:sz="4" w:space="0" w:color="auto"/>
            </w:tcBorders>
          </w:tcPr>
          <w:p w14:paraId="24601B69" w14:textId="77777777" w:rsidR="00E66EBF" w:rsidRPr="00490318" w:rsidRDefault="00E66EBF" w:rsidP="004A314E">
            <w:pPr>
              <w:rPr>
                <w:rFonts w:cstheme="minorHAnsi"/>
                <w:sz w:val="20"/>
                <w:szCs w:val="20"/>
                <w:lang w:val="en-US"/>
              </w:rPr>
            </w:pPr>
            <w:r w:rsidRPr="00490318">
              <w:rPr>
                <w:rFonts w:cstheme="minorHAnsi"/>
                <w:sz w:val="20"/>
                <w:szCs w:val="20"/>
                <w:lang w:val="en-US"/>
              </w:rPr>
              <w:t>NO</w:t>
            </w:r>
          </w:p>
        </w:tc>
        <w:tc>
          <w:tcPr>
            <w:tcW w:w="2069" w:type="dxa"/>
            <w:gridSpan w:val="2"/>
            <w:vMerge/>
            <w:tcBorders>
              <w:bottom w:val="single" w:sz="4" w:space="0" w:color="auto"/>
            </w:tcBorders>
          </w:tcPr>
          <w:p w14:paraId="16085121" w14:textId="77777777" w:rsidR="00E66EBF" w:rsidRPr="00490318" w:rsidRDefault="00E66EBF" w:rsidP="004A314E">
            <w:pPr>
              <w:rPr>
                <w:rFonts w:cstheme="minorHAnsi"/>
                <w:sz w:val="20"/>
                <w:szCs w:val="20"/>
                <w:lang w:val="en-US"/>
              </w:rPr>
            </w:pPr>
          </w:p>
        </w:tc>
        <w:tc>
          <w:tcPr>
            <w:tcW w:w="3086" w:type="dxa"/>
            <w:gridSpan w:val="2"/>
            <w:vMerge/>
            <w:tcBorders>
              <w:bottom w:val="single" w:sz="4" w:space="0" w:color="auto"/>
            </w:tcBorders>
          </w:tcPr>
          <w:p w14:paraId="581D2B7D" w14:textId="77777777" w:rsidR="00E66EBF" w:rsidRPr="00490318" w:rsidRDefault="00E66EBF" w:rsidP="004A314E">
            <w:pPr>
              <w:rPr>
                <w:rFonts w:cstheme="minorHAnsi"/>
                <w:sz w:val="20"/>
                <w:szCs w:val="20"/>
                <w:lang w:val="en-US"/>
              </w:rPr>
            </w:pPr>
          </w:p>
        </w:tc>
      </w:tr>
      <w:tr w:rsidR="00E66EBF" w:rsidRPr="00490318" w14:paraId="152A3486" w14:textId="77777777" w:rsidTr="004A314E">
        <w:trPr>
          <w:trHeight w:val="275"/>
        </w:trPr>
        <w:tc>
          <w:tcPr>
            <w:tcW w:w="2817" w:type="dxa"/>
            <w:vMerge/>
          </w:tcPr>
          <w:p w14:paraId="74F10EC9" w14:textId="77777777" w:rsidR="00E66EBF" w:rsidRPr="00490318" w:rsidRDefault="00E66EBF" w:rsidP="004A314E">
            <w:pPr>
              <w:rPr>
                <w:rFonts w:cstheme="minorHAnsi"/>
                <w:sz w:val="20"/>
                <w:szCs w:val="20"/>
                <w:lang w:val="en-US"/>
              </w:rPr>
            </w:pPr>
          </w:p>
        </w:tc>
        <w:tc>
          <w:tcPr>
            <w:tcW w:w="662" w:type="dxa"/>
            <w:vMerge/>
            <w:tcBorders>
              <w:top w:val="single" w:sz="4" w:space="0" w:color="auto"/>
            </w:tcBorders>
          </w:tcPr>
          <w:p w14:paraId="5ED133B9" w14:textId="77777777" w:rsidR="00E66EBF" w:rsidRPr="00490318" w:rsidRDefault="00E66EBF" w:rsidP="004A314E">
            <w:pPr>
              <w:jc w:val="center"/>
              <w:rPr>
                <w:rFonts w:cstheme="minorHAnsi"/>
                <w:sz w:val="20"/>
                <w:szCs w:val="20"/>
                <w:lang w:val="en-US"/>
              </w:rPr>
            </w:pPr>
          </w:p>
        </w:tc>
        <w:tc>
          <w:tcPr>
            <w:tcW w:w="608" w:type="dxa"/>
            <w:vMerge/>
            <w:tcBorders>
              <w:top w:val="single" w:sz="4" w:space="0" w:color="auto"/>
            </w:tcBorders>
          </w:tcPr>
          <w:p w14:paraId="1ABA200B" w14:textId="77777777" w:rsidR="00E66EBF" w:rsidRPr="00490318" w:rsidRDefault="00E66EBF" w:rsidP="004A314E">
            <w:pPr>
              <w:jc w:val="center"/>
              <w:rPr>
                <w:rFonts w:cstheme="minorHAnsi"/>
                <w:sz w:val="20"/>
                <w:szCs w:val="20"/>
                <w:lang w:val="en-US"/>
              </w:rPr>
            </w:pPr>
          </w:p>
        </w:tc>
        <w:tc>
          <w:tcPr>
            <w:tcW w:w="1036" w:type="dxa"/>
            <w:tcBorders>
              <w:top w:val="single" w:sz="4" w:space="0" w:color="auto"/>
            </w:tcBorders>
          </w:tcPr>
          <w:p w14:paraId="716C05AF" w14:textId="77777777" w:rsidR="00E66EBF" w:rsidRPr="00490318" w:rsidRDefault="00E66EBF" w:rsidP="004A314E">
            <w:pPr>
              <w:jc w:val="center"/>
              <w:rPr>
                <w:rFonts w:cstheme="minorHAnsi"/>
                <w:sz w:val="20"/>
                <w:szCs w:val="20"/>
                <w:lang w:val="en-US"/>
              </w:rPr>
            </w:pPr>
            <w:r w:rsidRPr="00490318">
              <w:rPr>
                <w:rFonts w:cstheme="minorHAnsi"/>
                <w:sz w:val="20"/>
                <w:szCs w:val="20"/>
                <w:lang w:val="en-US"/>
              </w:rPr>
              <w:t>YES</w:t>
            </w:r>
          </w:p>
        </w:tc>
        <w:tc>
          <w:tcPr>
            <w:tcW w:w="1033" w:type="dxa"/>
            <w:tcBorders>
              <w:top w:val="single" w:sz="4" w:space="0" w:color="auto"/>
            </w:tcBorders>
          </w:tcPr>
          <w:p w14:paraId="5822F38C" w14:textId="77777777" w:rsidR="00E66EBF" w:rsidRPr="00490318" w:rsidRDefault="00E66EBF" w:rsidP="004A314E">
            <w:pPr>
              <w:jc w:val="center"/>
              <w:rPr>
                <w:rFonts w:cstheme="minorHAnsi"/>
                <w:sz w:val="20"/>
                <w:szCs w:val="20"/>
                <w:lang w:val="en-US"/>
              </w:rPr>
            </w:pPr>
            <w:r w:rsidRPr="00490318">
              <w:rPr>
                <w:rFonts w:cstheme="minorHAnsi"/>
                <w:sz w:val="20"/>
                <w:szCs w:val="20"/>
                <w:lang w:val="en-US"/>
              </w:rPr>
              <w:t>NO</w:t>
            </w:r>
          </w:p>
        </w:tc>
        <w:tc>
          <w:tcPr>
            <w:tcW w:w="1633" w:type="dxa"/>
            <w:tcBorders>
              <w:top w:val="single" w:sz="4" w:space="0" w:color="auto"/>
            </w:tcBorders>
          </w:tcPr>
          <w:p w14:paraId="4FE62E21" w14:textId="77777777" w:rsidR="00E66EBF" w:rsidRPr="00490318" w:rsidRDefault="00E66EBF" w:rsidP="004A314E">
            <w:pPr>
              <w:jc w:val="center"/>
              <w:rPr>
                <w:rFonts w:cstheme="minorHAnsi"/>
                <w:sz w:val="20"/>
                <w:szCs w:val="20"/>
                <w:lang w:val="en-US"/>
              </w:rPr>
            </w:pPr>
            <w:r w:rsidRPr="00490318">
              <w:rPr>
                <w:rFonts w:cstheme="minorHAnsi"/>
                <w:sz w:val="20"/>
                <w:szCs w:val="20"/>
                <w:lang w:val="en-US"/>
              </w:rPr>
              <w:t>YES</w:t>
            </w:r>
          </w:p>
        </w:tc>
        <w:tc>
          <w:tcPr>
            <w:tcW w:w="1453" w:type="dxa"/>
            <w:tcBorders>
              <w:top w:val="single" w:sz="4" w:space="0" w:color="auto"/>
            </w:tcBorders>
          </w:tcPr>
          <w:p w14:paraId="4C8493E2" w14:textId="77777777" w:rsidR="00E66EBF" w:rsidRPr="00490318" w:rsidRDefault="00E66EBF" w:rsidP="004A314E">
            <w:pPr>
              <w:jc w:val="center"/>
              <w:rPr>
                <w:rFonts w:cstheme="minorHAnsi"/>
                <w:sz w:val="20"/>
                <w:szCs w:val="20"/>
                <w:lang w:val="en-US"/>
              </w:rPr>
            </w:pPr>
            <w:r w:rsidRPr="00490318">
              <w:rPr>
                <w:rFonts w:cstheme="minorHAnsi"/>
                <w:sz w:val="20"/>
                <w:szCs w:val="20"/>
                <w:lang w:val="en-US"/>
              </w:rPr>
              <w:t>NO</w:t>
            </w:r>
          </w:p>
        </w:tc>
      </w:tr>
      <w:tr w:rsidR="00E66EBF" w:rsidRPr="00490318" w14:paraId="20EF17C4" w14:textId="77777777" w:rsidTr="004A314E">
        <w:tc>
          <w:tcPr>
            <w:tcW w:w="2817" w:type="dxa"/>
          </w:tcPr>
          <w:p w14:paraId="0F2DAFFB" w14:textId="77777777" w:rsidR="00E66EBF" w:rsidRPr="00490318" w:rsidRDefault="00E66EBF" w:rsidP="004A314E">
            <w:pPr>
              <w:rPr>
                <w:rFonts w:cstheme="minorHAnsi"/>
                <w:sz w:val="20"/>
                <w:szCs w:val="20"/>
                <w:lang w:val="en-US"/>
              </w:rPr>
            </w:pPr>
            <w:r w:rsidRPr="00490318">
              <w:rPr>
                <w:rFonts w:cstheme="minorHAnsi"/>
                <w:sz w:val="20"/>
                <w:szCs w:val="20"/>
                <w:lang w:val="en-US"/>
              </w:rPr>
              <w:t xml:space="preserve">Short Range Certificate (SRC) </w:t>
            </w:r>
          </w:p>
        </w:tc>
        <w:tc>
          <w:tcPr>
            <w:tcW w:w="662" w:type="dxa"/>
          </w:tcPr>
          <w:p w14:paraId="66C4E59B"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608" w:type="dxa"/>
          </w:tcPr>
          <w:p w14:paraId="2AA958B5" w14:textId="77777777" w:rsidR="00E66EBF" w:rsidRPr="00490318" w:rsidRDefault="00E66EBF" w:rsidP="004A314E">
            <w:pPr>
              <w:rPr>
                <w:rFonts w:cstheme="minorHAnsi"/>
                <w:sz w:val="20"/>
                <w:szCs w:val="20"/>
                <w:lang w:val="en-US"/>
              </w:rPr>
            </w:pPr>
          </w:p>
        </w:tc>
        <w:tc>
          <w:tcPr>
            <w:tcW w:w="1036" w:type="dxa"/>
          </w:tcPr>
          <w:p w14:paraId="3DBCD2B9"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033" w:type="dxa"/>
          </w:tcPr>
          <w:p w14:paraId="0FECDB2D" w14:textId="77777777" w:rsidR="00E66EBF" w:rsidRPr="00490318" w:rsidRDefault="00E66EBF" w:rsidP="004A314E">
            <w:pPr>
              <w:rPr>
                <w:rFonts w:cstheme="minorHAnsi"/>
                <w:sz w:val="20"/>
                <w:szCs w:val="20"/>
                <w:lang w:val="en-US"/>
              </w:rPr>
            </w:pPr>
          </w:p>
        </w:tc>
        <w:tc>
          <w:tcPr>
            <w:tcW w:w="1633" w:type="dxa"/>
          </w:tcPr>
          <w:p w14:paraId="0CA10A45"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453" w:type="dxa"/>
          </w:tcPr>
          <w:p w14:paraId="1913A008" w14:textId="77777777" w:rsidR="00E66EBF" w:rsidRPr="00490318" w:rsidRDefault="00E66EBF" w:rsidP="004A314E">
            <w:pPr>
              <w:rPr>
                <w:rFonts w:cstheme="minorHAnsi"/>
                <w:sz w:val="20"/>
                <w:szCs w:val="20"/>
                <w:lang w:val="en-US"/>
              </w:rPr>
            </w:pPr>
          </w:p>
        </w:tc>
      </w:tr>
      <w:tr w:rsidR="00E66EBF" w:rsidRPr="00490318" w14:paraId="7C02B926" w14:textId="77777777" w:rsidTr="004A314E">
        <w:tc>
          <w:tcPr>
            <w:tcW w:w="2817" w:type="dxa"/>
          </w:tcPr>
          <w:p w14:paraId="0F6F9146" w14:textId="77777777" w:rsidR="00E66EBF" w:rsidRPr="00490318" w:rsidRDefault="00E66EBF" w:rsidP="004A314E">
            <w:pPr>
              <w:rPr>
                <w:rFonts w:cstheme="minorHAnsi"/>
                <w:sz w:val="20"/>
                <w:szCs w:val="20"/>
                <w:lang w:val="en-US"/>
              </w:rPr>
            </w:pPr>
            <w:r w:rsidRPr="00490318">
              <w:rPr>
                <w:rFonts w:cstheme="minorHAnsi"/>
                <w:sz w:val="20"/>
                <w:szCs w:val="20"/>
                <w:lang w:val="en-US"/>
              </w:rPr>
              <w:t>Long Range Certificate (LRC)</w:t>
            </w:r>
          </w:p>
        </w:tc>
        <w:tc>
          <w:tcPr>
            <w:tcW w:w="662" w:type="dxa"/>
          </w:tcPr>
          <w:p w14:paraId="4624E074"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608" w:type="dxa"/>
          </w:tcPr>
          <w:p w14:paraId="0FC39A8F" w14:textId="77777777" w:rsidR="00E66EBF" w:rsidRPr="00490318" w:rsidRDefault="00E66EBF" w:rsidP="004A314E">
            <w:pPr>
              <w:rPr>
                <w:rFonts w:cstheme="minorHAnsi"/>
                <w:sz w:val="20"/>
                <w:szCs w:val="20"/>
                <w:lang w:val="en-US"/>
              </w:rPr>
            </w:pPr>
          </w:p>
        </w:tc>
        <w:tc>
          <w:tcPr>
            <w:tcW w:w="1036" w:type="dxa"/>
          </w:tcPr>
          <w:p w14:paraId="5E0D2050"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033" w:type="dxa"/>
          </w:tcPr>
          <w:p w14:paraId="389D7807" w14:textId="77777777" w:rsidR="00E66EBF" w:rsidRPr="00490318" w:rsidRDefault="00E66EBF" w:rsidP="004A314E">
            <w:pPr>
              <w:rPr>
                <w:rFonts w:cstheme="minorHAnsi"/>
                <w:sz w:val="20"/>
                <w:szCs w:val="20"/>
                <w:lang w:val="en-US"/>
              </w:rPr>
            </w:pPr>
          </w:p>
        </w:tc>
        <w:tc>
          <w:tcPr>
            <w:tcW w:w="1633" w:type="dxa"/>
          </w:tcPr>
          <w:p w14:paraId="0C126BA7"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453" w:type="dxa"/>
          </w:tcPr>
          <w:p w14:paraId="39B8A79B" w14:textId="77777777" w:rsidR="00E66EBF" w:rsidRPr="00490318" w:rsidRDefault="00E66EBF" w:rsidP="004A314E">
            <w:pPr>
              <w:rPr>
                <w:rFonts w:cstheme="minorHAnsi"/>
                <w:sz w:val="20"/>
                <w:szCs w:val="20"/>
                <w:lang w:val="en-US"/>
              </w:rPr>
            </w:pPr>
          </w:p>
        </w:tc>
      </w:tr>
      <w:tr w:rsidR="00E66EBF" w:rsidRPr="00490318" w14:paraId="2464BBCF" w14:textId="77777777" w:rsidTr="004A314E">
        <w:tc>
          <w:tcPr>
            <w:tcW w:w="2817" w:type="dxa"/>
          </w:tcPr>
          <w:p w14:paraId="0F85F0D3" w14:textId="77777777" w:rsidR="00E66EBF" w:rsidRPr="00490318" w:rsidRDefault="00E66EBF" w:rsidP="004A314E">
            <w:pPr>
              <w:rPr>
                <w:rFonts w:cstheme="minorHAnsi"/>
                <w:sz w:val="20"/>
                <w:szCs w:val="20"/>
                <w:lang w:val="en-US"/>
              </w:rPr>
            </w:pPr>
            <w:r w:rsidRPr="00490318">
              <w:rPr>
                <w:rFonts w:cstheme="minorHAnsi"/>
                <w:sz w:val="20"/>
                <w:szCs w:val="20"/>
                <w:lang w:val="en-US"/>
              </w:rPr>
              <w:t>Restricted Operator's Certificate (ROC)</w:t>
            </w:r>
          </w:p>
        </w:tc>
        <w:tc>
          <w:tcPr>
            <w:tcW w:w="662" w:type="dxa"/>
          </w:tcPr>
          <w:p w14:paraId="2074989C"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608" w:type="dxa"/>
          </w:tcPr>
          <w:p w14:paraId="340F56DD" w14:textId="77777777" w:rsidR="00E66EBF" w:rsidRPr="00490318" w:rsidRDefault="00E66EBF" w:rsidP="004A314E">
            <w:pPr>
              <w:rPr>
                <w:rFonts w:cstheme="minorHAnsi"/>
                <w:sz w:val="20"/>
                <w:szCs w:val="20"/>
                <w:lang w:val="en-US"/>
              </w:rPr>
            </w:pPr>
          </w:p>
        </w:tc>
        <w:tc>
          <w:tcPr>
            <w:tcW w:w="1036" w:type="dxa"/>
          </w:tcPr>
          <w:p w14:paraId="4B842CFC"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033" w:type="dxa"/>
          </w:tcPr>
          <w:p w14:paraId="28BE8B14" w14:textId="77777777" w:rsidR="00E66EBF" w:rsidRPr="00490318" w:rsidRDefault="00E66EBF" w:rsidP="004A314E">
            <w:pPr>
              <w:rPr>
                <w:rFonts w:cstheme="minorHAnsi"/>
                <w:sz w:val="20"/>
                <w:szCs w:val="20"/>
                <w:lang w:val="en-US"/>
              </w:rPr>
            </w:pPr>
          </w:p>
        </w:tc>
        <w:tc>
          <w:tcPr>
            <w:tcW w:w="1633" w:type="dxa"/>
          </w:tcPr>
          <w:p w14:paraId="30EA3557"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453" w:type="dxa"/>
          </w:tcPr>
          <w:p w14:paraId="240D117D" w14:textId="77777777" w:rsidR="00E66EBF" w:rsidRPr="00490318" w:rsidRDefault="00E66EBF" w:rsidP="004A314E">
            <w:pPr>
              <w:rPr>
                <w:rFonts w:cstheme="minorHAnsi"/>
                <w:sz w:val="20"/>
                <w:szCs w:val="20"/>
                <w:lang w:val="en-US"/>
              </w:rPr>
            </w:pPr>
          </w:p>
        </w:tc>
      </w:tr>
      <w:tr w:rsidR="00E66EBF" w:rsidRPr="00490318" w14:paraId="7B9B81CA" w14:textId="77777777" w:rsidTr="004A314E">
        <w:tc>
          <w:tcPr>
            <w:tcW w:w="2817" w:type="dxa"/>
          </w:tcPr>
          <w:p w14:paraId="4785AE0B" w14:textId="77777777" w:rsidR="00E66EBF" w:rsidRPr="00490318" w:rsidRDefault="00E66EBF" w:rsidP="004A314E">
            <w:pPr>
              <w:rPr>
                <w:rFonts w:cstheme="minorHAnsi"/>
                <w:sz w:val="20"/>
                <w:szCs w:val="20"/>
                <w:lang w:val="en-US"/>
              </w:rPr>
            </w:pPr>
            <w:r w:rsidRPr="00490318">
              <w:rPr>
                <w:rFonts w:cstheme="minorHAnsi"/>
                <w:sz w:val="20"/>
                <w:szCs w:val="20"/>
                <w:lang w:val="en-US"/>
              </w:rPr>
              <w:t>General Operator's Certificate (GOC)</w:t>
            </w:r>
          </w:p>
        </w:tc>
        <w:tc>
          <w:tcPr>
            <w:tcW w:w="662" w:type="dxa"/>
          </w:tcPr>
          <w:p w14:paraId="6E72BE86"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608" w:type="dxa"/>
          </w:tcPr>
          <w:p w14:paraId="4304156A" w14:textId="77777777" w:rsidR="00E66EBF" w:rsidRPr="00490318" w:rsidRDefault="00E66EBF" w:rsidP="004A314E">
            <w:pPr>
              <w:rPr>
                <w:rFonts w:cstheme="minorHAnsi"/>
                <w:sz w:val="20"/>
                <w:szCs w:val="20"/>
                <w:lang w:val="en-US"/>
              </w:rPr>
            </w:pPr>
          </w:p>
        </w:tc>
        <w:tc>
          <w:tcPr>
            <w:tcW w:w="1036" w:type="dxa"/>
          </w:tcPr>
          <w:p w14:paraId="0EB64B5E"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033" w:type="dxa"/>
          </w:tcPr>
          <w:p w14:paraId="0276100C" w14:textId="77777777" w:rsidR="00E66EBF" w:rsidRPr="00490318" w:rsidRDefault="00E66EBF" w:rsidP="004A314E">
            <w:pPr>
              <w:rPr>
                <w:rFonts w:cstheme="minorHAnsi"/>
                <w:sz w:val="20"/>
                <w:szCs w:val="20"/>
                <w:lang w:val="en-US"/>
              </w:rPr>
            </w:pPr>
          </w:p>
        </w:tc>
        <w:tc>
          <w:tcPr>
            <w:tcW w:w="1633" w:type="dxa"/>
          </w:tcPr>
          <w:p w14:paraId="065246FF" w14:textId="77777777"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453" w:type="dxa"/>
          </w:tcPr>
          <w:p w14:paraId="1D7A65AE" w14:textId="77777777" w:rsidR="00E66EBF" w:rsidRPr="00490318" w:rsidRDefault="00E66EBF" w:rsidP="004A314E">
            <w:pPr>
              <w:rPr>
                <w:rFonts w:cstheme="minorHAnsi"/>
                <w:sz w:val="20"/>
                <w:szCs w:val="20"/>
                <w:lang w:val="en-US"/>
              </w:rPr>
            </w:pPr>
          </w:p>
        </w:tc>
      </w:tr>
    </w:tbl>
    <w:p w14:paraId="17CF1F2E" w14:textId="77777777" w:rsidR="00E66EBF" w:rsidRPr="00490318" w:rsidRDefault="00E66EBF" w:rsidP="00E66EBF">
      <w:pPr>
        <w:rPr>
          <w:rFonts w:asciiTheme="minorHAnsi" w:hAnsiTheme="minorHAnsi" w:cstheme="minorHAnsi"/>
          <w:sz w:val="20"/>
          <w:szCs w:val="20"/>
          <w:lang w:val="en-US"/>
        </w:rPr>
      </w:pPr>
    </w:p>
    <w:p w14:paraId="7FEBDC15" w14:textId="77777777"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8C5AFD" w14:paraId="0AF30C67" w14:textId="77777777" w:rsidTr="004A314E">
        <w:tc>
          <w:tcPr>
            <w:tcW w:w="9242" w:type="dxa"/>
            <w:gridSpan w:val="5"/>
            <w:shd w:val="clear" w:color="auto" w:fill="D9D9D9" w:themeFill="background1" w:themeFillShade="D9"/>
          </w:tcPr>
          <w:p w14:paraId="1667108F"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8C5AFD" w14:paraId="3E1D2086" w14:textId="77777777" w:rsidTr="004A314E">
        <w:tc>
          <w:tcPr>
            <w:tcW w:w="3085" w:type="dxa"/>
            <w:vMerge w:val="restart"/>
          </w:tcPr>
          <w:p w14:paraId="292F85B7"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lastRenderedPageBreak/>
              <w:t>Name of certificate (according to RR)</w:t>
            </w:r>
          </w:p>
        </w:tc>
        <w:tc>
          <w:tcPr>
            <w:tcW w:w="2835" w:type="dxa"/>
            <w:gridSpan w:val="2"/>
          </w:tcPr>
          <w:p w14:paraId="1F297D19" w14:textId="77777777" w:rsidR="00E66EBF" w:rsidRPr="00490318" w:rsidRDefault="00E66EBF" w:rsidP="004A314E">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In use</w:t>
            </w:r>
          </w:p>
        </w:tc>
        <w:tc>
          <w:tcPr>
            <w:tcW w:w="3322" w:type="dxa"/>
            <w:gridSpan w:val="2"/>
          </w:tcPr>
          <w:p w14:paraId="15B0E3BA" w14:textId="77777777" w:rsidR="00E66EBF" w:rsidRPr="00490318" w:rsidRDefault="00E66EBF" w:rsidP="004A314E">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If yes, does the certificate include a reference to the Radio Regulation</w:t>
            </w:r>
          </w:p>
        </w:tc>
      </w:tr>
      <w:tr w:rsidR="00E66EBF" w:rsidRPr="00490318" w14:paraId="5E66EE0A" w14:textId="77777777" w:rsidTr="004A314E">
        <w:tc>
          <w:tcPr>
            <w:tcW w:w="3085" w:type="dxa"/>
            <w:vMerge/>
          </w:tcPr>
          <w:p w14:paraId="7E75993B" w14:textId="77777777" w:rsidR="00E66EBF" w:rsidRPr="00490318" w:rsidRDefault="00E66EBF" w:rsidP="004A314E">
            <w:pPr>
              <w:rPr>
                <w:rFonts w:asciiTheme="minorHAnsi" w:hAnsiTheme="minorHAnsi" w:cstheme="minorHAnsi"/>
                <w:sz w:val="20"/>
                <w:szCs w:val="20"/>
                <w:lang w:val="en-US"/>
              </w:rPr>
            </w:pPr>
          </w:p>
        </w:tc>
        <w:tc>
          <w:tcPr>
            <w:tcW w:w="1418" w:type="dxa"/>
          </w:tcPr>
          <w:p w14:paraId="00846380"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1417" w:type="dxa"/>
          </w:tcPr>
          <w:p w14:paraId="71E9CABD"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1701" w:type="dxa"/>
          </w:tcPr>
          <w:p w14:paraId="31139911"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1621" w:type="dxa"/>
          </w:tcPr>
          <w:p w14:paraId="57E3EF7A"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r>
      <w:tr w:rsidR="00E66EBF" w:rsidRPr="00490318" w14:paraId="68ABFA93" w14:textId="77777777" w:rsidTr="004A314E">
        <w:tc>
          <w:tcPr>
            <w:tcW w:w="3085" w:type="dxa"/>
          </w:tcPr>
          <w:p w14:paraId="2DC6E3DB"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Radiocommunication operator’s general certificate</w:t>
            </w:r>
          </w:p>
        </w:tc>
        <w:tc>
          <w:tcPr>
            <w:tcW w:w="1418" w:type="dxa"/>
          </w:tcPr>
          <w:p w14:paraId="42200374" w14:textId="77777777" w:rsidR="00E66EBF" w:rsidRPr="00490318" w:rsidRDefault="00E66EBF" w:rsidP="004A314E">
            <w:pPr>
              <w:rPr>
                <w:rFonts w:asciiTheme="minorHAnsi" w:hAnsiTheme="minorHAnsi" w:cstheme="minorHAnsi"/>
                <w:sz w:val="20"/>
                <w:szCs w:val="20"/>
                <w:lang w:val="en-US"/>
              </w:rPr>
            </w:pPr>
          </w:p>
        </w:tc>
        <w:tc>
          <w:tcPr>
            <w:tcW w:w="1417" w:type="dxa"/>
          </w:tcPr>
          <w:p w14:paraId="61314A23"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tcPr>
          <w:p w14:paraId="3AF6081E" w14:textId="77777777" w:rsidR="00E66EBF" w:rsidRPr="00490318" w:rsidRDefault="00E66EBF" w:rsidP="004A314E">
            <w:pPr>
              <w:rPr>
                <w:rFonts w:asciiTheme="minorHAnsi" w:hAnsiTheme="minorHAnsi" w:cstheme="minorHAnsi"/>
                <w:sz w:val="20"/>
                <w:szCs w:val="20"/>
                <w:lang w:val="en-US"/>
              </w:rPr>
            </w:pPr>
          </w:p>
        </w:tc>
        <w:tc>
          <w:tcPr>
            <w:tcW w:w="1621" w:type="dxa"/>
          </w:tcPr>
          <w:p w14:paraId="0BA233DA" w14:textId="77777777" w:rsidR="00E66EBF" w:rsidRPr="00490318" w:rsidRDefault="00E66EBF" w:rsidP="004A314E">
            <w:pPr>
              <w:rPr>
                <w:rFonts w:asciiTheme="minorHAnsi" w:hAnsiTheme="minorHAnsi" w:cstheme="minorHAnsi"/>
                <w:sz w:val="20"/>
                <w:szCs w:val="20"/>
                <w:lang w:val="en-US"/>
              </w:rPr>
            </w:pPr>
          </w:p>
        </w:tc>
      </w:tr>
      <w:tr w:rsidR="00E66EBF" w:rsidRPr="00490318" w14:paraId="1531A124" w14:textId="77777777" w:rsidTr="004A314E">
        <w:tc>
          <w:tcPr>
            <w:tcW w:w="3085" w:type="dxa"/>
          </w:tcPr>
          <w:p w14:paraId="28B8C513"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First-class radio telegraph operator’s certificate</w:t>
            </w:r>
          </w:p>
        </w:tc>
        <w:tc>
          <w:tcPr>
            <w:tcW w:w="1418" w:type="dxa"/>
          </w:tcPr>
          <w:p w14:paraId="536D446A" w14:textId="77777777" w:rsidR="00E66EBF" w:rsidRPr="00490318" w:rsidRDefault="00E66EBF" w:rsidP="004A314E">
            <w:pPr>
              <w:rPr>
                <w:rFonts w:asciiTheme="minorHAnsi" w:hAnsiTheme="minorHAnsi" w:cstheme="minorHAnsi"/>
                <w:sz w:val="20"/>
                <w:szCs w:val="20"/>
                <w:lang w:val="en-US"/>
              </w:rPr>
            </w:pPr>
          </w:p>
        </w:tc>
        <w:tc>
          <w:tcPr>
            <w:tcW w:w="1417" w:type="dxa"/>
          </w:tcPr>
          <w:p w14:paraId="21E68089"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tcPr>
          <w:p w14:paraId="22DDBC12" w14:textId="77777777" w:rsidR="00E66EBF" w:rsidRPr="00490318" w:rsidRDefault="00E66EBF" w:rsidP="004A314E">
            <w:pPr>
              <w:rPr>
                <w:rFonts w:asciiTheme="minorHAnsi" w:hAnsiTheme="minorHAnsi" w:cstheme="minorHAnsi"/>
                <w:sz w:val="20"/>
                <w:szCs w:val="20"/>
                <w:lang w:val="en-US"/>
              </w:rPr>
            </w:pPr>
          </w:p>
        </w:tc>
        <w:tc>
          <w:tcPr>
            <w:tcW w:w="1621" w:type="dxa"/>
          </w:tcPr>
          <w:p w14:paraId="2F84D023" w14:textId="77777777" w:rsidR="00E66EBF" w:rsidRPr="00490318" w:rsidRDefault="00E66EBF" w:rsidP="004A314E">
            <w:pPr>
              <w:rPr>
                <w:rFonts w:asciiTheme="minorHAnsi" w:hAnsiTheme="minorHAnsi" w:cstheme="minorHAnsi"/>
                <w:sz w:val="20"/>
                <w:szCs w:val="20"/>
                <w:lang w:val="en-US"/>
              </w:rPr>
            </w:pPr>
          </w:p>
        </w:tc>
      </w:tr>
      <w:tr w:rsidR="00E66EBF" w:rsidRPr="00490318" w14:paraId="375F8ED3" w14:textId="77777777" w:rsidTr="004A314E">
        <w:tc>
          <w:tcPr>
            <w:tcW w:w="3085" w:type="dxa"/>
          </w:tcPr>
          <w:p w14:paraId="2BFF8E10"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Second-class radio telegraph operator’s certificate</w:t>
            </w:r>
          </w:p>
        </w:tc>
        <w:tc>
          <w:tcPr>
            <w:tcW w:w="1418" w:type="dxa"/>
          </w:tcPr>
          <w:p w14:paraId="05F9C732" w14:textId="77777777" w:rsidR="00E66EBF" w:rsidRPr="00490318" w:rsidRDefault="00E66EBF" w:rsidP="004A314E">
            <w:pPr>
              <w:rPr>
                <w:rFonts w:asciiTheme="minorHAnsi" w:hAnsiTheme="minorHAnsi" w:cstheme="minorHAnsi"/>
                <w:sz w:val="20"/>
                <w:szCs w:val="20"/>
                <w:lang w:val="en-US"/>
              </w:rPr>
            </w:pPr>
          </w:p>
        </w:tc>
        <w:tc>
          <w:tcPr>
            <w:tcW w:w="1417" w:type="dxa"/>
          </w:tcPr>
          <w:p w14:paraId="5A5B724C"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tcPr>
          <w:p w14:paraId="013CC31A" w14:textId="77777777" w:rsidR="00E66EBF" w:rsidRPr="00490318" w:rsidRDefault="00E66EBF" w:rsidP="004A314E">
            <w:pPr>
              <w:rPr>
                <w:rFonts w:asciiTheme="minorHAnsi" w:hAnsiTheme="minorHAnsi" w:cstheme="minorHAnsi"/>
                <w:sz w:val="20"/>
                <w:szCs w:val="20"/>
                <w:lang w:val="en-US"/>
              </w:rPr>
            </w:pPr>
          </w:p>
        </w:tc>
        <w:tc>
          <w:tcPr>
            <w:tcW w:w="1621" w:type="dxa"/>
          </w:tcPr>
          <w:p w14:paraId="131568BB" w14:textId="77777777" w:rsidR="00E66EBF" w:rsidRPr="00490318" w:rsidRDefault="00E66EBF" w:rsidP="004A314E">
            <w:pPr>
              <w:rPr>
                <w:rFonts w:asciiTheme="minorHAnsi" w:hAnsiTheme="minorHAnsi" w:cstheme="minorHAnsi"/>
                <w:sz w:val="20"/>
                <w:szCs w:val="20"/>
                <w:lang w:val="en-US"/>
              </w:rPr>
            </w:pPr>
          </w:p>
        </w:tc>
      </w:tr>
      <w:tr w:rsidR="00E66EBF" w:rsidRPr="00490318" w14:paraId="10FCE0F9" w14:textId="77777777" w:rsidTr="004A314E">
        <w:tc>
          <w:tcPr>
            <w:tcW w:w="3085" w:type="dxa"/>
          </w:tcPr>
          <w:p w14:paraId="67F6FF2B"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Radiotelegraph operator’s special certificate</w:t>
            </w:r>
          </w:p>
        </w:tc>
        <w:tc>
          <w:tcPr>
            <w:tcW w:w="1418" w:type="dxa"/>
          </w:tcPr>
          <w:p w14:paraId="09A7F3EF" w14:textId="77777777" w:rsidR="00E66EBF" w:rsidRPr="00490318" w:rsidRDefault="00E66EBF" w:rsidP="004A314E">
            <w:pPr>
              <w:rPr>
                <w:rFonts w:asciiTheme="minorHAnsi" w:hAnsiTheme="minorHAnsi" w:cstheme="minorHAnsi"/>
                <w:sz w:val="20"/>
                <w:szCs w:val="20"/>
                <w:lang w:val="en-US"/>
              </w:rPr>
            </w:pPr>
          </w:p>
        </w:tc>
        <w:tc>
          <w:tcPr>
            <w:tcW w:w="1417" w:type="dxa"/>
          </w:tcPr>
          <w:p w14:paraId="0B45CD1A"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tcPr>
          <w:p w14:paraId="0FDA178B" w14:textId="77777777" w:rsidR="00E66EBF" w:rsidRPr="00490318" w:rsidRDefault="00E66EBF" w:rsidP="004A314E">
            <w:pPr>
              <w:rPr>
                <w:rFonts w:asciiTheme="minorHAnsi" w:hAnsiTheme="minorHAnsi" w:cstheme="minorHAnsi"/>
                <w:sz w:val="20"/>
                <w:szCs w:val="20"/>
                <w:lang w:val="en-US"/>
              </w:rPr>
            </w:pPr>
          </w:p>
        </w:tc>
        <w:tc>
          <w:tcPr>
            <w:tcW w:w="1621" w:type="dxa"/>
          </w:tcPr>
          <w:p w14:paraId="3CC5F2B5" w14:textId="77777777" w:rsidR="00E66EBF" w:rsidRPr="00490318" w:rsidRDefault="00E66EBF" w:rsidP="004A314E">
            <w:pPr>
              <w:rPr>
                <w:rFonts w:asciiTheme="minorHAnsi" w:hAnsiTheme="minorHAnsi" w:cstheme="minorHAnsi"/>
                <w:sz w:val="20"/>
                <w:szCs w:val="20"/>
                <w:lang w:val="en-US"/>
              </w:rPr>
            </w:pPr>
          </w:p>
        </w:tc>
      </w:tr>
      <w:tr w:rsidR="00E66EBF" w:rsidRPr="00490318" w14:paraId="57927CAF" w14:textId="77777777" w:rsidTr="004A314E">
        <w:tc>
          <w:tcPr>
            <w:tcW w:w="3085" w:type="dxa"/>
          </w:tcPr>
          <w:p w14:paraId="504F746B"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Radiotelephone operator’s general certificate</w:t>
            </w:r>
          </w:p>
        </w:tc>
        <w:tc>
          <w:tcPr>
            <w:tcW w:w="1418" w:type="dxa"/>
          </w:tcPr>
          <w:p w14:paraId="1331FD0C"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417" w:type="dxa"/>
          </w:tcPr>
          <w:p w14:paraId="7FC57678" w14:textId="77777777" w:rsidR="00E66EBF" w:rsidRPr="00490318" w:rsidRDefault="00E66EBF" w:rsidP="004A314E">
            <w:pPr>
              <w:rPr>
                <w:rFonts w:asciiTheme="minorHAnsi" w:hAnsiTheme="minorHAnsi" w:cstheme="minorHAnsi"/>
                <w:sz w:val="20"/>
                <w:szCs w:val="20"/>
                <w:lang w:val="en-US"/>
              </w:rPr>
            </w:pPr>
          </w:p>
        </w:tc>
        <w:tc>
          <w:tcPr>
            <w:tcW w:w="1701" w:type="dxa"/>
          </w:tcPr>
          <w:p w14:paraId="555ED3E0"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621" w:type="dxa"/>
          </w:tcPr>
          <w:p w14:paraId="31F32300" w14:textId="77777777" w:rsidR="00E66EBF" w:rsidRPr="00490318" w:rsidRDefault="00E66EBF" w:rsidP="004A314E">
            <w:pPr>
              <w:rPr>
                <w:rFonts w:asciiTheme="minorHAnsi" w:hAnsiTheme="minorHAnsi" w:cstheme="minorHAnsi"/>
                <w:sz w:val="20"/>
                <w:szCs w:val="20"/>
                <w:lang w:val="en-US"/>
              </w:rPr>
            </w:pPr>
          </w:p>
        </w:tc>
      </w:tr>
      <w:tr w:rsidR="00E66EBF" w:rsidRPr="00490318" w14:paraId="0DB6F3B2" w14:textId="77777777" w:rsidTr="004A314E">
        <w:tc>
          <w:tcPr>
            <w:tcW w:w="3085" w:type="dxa"/>
          </w:tcPr>
          <w:p w14:paraId="29C61C91"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Restricted radiotelephone operator’s certificate</w:t>
            </w:r>
          </w:p>
        </w:tc>
        <w:tc>
          <w:tcPr>
            <w:tcW w:w="1418" w:type="dxa"/>
          </w:tcPr>
          <w:p w14:paraId="3042BC18"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417" w:type="dxa"/>
          </w:tcPr>
          <w:p w14:paraId="0B36C142" w14:textId="77777777" w:rsidR="00E66EBF" w:rsidRPr="00490318" w:rsidRDefault="00E66EBF" w:rsidP="004A314E">
            <w:pPr>
              <w:rPr>
                <w:rFonts w:asciiTheme="minorHAnsi" w:hAnsiTheme="minorHAnsi" w:cstheme="minorHAnsi"/>
                <w:sz w:val="20"/>
                <w:szCs w:val="20"/>
                <w:lang w:val="en-US"/>
              </w:rPr>
            </w:pPr>
          </w:p>
        </w:tc>
        <w:tc>
          <w:tcPr>
            <w:tcW w:w="1701" w:type="dxa"/>
          </w:tcPr>
          <w:p w14:paraId="4EA0C0F7"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621" w:type="dxa"/>
          </w:tcPr>
          <w:p w14:paraId="0817A238" w14:textId="77777777" w:rsidR="00E66EBF" w:rsidRPr="00490318" w:rsidRDefault="00E66EBF" w:rsidP="004A314E">
            <w:pPr>
              <w:rPr>
                <w:rFonts w:asciiTheme="minorHAnsi" w:hAnsiTheme="minorHAnsi" w:cstheme="minorHAnsi"/>
                <w:sz w:val="20"/>
                <w:szCs w:val="20"/>
                <w:lang w:val="en-US"/>
              </w:rPr>
            </w:pPr>
          </w:p>
        </w:tc>
      </w:tr>
    </w:tbl>
    <w:p w14:paraId="3EAFB3BA" w14:textId="77777777" w:rsidR="00E66EBF" w:rsidRPr="00490318" w:rsidRDefault="00E66EBF" w:rsidP="00E66EBF">
      <w:pPr>
        <w:rPr>
          <w:rFonts w:asciiTheme="minorHAnsi" w:hAnsiTheme="minorHAnsi" w:cstheme="minorHAnsi"/>
          <w:sz w:val="20"/>
          <w:szCs w:val="20"/>
          <w:lang w:val="en-US"/>
        </w:rPr>
      </w:pPr>
    </w:p>
    <w:p w14:paraId="758ECC05" w14:textId="77777777" w:rsidR="00E66EBF" w:rsidRPr="00490318"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8C5AFD" w14:paraId="66F04171" w14:textId="77777777" w:rsidTr="004A314E">
        <w:trPr>
          <w:trHeight w:val="325"/>
        </w:trPr>
        <w:tc>
          <w:tcPr>
            <w:tcW w:w="9242" w:type="dxa"/>
            <w:gridSpan w:val="3"/>
            <w:shd w:val="clear" w:color="auto" w:fill="D9D9D9" w:themeFill="background1" w:themeFillShade="D9"/>
          </w:tcPr>
          <w:p w14:paraId="0235D9C6" w14:textId="77777777" w:rsidR="00E66EBF" w:rsidRPr="00490318" w:rsidRDefault="00E66EBF" w:rsidP="004A314E">
            <w:pPr>
              <w:rPr>
                <w:rFonts w:cstheme="minorHAnsi"/>
                <w:sz w:val="20"/>
                <w:szCs w:val="20"/>
                <w:lang w:val="en-US"/>
              </w:rPr>
            </w:pPr>
            <w:r w:rsidRPr="00490318">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490318" w14:paraId="10484E3F" w14:textId="77777777" w:rsidTr="004A314E">
        <w:tc>
          <w:tcPr>
            <w:tcW w:w="3085" w:type="dxa"/>
          </w:tcPr>
          <w:p w14:paraId="2A0B74F4" w14:textId="77777777" w:rsidR="00E66EBF" w:rsidRPr="00490318" w:rsidRDefault="00E66EBF" w:rsidP="004A314E">
            <w:pPr>
              <w:rPr>
                <w:rFonts w:cstheme="minorHAnsi"/>
                <w:sz w:val="20"/>
                <w:szCs w:val="20"/>
                <w:lang w:val="en-US"/>
              </w:rPr>
            </w:pPr>
            <w:r w:rsidRPr="00490318">
              <w:rPr>
                <w:rFonts w:cstheme="minorHAnsi"/>
                <w:sz w:val="20"/>
                <w:szCs w:val="20"/>
                <w:lang w:val="en-US"/>
              </w:rPr>
              <w:t>Equipment onboard</w:t>
            </w:r>
          </w:p>
        </w:tc>
        <w:tc>
          <w:tcPr>
            <w:tcW w:w="3402" w:type="dxa"/>
          </w:tcPr>
          <w:p w14:paraId="14928A83" w14:textId="77777777" w:rsidR="00E66EBF" w:rsidRPr="00490318" w:rsidRDefault="00E66EBF" w:rsidP="004A314E">
            <w:pPr>
              <w:spacing w:after="160" w:line="259" w:lineRule="auto"/>
              <w:rPr>
                <w:rFonts w:cstheme="minorHAnsi"/>
                <w:sz w:val="20"/>
                <w:szCs w:val="20"/>
                <w:lang w:val="en-US"/>
              </w:rPr>
            </w:pPr>
            <w:r w:rsidRPr="00490318">
              <w:rPr>
                <w:rFonts w:cstheme="minorHAnsi"/>
                <w:sz w:val="20"/>
                <w:szCs w:val="20"/>
                <w:lang w:val="en-US"/>
              </w:rPr>
              <w:t xml:space="preserve">Certificates required/ accepted as a minimum, if referenced to Radio Regulations </w:t>
            </w:r>
          </w:p>
        </w:tc>
        <w:tc>
          <w:tcPr>
            <w:tcW w:w="2755" w:type="dxa"/>
          </w:tcPr>
          <w:p w14:paraId="54D87D35" w14:textId="77777777" w:rsidR="00E66EBF" w:rsidRPr="00490318" w:rsidRDefault="00E66EBF" w:rsidP="004A314E">
            <w:pPr>
              <w:rPr>
                <w:rFonts w:cstheme="minorHAnsi"/>
                <w:sz w:val="20"/>
                <w:szCs w:val="20"/>
                <w:lang w:val="en-US"/>
              </w:rPr>
            </w:pPr>
            <w:r w:rsidRPr="00490318">
              <w:rPr>
                <w:rFonts w:cstheme="minorHAnsi"/>
                <w:sz w:val="20"/>
                <w:szCs w:val="20"/>
                <w:lang w:val="en-US"/>
              </w:rPr>
              <w:t>Additional information</w:t>
            </w:r>
          </w:p>
        </w:tc>
      </w:tr>
      <w:tr w:rsidR="00E66EBF" w:rsidRPr="00490318" w14:paraId="50821A12" w14:textId="77777777" w:rsidTr="004A314E">
        <w:tc>
          <w:tcPr>
            <w:tcW w:w="3085" w:type="dxa"/>
          </w:tcPr>
          <w:p w14:paraId="40EE8142" w14:textId="77777777" w:rsidR="00E66EBF" w:rsidRPr="00490318" w:rsidRDefault="00E66EBF" w:rsidP="004A314E">
            <w:pPr>
              <w:rPr>
                <w:rFonts w:cstheme="minorHAnsi"/>
                <w:sz w:val="20"/>
                <w:szCs w:val="20"/>
                <w:lang w:val="en-US"/>
              </w:rPr>
            </w:pPr>
            <w:r w:rsidRPr="00490318">
              <w:rPr>
                <w:rFonts w:cstheme="minorHAnsi"/>
                <w:sz w:val="20"/>
                <w:szCs w:val="20"/>
                <w:lang w:val="en-US"/>
              </w:rPr>
              <w:t>Handheld VHF</w:t>
            </w:r>
          </w:p>
        </w:tc>
        <w:tc>
          <w:tcPr>
            <w:tcW w:w="3402" w:type="dxa"/>
          </w:tcPr>
          <w:p w14:paraId="18E18790" w14:textId="77777777" w:rsidR="00E66EBF" w:rsidRPr="00490318" w:rsidRDefault="004D3B0B" w:rsidP="004A314E">
            <w:pPr>
              <w:rPr>
                <w:rFonts w:cstheme="minorHAnsi"/>
                <w:sz w:val="20"/>
                <w:szCs w:val="20"/>
                <w:lang w:val="en-US"/>
              </w:rPr>
            </w:pPr>
            <w:r w:rsidRPr="00490318">
              <w:rPr>
                <w:rFonts w:cstheme="minorHAnsi"/>
                <w:sz w:val="20"/>
                <w:szCs w:val="20"/>
                <w:lang w:val="en-US"/>
              </w:rPr>
              <w:t>X</w:t>
            </w:r>
          </w:p>
        </w:tc>
        <w:tc>
          <w:tcPr>
            <w:tcW w:w="2755" w:type="dxa"/>
          </w:tcPr>
          <w:p w14:paraId="1F1A56D6" w14:textId="77777777" w:rsidR="00E66EBF" w:rsidRPr="00490318" w:rsidRDefault="004D3B0B" w:rsidP="004A314E">
            <w:pPr>
              <w:rPr>
                <w:rFonts w:cstheme="minorHAnsi"/>
                <w:sz w:val="20"/>
                <w:szCs w:val="20"/>
                <w:lang w:val="en-US"/>
              </w:rPr>
            </w:pPr>
            <w:r w:rsidRPr="00490318">
              <w:rPr>
                <w:rFonts w:cstheme="minorHAnsi"/>
                <w:sz w:val="20"/>
                <w:szCs w:val="20"/>
                <w:lang w:val="en-US"/>
              </w:rPr>
              <w:t>See Question 3</w:t>
            </w:r>
          </w:p>
        </w:tc>
      </w:tr>
      <w:tr w:rsidR="00E66EBF" w:rsidRPr="00490318" w14:paraId="52650EF6" w14:textId="77777777" w:rsidTr="004A314E">
        <w:tc>
          <w:tcPr>
            <w:tcW w:w="3085" w:type="dxa"/>
          </w:tcPr>
          <w:p w14:paraId="2A2F0593" w14:textId="77777777" w:rsidR="00E66EBF" w:rsidRPr="00490318" w:rsidRDefault="00E66EBF" w:rsidP="004A314E">
            <w:pPr>
              <w:rPr>
                <w:rFonts w:cstheme="minorHAnsi"/>
                <w:sz w:val="20"/>
                <w:szCs w:val="20"/>
                <w:lang w:val="en-US"/>
              </w:rPr>
            </w:pPr>
            <w:r w:rsidRPr="00490318">
              <w:rPr>
                <w:rFonts w:cstheme="minorHAnsi"/>
                <w:sz w:val="20"/>
                <w:szCs w:val="20"/>
                <w:lang w:val="en-US"/>
              </w:rPr>
              <w:t>Handheld VHF/DSC</w:t>
            </w:r>
          </w:p>
        </w:tc>
        <w:tc>
          <w:tcPr>
            <w:tcW w:w="3402" w:type="dxa"/>
          </w:tcPr>
          <w:p w14:paraId="68F5947E" w14:textId="77777777" w:rsidR="00E66EBF" w:rsidRPr="00490318" w:rsidRDefault="00E66EBF" w:rsidP="004A314E">
            <w:pPr>
              <w:rPr>
                <w:rFonts w:cstheme="minorHAnsi"/>
                <w:sz w:val="20"/>
                <w:szCs w:val="20"/>
                <w:lang w:val="en-US"/>
              </w:rPr>
            </w:pPr>
          </w:p>
        </w:tc>
        <w:tc>
          <w:tcPr>
            <w:tcW w:w="2755" w:type="dxa"/>
          </w:tcPr>
          <w:p w14:paraId="304E998A" w14:textId="77777777" w:rsidR="00E66EBF" w:rsidRPr="00490318" w:rsidRDefault="00E66EBF" w:rsidP="004A314E">
            <w:pPr>
              <w:rPr>
                <w:rFonts w:cstheme="minorHAnsi"/>
                <w:sz w:val="20"/>
                <w:szCs w:val="20"/>
                <w:lang w:val="en-US"/>
              </w:rPr>
            </w:pPr>
          </w:p>
        </w:tc>
      </w:tr>
      <w:tr w:rsidR="00E66EBF" w:rsidRPr="00490318" w14:paraId="2FABD2FB" w14:textId="77777777" w:rsidTr="004A314E">
        <w:tc>
          <w:tcPr>
            <w:tcW w:w="3085" w:type="dxa"/>
          </w:tcPr>
          <w:p w14:paraId="09FBC651" w14:textId="77777777" w:rsidR="00E66EBF" w:rsidRPr="00490318" w:rsidRDefault="00E66EBF" w:rsidP="004A314E">
            <w:pPr>
              <w:rPr>
                <w:rFonts w:cstheme="minorHAnsi"/>
                <w:sz w:val="20"/>
                <w:szCs w:val="20"/>
                <w:lang w:val="en-US"/>
              </w:rPr>
            </w:pPr>
            <w:r w:rsidRPr="00490318">
              <w:rPr>
                <w:rFonts w:cstheme="minorHAnsi"/>
                <w:sz w:val="20"/>
                <w:szCs w:val="20"/>
                <w:lang w:val="en-US"/>
              </w:rPr>
              <w:t>VHF</w:t>
            </w:r>
          </w:p>
        </w:tc>
        <w:tc>
          <w:tcPr>
            <w:tcW w:w="3402" w:type="dxa"/>
          </w:tcPr>
          <w:p w14:paraId="1AF3C7D4" w14:textId="77777777" w:rsidR="00E66EBF" w:rsidRPr="00490318" w:rsidRDefault="004D3B0B" w:rsidP="004A314E">
            <w:pPr>
              <w:rPr>
                <w:rFonts w:cstheme="minorHAnsi"/>
                <w:sz w:val="20"/>
                <w:szCs w:val="20"/>
                <w:lang w:val="en-US"/>
              </w:rPr>
            </w:pPr>
            <w:r w:rsidRPr="00490318">
              <w:rPr>
                <w:rFonts w:cstheme="minorHAnsi"/>
                <w:sz w:val="20"/>
                <w:szCs w:val="20"/>
                <w:lang w:val="en-US"/>
              </w:rPr>
              <w:t>X</w:t>
            </w:r>
          </w:p>
        </w:tc>
        <w:tc>
          <w:tcPr>
            <w:tcW w:w="2755" w:type="dxa"/>
          </w:tcPr>
          <w:p w14:paraId="1545BE8D" w14:textId="77777777" w:rsidR="00E66EBF" w:rsidRPr="00490318" w:rsidRDefault="004D3B0B" w:rsidP="004A314E">
            <w:pPr>
              <w:rPr>
                <w:rFonts w:cstheme="minorHAnsi"/>
                <w:sz w:val="20"/>
                <w:szCs w:val="20"/>
                <w:lang w:val="en-US"/>
              </w:rPr>
            </w:pPr>
            <w:r w:rsidRPr="00490318">
              <w:rPr>
                <w:rFonts w:cstheme="minorHAnsi"/>
                <w:sz w:val="20"/>
                <w:szCs w:val="20"/>
                <w:lang w:val="en-US"/>
              </w:rPr>
              <w:t>See Question 3</w:t>
            </w:r>
          </w:p>
        </w:tc>
      </w:tr>
      <w:tr w:rsidR="00E66EBF" w:rsidRPr="00490318" w14:paraId="7DCEF8A4" w14:textId="77777777" w:rsidTr="004A314E">
        <w:tc>
          <w:tcPr>
            <w:tcW w:w="3085" w:type="dxa"/>
          </w:tcPr>
          <w:p w14:paraId="6DC9C404" w14:textId="77777777" w:rsidR="00E66EBF" w:rsidRPr="00490318" w:rsidRDefault="00E66EBF" w:rsidP="004A314E">
            <w:pPr>
              <w:rPr>
                <w:rFonts w:cstheme="minorHAnsi"/>
                <w:sz w:val="20"/>
                <w:szCs w:val="20"/>
                <w:lang w:val="en-US"/>
              </w:rPr>
            </w:pPr>
            <w:r w:rsidRPr="00490318">
              <w:rPr>
                <w:rFonts w:cstheme="minorHAnsi"/>
                <w:sz w:val="20"/>
                <w:szCs w:val="20"/>
                <w:lang w:val="en-US"/>
              </w:rPr>
              <w:t>VHF/DSC</w:t>
            </w:r>
          </w:p>
        </w:tc>
        <w:tc>
          <w:tcPr>
            <w:tcW w:w="3402" w:type="dxa"/>
          </w:tcPr>
          <w:p w14:paraId="7071CFAD" w14:textId="77777777" w:rsidR="00E66EBF" w:rsidRPr="00490318" w:rsidRDefault="00E66EBF" w:rsidP="004A314E">
            <w:pPr>
              <w:rPr>
                <w:rFonts w:cstheme="minorHAnsi"/>
                <w:sz w:val="20"/>
                <w:szCs w:val="20"/>
                <w:lang w:val="en-US"/>
              </w:rPr>
            </w:pPr>
          </w:p>
        </w:tc>
        <w:tc>
          <w:tcPr>
            <w:tcW w:w="2755" w:type="dxa"/>
          </w:tcPr>
          <w:p w14:paraId="5939145C" w14:textId="77777777" w:rsidR="00E66EBF" w:rsidRPr="00490318" w:rsidRDefault="00E66EBF" w:rsidP="004A314E">
            <w:pPr>
              <w:rPr>
                <w:rFonts w:cstheme="minorHAnsi"/>
                <w:sz w:val="20"/>
                <w:szCs w:val="20"/>
                <w:lang w:val="en-US"/>
              </w:rPr>
            </w:pPr>
          </w:p>
        </w:tc>
      </w:tr>
      <w:tr w:rsidR="00E66EBF" w:rsidRPr="00490318" w14:paraId="457B12C9" w14:textId="77777777" w:rsidTr="004A314E">
        <w:tc>
          <w:tcPr>
            <w:tcW w:w="3085" w:type="dxa"/>
          </w:tcPr>
          <w:p w14:paraId="0825A903" w14:textId="77777777" w:rsidR="00E66EBF" w:rsidRPr="00490318" w:rsidRDefault="00E66EBF" w:rsidP="004A314E">
            <w:pPr>
              <w:rPr>
                <w:rFonts w:cstheme="minorHAnsi"/>
                <w:sz w:val="20"/>
                <w:szCs w:val="20"/>
                <w:lang w:val="en-US"/>
              </w:rPr>
            </w:pPr>
            <w:r w:rsidRPr="00490318">
              <w:rPr>
                <w:rFonts w:cstheme="minorHAnsi"/>
                <w:sz w:val="20"/>
                <w:szCs w:val="20"/>
                <w:lang w:val="en-US"/>
              </w:rPr>
              <w:t>MF</w:t>
            </w:r>
          </w:p>
        </w:tc>
        <w:tc>
          <w:tcPr>
            <w:tcW w:w="3402" w:type="dxa"/>
          </w:tcPr>
          <w:p w14:paraId="27D18E44" w14:textId="77777777" w:rsidR="00E66EBF" w:rsidRPr="00490318" w:rsidRDefault="00E66EBF" w:rsidP="004A314E">
            <w:pPr>
              <w:rPr>
                <w:rFonts w:cstheme="minorHAnsi"/>
                <w:sz w:val="20"/>
                <w:szCs w:val="20"/>
                <w:lang w:val="en-US"/>
              </w:rPr>
            </w:pPr>
          </w:p>
        </w:tc>
        <w:tc>
          <w:tcPr>
            <w:tcW w:w="2755" w:type="dxa"/>
          </w:tcPr>
          <w:p w14:paraId="2D4B86B1" w14:textId="77777777" w:rsidR="00E66EBF" w:rsidRPr="00490318" w:rsidRDefault="00E66EBF" w:rsidP="004A314E">
            <w:pPr>
              <w:rPr>
                <w:rFonts w:cstheme="minorHAnsi"/>
                <w:sz w:val="20"/>
                <w:szCs w:val="20"/>
                <w:lang w:val="en-US"/>
              </w:rPr>
            </w:pPr>
          </w:p>
        </w:tc>
      </w:tr>
      <w:tr w:rsidR="00E66EBF" w:rsidRPr="00490318" w14:paraId="2DEF7EF8" w14:textId="77777777" w:rsidTr="004A314E">
        <w:tc>
          <w:tcPr>
            <w:tcW w:w="3085" w:type="dxa"/>
          </w:tcPr>
          <w:p w14:paraId="1D8C84BC" w14:textId="77777777" w:rsidR="00E66EBF" w:rsidRPr="00490318" w:rsidRDefault="00E66EBF" w:rsidP="004A314E">
            <w:pPr>
              <w:rPr>
                <w:rFonts w:cstheme="minorHAnsi"/>
                <w:sz w:val="20"/>
                <w:szCs w:val="20"/>
                <w:lang w:val="en-US"/>
              </w:rPr>
            </w:pPr>
            <w:r w:rsidRPr="00490318">
              <w:rPr>
                <w:rFonts w:cstheme="minorHAnsi"/>
                <w:sz w:val="20"/>
                <w:szCs w:val="20"/>
                <w:lang w:val="en-US"/>
              </w:rPr>
              <w:t>MF/DSC</w:t>
            </w:r>
          </w:p>
        </w:tc>
        <w:tc>
          <w:tcPr>
            <w:tcW w:w="3402" w:type="dxa"/>
          </w:tcPr>
          <w:p w14:paraId="32CCE05D" w14:textId="77777777" w:rsidR="00E66EBF" w:rsidRPr="00490318" w:rsidRDefault="00E66EBF" w:rsidP="004A314E">
            <w:pPr>
              <w:rPr>
                <w:rFonts w:cstheme="minorHAnsi"/>
                <w:sz w:val="20"/>
                <w:szCs w:val="20"/>
                <w:lang w:val="en-US"/>
              </w:rPr>
            </w:pPr>
          </w:p>
        </w:tc>
        <w:tc>
          <w:tcPr>
            <w:tcW w:w="2755" w:type="dxa"/>
          </w:tcPr>
          <w:p w14:paraId="78C80EDF" w14:textId="77777777" w:rsidR="00E66EBF" w:rsidRPr="00490318" w:rsidRDefault="00E66EBF" w:rsidP="004A314E">
            <w:pPr>
              <w:rPr>
                <w:rFonts w:cstheme="minorHAnsi"/>
                <w:sz w:val="20"/>
                <w:szCs w:val="20"/>
                <w:lang w:val="en-US"/>
              </w:rPr>
            </w:pPr>
          </w:p>
        </w:tc>
      </w:tr>
      <w:tr w:rsidR="00E66EBF" w:rsidRPr="00490318" w14:paraId="24AD00BC" w14:textId="77777777" w:rsidTr="004A314E">
        <w:tc>
          <w:tcPr>
            <w:tcW w:w="3085" w:type="dxa"/>
          </w:tcPr>
          <w:p w14:paraId="57E6B09B" w14:textId="77777777" w:rsidR="00E66EBF" w:rsidRPr="00490318" w:rsidRDefault="00E66EBF" w:rsidP="004A314E">
            <w:pPr>
              <w:rPr>
                <w:rFonts w:cstheme="minorHAnsi"/>
                <w:sz w:val="20"/>
                <w:szCs w:val="20"/>
                <w:lang w:val="en-US"/>
              </w:rPr>
            </w:pPr>
            <w:r w:rsidRPr="00490318">
              <w:rPr>
                <w:rFonts w:cstheme="minorHAnsi"/>
                <w:sz w:val="20"/>
                <w:szCs w:val="20"/>
                <w:lang w:val="en-US"/>
              </w:rPr>
              <w:t>MF/HF</w:t>
            </w:r>
          </w:p>
        </w:tc>
        <w:tc>
          <w:tcPr>
            <w:tcW w:w="3402" w:type="dxa"/>
          </w:tcPr>
          <w:p w14:paraId="48121335" w14:textId="77777777" w:rsidR="00E66EBF" w:rsidRPr="00490318" w:rsidRDefault="00E66EBF" w:rsidP="004A314E">
            <w:pPr>
              <w:rPr>
                <w:rFonts w:cstheme="minorHAnsi"/>
                <w:sz w:val="20"/>
                <w:szCs w:val="20"/>
                <w:lang w:val="en-US"/>
              </w:rPr>
            </w:pPr>
          </w:p>
        </w:tc>
        <w:tc>
          <w:tcPr>
            <w:tcW w:w="2755" w:type="dxa"/>
          </w:tcPr>
          <w:p w14:paraId="7877BD7B" w14:textId="77777777" w:rsidR="00E66EBF" w:rsidRPr="00490318" w:rsidRDefault="00E66EBF" w:rsidP="004A314E">
            <w:pPr>
              <w:rPr>
                <w:rFonts w:cstheme="minorHAnsi"/>
                <w:sz w:val="20"/>
                <w:szCs w:val="20"/>
                <w:lang w:val="en-US"/>
              </w:rPr>
            </w:pPr>
          </w:p>
        </w:tc>
      </w:tr>
      <w:tr w:rsidR="00E66EBF" w:rsidRPr="00490318" w14:paraId="7295CF68" w14:textId="77777777" w:rsidTr="004A314E">
        <w:tc>
          <w:tcPr>
            <w:tcW w:w="3085" w:type="dxa"/>
          </w:tcPr>
          <w:p w14:paraId="1C01F940" w14:textId="77777777" w:rsidR="00E66EBF" w:rsidRPr="00490318" w:rsidRDefault="00E66EBF" w:rsidP="004A314E">
            <w:pPr>
              <w:rPr>
                <w:rFonts w:cstheme="minorHAnsi"/>
                <w:sz w:val="20"/>
                <w:szCs w:val="20"/>
                <w:lang w:val="en-US"/>
              </w:rPr>
            </w:pPr>
            <w:r w:rsidRPr="00490318">
              <w:rPr>
                <w:rFonts w:cstheme="minorHAnsi"/>
                <w:sz w:val="20"/>
                <w:szCs w:val="20"/>
                <w:lang w:val="en-US"/>
              </w:rPr>
              <w:t>MF/HF/DSC</w:t>
            </w:r>
          </w:p>
        </w:tc>
        <w:tc>
          <w:tcPr>
            <w:tcW w:w="3402" w:type="dxa"/>
          </w:tcPr>
          <w:p w14:paraId="12C3D4A2" w14:textId="77777777" w:rsidR="00E66EBF" w:rsidRPr="00490318" w:rsidRDefault="00E66EBF" w:rsidP="004A314E">
            <w:pPr>
              <w:rPr>
                <w:rFonts w:cstheme="minorHAnsi"/>
                <w:sz w:val="20"/>
                <w:szCs w:val="20"/>
                <w:lang w:val="en-US"/>
              </w:rPr>
            </w:pPr>
          </w:p>
        </w:tc>
        <w:tc>
          <w:tcPr>
            <w:tcW w:w="2755" w:type="dxa"/>
          </w:tcPr>
          <w:p w14:paraId="7DC11028" w14:textId="77777777" w:rsidR="00E66EBF" w:rsidRPr="00490318" w:rsidRDefault="00E66EBF" w:rsidP="004A314E">
            <w:pPr>
              <w:rPr>
                <w:rFonts w:cstheme="minorHAnsi"/>
                <w:sz w:val="20"/>
                <w:szCs w:val="20"/>
                <w:lang w:val="en-US"/>
              </w:rPr>
            </w:pPr>
          </w:p>
        </w:tc>
      </w:tr>
      <w:tr w:rsidR="00E66EBF" w:rsidRPr="00490318" w14:paraId="72409643" w14:textId="77777777" w:rsidTr="004A314E">
        <w:tc>
          <w:tcPr>
            <w:tcW w:w="3085" w:type="dxa"/>
          </w:tcPr>
          <w:p w14:paraId="7842B2CD" w14:textId="77777777" w:rsidR="00E66EBF" w:rsidRPr="00490318" w:rsidRDefault="00E66EBF" w:rsidP="004A314E">
            <w:pPr>
              <w:rPr>
                <w:rFonts w:cstheme="minorHAnsi"/>
                <w:sz w:val="20"/>
                <w:szCs w:val="20"/>
                <w:lang w:val="en-US"/>
              </w:rPr>
            </w:pPr>
            <w:r w:rsidRPr="00490318">
              <w:rPr>
                <w:rFonts w:cstheme="minorHAnsi"/>
                <w:sz w:val="20"/>
                <w:szCs w:val="20"/>
                <w:lang w:val="en-US"/>
              </w:rPr>
              <w:t>Maritime satellite equipment</w:t>
            </w:r>
          </w:p>
        </w:tc>
        <w:tc>
          <w:tcPr>
            <w:tcW w:w="3402" w:type="dxa"/>
          </w:tcPr>
          <w:p w14:paraId="31D26393" w14:textId="77777777" w:rsidR="00E66EBF" w:rsidRPr="00490318" w:rsidRDefault="00E66EBF" w:rsidP="004A314E">
            <w:pPr>
              <w:rPr>
                <w:rFonts w:cstheme="minorHAnsi"/>
                <w:sz w:val="20"/>
                <w:szCs w:val="20"/>
                <w:lang w:val="en-US"/>
              </w:rPr>
            </w:pPr>
          </w:p>
        </w:tc>
        <w:tc>
          <w:tcPr>
            <w:tcW w:w="2755" w:type="dxa"/>
          </w:tcPr>
          <w:p w14:paraId="6F42D70A" w14:textId="77777777" w:rsidR="00E66EBF" w:rsidRPr="00490318" w:rsidRDefault="00E66EBF" w:rsidP="004A314E">
            <w:pPr>
              <w:rPr>
                <w:rFonts w:cstheme="minorHAnsi"/>
                <w:sz w:val="20"/>
                <w:szCs w:val="20"/>
                <w:lang w:val="en-US"/>
              </w:rPr>
            </w:pPr>
          </w:p>
        </w:tc>
      </w:tr>
      <w:tr w:rsidR="00E66EBF" w:rsidRPr="00490318" w14:paraId="1BAA8A33" w14:textId="77777777" w:rsidTr="004A314E">
        <w:tc>
          <w:tcPr>
            <w:tcW w:w="3085" w:type="dxa"/>
          </w:tcPr>
          <w:p w14:paraId="32D17D74" w14:textId="77777777" w:rsidR="00E66EBF" w:rsidRPr="00490318" w:rsidRDefault="00E66EBF" w:rsidP="004A314E">
            <w:pPr>
              <w:rPr>
                <w:rFonts w:cstheme="minorHAnsi"/>
                <w:sz w:val="20"/>
                <w:szCs w:val="20"/>
                <w:lang w:val="en-US"/>
              </w:rPr>
            </w:pPr>
            <w:r w:rsidRPr="00490318">
              <w:rPr>
                <w:rFonts w:cstheme="minorHAnsi"/>
                <w:sz w:val="20"/>
                <w:szCs w:val="20"/>
                <w:lang w:val="en-US"/>
              </w:rPr>
              <w:t>AIS transmitter</w:t>
            </w:r>
          </w:p>
        </w:tc>
        <w:tc>
          <w:tcPr>
            <w:tcW w:w="3402" w:type="dxa"/>
          </w:tcPr>
          <w:p w14:paraId="29C6A163" w14:textId="77777777" w:rsidR="00E66EBF" w:rsidRPr="00490318" w:rsidRDefault="004D3B0B" w:rsidP="004A314E">
            <w:pPr>
              <w:rPr>
                <w:rFonts w:cstheme="minorHAnsi"/>
                <w:sz w:val="20"/>
                <w:szCs w:val="20"/>
                <w:lang w:val="en-US"/>
              </w:rPr>
            </w:pPr>
            <w:r w:rsidRPr="00490318">
              <w:rPr>
                <w:rFonts w:cstheme="minorHAnsi"/>
                <w:sz w:val="20"/>
                <w:szCs w:val="20"/>
                <w:lang w:val="en-US"/>
              </w:rPr>
              <w:t>x</w:t>
            </w:r>
          </w:p>
        </w:tc>
        <w:tc>
          <w:tcPr>
            <w:tcW w:w="2755" w:type="dxa"/>
          </w:tcPr>
          <w:p w14:paraId="442A0910" w14:textId="77777777" w:rsidR="00E66EBF" w:rsidRPr="00490318" w:rsidRDefault="004D3B0B" w:rsidP="004A314E">
            <w:pPr>
              <w:rPr>
                <w:rFonts w:cstheme="minorHAnsi"/>
                <w:sz w:val="20"/>
                <w:szCs w:val="20"/>
                <w:lang w:val="en-US"/>
              </w:rPr>
            </w:pPr>
            <w:r w:rsidRPr="00490318">
              <w:rPr>
                <w:rFonts w:cstheme="minorHAnsi"/>
                <w:sz w:val="20"/>
                <w:szCs w:val="20"/>
                <w:lang w:val="en-US"/>
              </w:rPr>
              <w:t>See Question 3</w:t>
            </w:r>
          </w:p>
        </w:tc>
      </w:tr>
      <w:tr w:rsidR="00E66EBF" w:rsidRPr="00490318" w14:paraId="4CCAED37" w14:textId="77777777" w:rsidTr="004A314E">
        <w:tc>
          <w:tcPr>
            <w:tcW w:w="3085" w:type="dxa"/>
          </w:tcPr>
          <w:p w14:paraId="788482C4" w14:textId="77777777" w:rsidR="00E66EBF" w:rsidRPr="00490318" w:rsidRDefault="00E66EBF" w:rsidP="004A314E">
            <w:pPr>
              <w:rPr>
                <w:rFonts w:cstheme="minorHAnsi"/>
                <w:sz w:val="20"/>
                <w:szCs w:val="20"/>
                <w:lang w:val="en-US"/>
              </w:rPr>
            </w:pPr>
            <w:r w:rsidRPr="00490318">
              <w:rPr>
                <w:rFonts w:cstheme="minorHAnsi"/>
                <w:sz w:val="20"/>
                <w:szCs w:val="20"/>
                <w:lang w:val="en-US"/>
              </w:rPr>
              <w:t>AIS-MOB</w:t>
            </w:r>
          </w:p>
        </w:tc>
        <w:tc>
          <w:tcPr>
            <w:tcW w:w="3402" w:type="dxa"/>
          </w:tcPr>
          <w:p w14:paraId="0E999AE8" w14:textId="77777777" w:rsidR="00E66EBF" w:rsidRPr="00490318" w:rsidRDefault="00E66EBF" w:rsidP="004A314E">
            <w:pPr>
              <w:rPr>
                <w:rFonts w:cstheme="minorHAnsi"/>
                <w:sz w:val="20"/>
                <w:szCs w:val="20"/>
                <w:lang w:val="en-US"/>
              </w:rPr>
            </w:pPr>
          </w:p>
        </w:tc>
        <w:tc>
          <w:tcPr>
            <w:tcW w:w="2755" w:type="dxa"/>
          </w:tcPr>
          <w:p w14:paraId="35D879F1" w14:textId="77777777" w:rsidR="00E66EBF" w:rsidRPr="00490318" w:rsidRDefault="00E66EBF" w:rsidP="004A314E">
            <w:pPr>
              <w:rPr>
                <w:rFonts w:cstheme="minorHAnsi"/>
                <w:sz w:val="20"/>
                <w:szCs w:val="20"/>
                <w:lang w:val="en-US"/>
              </w:rPr>
            </w:pPr>
          </w:p>
        </w:tc>
      </w:tr>
      <w:tr w:rsidR="00E66EBF" w:rsidRPr="00490318" w14:paraId="5E84C966" w14:textId="77777777" w:rsidTr="004A314E">
        <w:tc>
          <w:tcPr>
            <w:tcW w:w="3085" w:type="dxa"/>
          </w:tcPr>
          <w:p w14:paraId="1FFB2894" w14:textId="77777777" w:rsidR="00E66EBF" w:rsidRPr="00490318" w:rsidRDefault="00E66EBF" w:rsidP="004A314E">
            <w:pPr>
              <w:rPr>
                <w:rFonts w:cstheme="minorHAnsi"/>
                <w:sz w:val="20"/>
                <w:szCs w:val="20"/>
                <w:lang w:val="en-US"/>
              </w:rPr>
            </w:pPr>
            <w:r w:rsidRPr="00490318">
              <w:rPr>
                <w:rFonts w:cstheme="minorHAnsi"/>
                <w:sz w:val="20"/>
                <w:szCs w:val="20"/>
                <w:lang w:val="en-US"/>
              </w:rPr>
              <w:t>DSC/MOB</w:t>
            </w:r>
          </w:p>
        </w:tc>
        <w:tc>
          <w:tcPr>
            <w:tcW w:w="3402" w:type="dxa"/>
          </w:tcPr>
          <w:p w14:paraId="01508831" w14:textId="77777777" w:rsidR="00E66EBF" w:rsidRPr="00490318" w:rsidRDefault="00E66EBF" w:rsidP="004A314E">
            <w:pPr>
              <w:rPr>
                <w:rFonts w:cstheme="minorHAnsi"/>
                <w:sz w:val="20"/>
                <w:szCs w:val="20"/>
                <w:lang w:val="en-US"/>
              </w:rPr>
            </w:pPr>
          </w:p>
        </w:tc>
        <w:tc>
          <w:tcPr>
            <w:tcW w:w="2755" w:type="dxa"/>
          </w:tcPr>
          <w:p w14:paraId="09856BCA" w14:textId="77777777" w:rsidR="00E66EBF" w:rsidRPr="00490318" w:rsidRDefault="00E66EBF" w:rsidP="004A314E">
            <w:pPr>
              <w:rPr>
                <w:rFonts w:cstheme="minorHAnsi"/>
                <w:sz w:val="20"/>
                <w:szCs w:val="20"/>
                <w:lang w:val="en-US"/>
              </w:rPr>
            </w:pPr>
          </w:p>
        </w:tc>
      </w:tr>
      <w:tr w:rsidR="00E66EBF" w:rsidRPr="00490318" w14:paraId="3944FB29" w14:textId="77777777" w:rsidTr="004A314E">
        <w:tc>
          <w:tcPr>
            <w:tcW w:w="3085" w:type="dxa"/>
          </w:tcPr>
          <w:p w14:paraId="272F290F" w14:textId="77777777" w:rsidR="00E66EBF" w:rsidRPr="00490318" w:rsidRDefault="00E66EBF" w:rsidP="004A314E">
            <w:pPr>
              <w:rPr>
                <w:rFonts w:cstheme="minorHAnsi"/>
                <w:sz w:val="20"/>
                <w:szCs w:val="20"/>
                <w:lang w:val="en-US"/>
              </w:rPr>
            </w:pPr>
            <w:r w:rsidRPr="00490318">
              <w:rPr>
                <w:rFonts w:cstheme="minorHAnsi"/>
                <w:sz w:val="20"/>
                <w:szCs w:val="20"/>
                <w:lang w:val="en-US"/>
              </w:rPr>
              <w:t>AIS/DSC/MOB</w:t>
            </w:r>
          </w:p>
        </w:tc>
        <w:tc>
          <w:tcPr>
            <w:tcW w:w="3402" w:type="dxa"/>
          </w:tcPr>
          <w:p w14:paraId="5746DBE5" w14:textId="77777777" w:rsidR="00E66EBF" w:rsidRPr="00490318" w:rsidRDefault="00E66EBF" w:rsidP="004A314E">
            <w:pPr>
              <w:rPr>
                <w:rFonts w:cstheme="minorHAnsi"/>
                <w:sz w:val="20"/>
                <w:szCs w:val="20"/>
                <w:lang w:val="en-US"/>
              </w:rPr>
            </w:pPr>
          </w:p>
        </w:tc>
        <w:tc>
          <w:tcPr>
            <w:tcW w:w="2755" w:type="dxa"/>
          </w:tcPr>
          <w:p w14:paraId="546EC9EA" w14:textId="77777777" w:rsidR="00E66EBF" w:rsidRPr="00490318" w:rsidRDefault="00E66EBF" w:rsidP="004A314E">
            <w:pPr>
              <w:rPr>
                <w:rFonts w:cstheme="minorHAnsi"/>
                <w:sz w:val="20"/>
                <w:szCs w:val="20"/>
                <w:lang w:val="en-US"/>
              </w:rPr>
            </w:pPr>
          </w:p>
        </w:tc>
      </w:tr>
      <w:tr w:rsidR="00E66EBF" w:rsidRPr="00490318" w14:paraId="469B76A7" w14:textId="77777777" w:rsidTr="004A314E">
        <w:tc>
          <w:tcPr>
            <w:tcW w:w="3085" w:type="dxa"/>
          </w:tcPr>
          <w:p w14:paraId="266435FA" w14:textId="77777777" w:rsidR="00E66EBF" w:rsidRPr="00490318" w:rsidRDefault="00E66EBF" w:rsidP="004A314E">
            <w:pPr>
              <w:rPr>
                <w:rFonts w:cstheme="minorHAnsi"/>
                <w:sz w:val="20"/>
                <w:szCs w:val="20"/>
                <w:lang w:val="en-US"/>
              </w:rPr>
            </w:pPr>
            <w:r w:rsidRPr="00490318">
              <w:rPr>
                <w:rFonts w:cstheme="minorHAnsi"/>
                <w:sz w:val="20"/>
                <w:szCs w:val="20"/>
                <w:lang w:val="en-US"/>
              </w:rPr>
              <w:t>Maritime radar</w:t>
            </w:r>
          </w:p>
        </w:tc>
        <w:tc>
          <w:tcPr>
            <w:tcW w:w="3402" w:type="dxa"/>
          </w:tcPr>
          <w:p w14:paraId="6D7788BE" w14:textId="77777777" w:rsidR="00E66EBF" w:rsidRPr="00490318" w:rsidRDefault="004D3B0B" w:rsidP="004A314E">
            <w:pPr>
              <w:rPr>
                <w:rFonts w:cstheme="minorHAnsi"/>
                <w:sz w:val="20"/>
                <w:szCs w:val="20"/>
                <w:lang w:val="en-US"/>
              </w:rPr>
            </w:pPr>
            <w:r w:rsidRPr="00490318">
              <w:rPr>
                <w:rFonts w:cstheme="minorHAnsi"/>
                <w:sz w:val="20"/>
                <w:szCs w:val="20"/>
                <w:lang w:val="en-US"/>
              </w:rPr>
              <w:t>X</w:t>
            </w:r>
          </w:p>
        </w:tc>
        <w:tc>
          <w:tcPr>
            <w:tcW w:w="2755" w:type="dxa"/>
          </w:tcPr>
          <w:p w14:paraId="1DC5C175" w14:textId="77777777" w:rsidR="00E66EBF" w:rsidRPr="00490318" w:rsidRDefault="004D3B0B" w:rsidP="004A314E">
            <w:pPr>
              <w:rPr>
                <w:rFonts w:cstheme="minorHAnsi"/>
                <w:sz w:val="20"/>
                <w:szCs w:val="20"/>
                <w:lang w:val="en-US"/>
              </w:rPr>
            </w:pPr>
            <w:r w:rsidRPr="00490318">
              <w:rPr>
                <w:rFonts w:cstheme="minorHAnsi"/>
                <w:sz w:val="20"/>
                <w:szCs w:val="20"/>
                <w:lang w:val="en-US"/>
              </w:rPr>
              <w:t>See Question 3</w:t>
            </w:r>
          </w:p>
        </w:tc>
      </w:tr>
    </w:tbl>
    <w:p w14:paraId="5523B3A4" w14:textId="77777777"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49A720CC" w14:textId="77777777" w:rsidTr="004A314E">
        <w:tc>
          <w:tcPr>
            <w:tcW w:w="9180" w:type="dxa"/>
            <w:gridSpan w:val="3"/>
            <w:shd w:val="clear" w:color="auto" w:fill="D9D9D9" w:themeFill="background1" w:themeFillShade="D9"/>
          </w:tcPr>
          <w:p w14:paraId="55AF85A6"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7: Do you require that maritime operator's certificates are equipped with holder's photograph?</w:t>
            </w:r>
          </w:p>
        </w:tc>
      </w:tr>
      <w:tr w:rsidR="00E66EBF" w:rsidRPr="00490318" w14:paraId="61E36C8B" w14:textId="77777777" w:rsidTr="004A314E">
        <w:tc>
          <w:tcPr>
            <w:tcW w:w="972" w:type="dxa"/>
          </w:tcPr>
          <w:p w14:paraId="2BA216BD"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851" w:type="dxa"/>
          </w:tcPr>
          <w:p w14:paraId="044F2855"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7357" w:type="dxa"/>
          </w:tcPr>
          <w:p w14:paraId="6BCAE5EC"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Remarks</w:t>
            </w:r>
          </w:p>
        </w:tc>
      </w:tr>
      <w:tr w:rsidR="00E66EBF" w:rsidRPr="00490318" w14:paraId="0D422A03" w14:textId="77777777" w:rsidTr="004A314E">
        <w:tc>
          <w:tcPr>
            <w:tcW w:w="972" w:type="dxa"/>
          </w:tcPr>
          <w:p w14:paraId="6CC7FA38"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851" w:type="dxa"/>
          </w:tcPr>
          <w:p w14:paraId="4ED71B7F" w14:textId="77777777" w:rsidR="00E66EBF" w:rsidRPr="00490318" w:rsidRDefault="00E66EBF" w:rsidP="004A314E">
            <w:pPr>
              <w:rPr>
                <w:rFonts w:asciiTheme="minorHAnsi" w:hAnsiTheme="minorHAnsi" w:cstheme="minorHAnsi"/>
                <w:sz w:val="20"/>
                <w:szCs w:val="20"/>
                <w:lang w:val="en-US"/>
              </w:rPr>
            </w:pPr>
          </w:p>
        </w:tc>
        <w:tc>
          <w:tcPr>
            <w:tcW w:w="7357" w:type="dxa"/>
          </w:tcPr>
          <w:p w14:paraId="2D46B95F" w14:textId="77777777" w:rsidR="00E66EBF" w:rsidRPr="00490318" w:rsidRDefault="00E66EBF" w:rsidP="004A314E">
            <w:pPr>
              <w:rPr>
                <w:rFonts w:asciiTheme="minorHAnsi" w:hAnsiTheme="minorHAnsi" w:cstheme="minorHAnsi"/>
                <w:sz w:val="20"/>
                <w:szCs w:val="20"/>
                <w:lang w:val="en-US"/>
              </w:rPr>
            </w:pPr>
          </w:p>
        </w:tc>
      </w:tr>
    </w:tbl>
    <w:p w14:paraId="3E5266EB" w14:textId="77777777"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7ADD9A20" w14:textId="77777777" w:rsidTr="004A314E">
        <w:tc>
          <w:tcPr>
            <w:tcW w:w="9180" w:type="dxa"/>
            <w:gridSpan w:val="3"/>
            <w:shd w:val="clear" w:color="auto" w:fill="D9D9D9" w:themeFill="background1" w:themeFillShade="D9"/>
          </w:tcPr>
          <w:p w14:paraId="7A431731"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8: Do you require that maritime operator's certificates are equipped with holder's signature?</w:t>
            </w:r>
          </w:p>
        </w:tc>
      </w:tr>
      <w:tr w:rsidR="00E66EBF" w:rsidRPr="00490318" w14:paraId="73F44519" w14:textId="77777777" w:rsidTr="004A314E">
        <w:tc>
          <w:tcPr>
            <w:tcW w:w="972" w:type="dxa"/>
          </w:tcPr>
          <w:p w14:paraId="226EAA0C"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851" w:type="dxa"/>
          </w:tcPr>
          <w:p w14:paraId="0A7E61E8"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7357" w:type="dxa"/>
          </w:tcPr>
          <w:p w14:paraId="2D7EC910" w14:textId="77777777"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Remarks</w:t>
            </w:r>
          </w:p>
        </w:tc>
      </w:tr>
      <w:tr w:rsidR="00E66EBF" w:rsidRPr="00490318" w14:paraId="4A87781F" w14:textId="77777777" w:rsidTr="004A314E">
        <w:tc>
          <w:tcPr>
            <w:tcW w:w="972" w:type="dxa"/>
          </w:tcPr>
          <w:p w14:paraId="7D0BCB8F" w14:textId="77777777"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851" w:type="dxa"/>
          </w:tcPr>
          <w:p w14:paraId="488D3A57" w14:textId="77777777" w:rsidR="00E66EBF" w:rsidRPr="00490318" w:rsidRDefault="00E66EBF" w:rsidP="004A314E">
            <w:pPr>
              <w:rPr>
                <w:rFonts w:asciiTheme="minorHAnsi" w:hAnsiTheme="minorHAnsi" w:cstheme="minorHAnsi"/>
                <w:sz w:val="20"/>
                <w:szCs w:val="20"/>
                <w:lang w:val="en-US"/>
              </w:rPr>
            </w:pPr>
          </w:p>
        </w:tc>
        <w:tc>
          <w:tcPr>
            <w:tcW w:w="7357" w:type="dxa"/>
          </w:tcPr>
          <w:p w14:paraId="6D03EC27" w14:textId="77777777" w:rsidR="00E66EBF" w:rsidRPr="00490318" w:rsidRDefault="00E66EBF" w:rsidP="004A314E">
            <w:pPr>
              <w:rPr>
                <w:rFonts w:asciiTheme="minorHAnsi" w:hAnsiTheme="minorHAnsi" w:cstheme="minorHAnsi"/>
                <w:sz w:val="20"/>
                <w:szCs w:val="20"/>
                <w:lang w:val="en-US"/>
              </w:rPr>
            </w:pPr>
          </w:p>
        </w:tc>
      </w:tr>
    </w:tbl>
    <w:p w14:paraId="4A182317" w14:textId="77777777" w:rsidR="00E66EBF" w:rsidRPr="00490318" w:rsidRDefault="00E66EBF" w:rsidP="00E66EBF">
      <w:pPr>
        <w:rPr>
          <w:rFonts w:asciiTheme="minorHAnsi" w:hAnsiTheme="minorHAnsi" w:cstheme="minorHAnsi"/>
          <w:sz w:val="20"/>
          <w:szCs w:val="20"/>
          <w:lang w:val="en-US"/>
        </w:rPr>
      </w:pPr>
    </w:p>
    <w:p w14:paraId="1B06FD6D" w14:textId="77777777" w:rsidR="00CB2981" w:rsidRDefault="00CB2981">
      <w:pPr>
        <w:rPr>
          <w:lang w:val="en-US"/>
        </w:rPr>
      </w:pPr>
      <w:r>
        <w:rPr>
          <w:lang w:val="en-US"/>
        </w:rPr>
        <w:br w:type="page"/>
      </w:r>
    </w:p>
    <w:p w14:paraId="763510CA" w14:textId="77777777" w:rsidR="00D14C74" w:rsidRDefault="00D14C74" w:rsidP="00AD1F18">
      <w:pPr>
        <w:pStyle w:val="Heading3"/>
        <w:jc w:val="center"/>
        <w:rPr>
          <w:lang w:val="en-US"/>
        </w:rPr>
      </w:pPr>
      <w:bookmarkStart w:id="3" w:name="_AZERBAIJAN"/>
      <w:bookmarkEnd w:id="3"/>
      <w:r>
        <w:rPr>
          <w:lang w:val="en-US"/>
        </w:rPr>
        <w:lastRenderedPageBreak/>
        <w:t>AZERBAIJAN</w:t>
      </w:r>
    </w:p>
    <w:p w14:paraId="6CD21F8C" w14:textId="77777777" w:rsidR="00D14C74" w:rsidRDefault="00D14C74">
      <w:pPr>
        <w:rPr>
          <w:lang w:val="en-US"/>
        </w:rPr>
      </w:pPr>
    </w:p>
    <w:p w14:paraId="54113BF6" w14:textId="77777777" w:rsidR="00D14C74" w:rsidRDefault="00D14C7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4C74" w:rsidRPr="008C5AFD" w14:paraId="206F625F" w14:textId="77777777" w:rsidTr="00E62D3B">
        <w:tc>
          <w:tcPr>
            <w:tcW w:w="9242" w:type="dxa"/>
            <w:shd w:val="clear" w:color="auto" w:fill="D9D9D9" w:themeFill="background1" w:themeFillShade="D9"/>
          </w:tcPr>
          <w:p w14:paraId="3436412E"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Question 1: Name of the </w:t>
            </w:r>
            <w:proofErr w:type="spellStart"/>
            <w:r w:rsidRPr="00D14C74">
              <w:rPr>
                <w:rFonts w:asciiTheme="minorHAnsi" w:hAnsiTheme="minorHAnsi" w:cs="Arial"/>
                <w:sz w:val="20"/>
                <w:szCs w:val="20"/>
                <w:lang w:val="en-US"/>
              </w:rPr>
              <w:t>organisation</w:t>
            </w:r>
            <w:proofErr w:type="spellEnd"/>
            <w:r w:rsidRPr="00D14C74">
              <w:rPr>
                <w:rFonts w:asciiTheme="minorHAnsi" w:hAnsiTheme="minorHAnsi" w:cs="Arial"/>
                <w:sz w:val="20"/>
                <w:szCs w:val="20"/>
                <w:lang w:val="en-US"/>
              </w:rPr>
              <w:t xml:space="preserve"> responsible to decide on the issue (including e-mail contact address, telephone number and name of contact person or job title/department) and additional remarks/information.</w:t>
            </w:r>
          </w:p>
        </w:tc>
      </w:tr>
      <w:tr w:rsidR="00D14C74" w:rsidRPr="008C5AFD" w14:paraId="595CFFC7" w14:textId="77777777" w:rsidTr="00E62D3B">
        <w:tc>
          <w:tcPr>
            <w:tcW w:w="9242" w:type="dxa"/>
          </w:tcPr>
          <w:p w14:paraId="6C1D9620"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State Maritime Administration of the Republic of Azerbaijan</w:t>
            </w:r>
          </w:p>
          <w:p w14:paraId="46152BA2"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Contact person:</w:t>
            </w:r>
            <w:r w:rsidRPr="00D14C74">
              <w:rPr>
                <w:rFonts w:asciiTheme="minorHAnsi" w:hAnsiTheme="minorHAnsi"/>
                <w:sz w:val="20"/>
                <w:szCs w:val="20"/>
                <w:lang w:val="en-US"/>
              </w:rPr>
              <w:t xml:space="preserve"> </w:t>
            </w:r>
            <w:proofErr w:type="spellStart"/>
            <w:r w:rsidRPr="00D14C74">
              <w:rPr>
                <w:rFonts w:asciiTheme="minorHAnsi" w:hAnsiTheme="minorHAnsi" w:cs="Arial"/>
                <w:sz w:val="20"/>
                <w:szCs w:val="20"/>
                <w:lang w:val="en-US"/>
              </w:rPr>
              <w:t>Vusal</w:t>
            </w:r>
            <w:proofErr w:type="spellEnd"/>
            <w:r w:rsidRPr="00D14C74">
              <w:rPr>
                <w:rFonts w:asciiTheme="minorHAnsi" w:hAnsiTheme="minorHAnsi" w:cs="Arial"/>
                <w:sz w:val="20"/>
                <w:szCs w:val="20"/>
                <w:lang w:val="en-US"/>
              </w:rPr>
              <w:t xml:space="preserve"> Mustafayev</w:t>
            </w:r>
          </w:p>
          <w:p w14:paraId="3537AFCF"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Deputy head of Crew Department, Head of Diploma, examination and certification section.</w:t>
            </w:r>
          </w:p>
          <w:p w14:paraId="34605664"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AZ 1003 , Baku, </w:t>
            </w:r>
            <w:proofErr w:type="spellStart"/>
            <w:r w:rsidRPr="00D14C74">
              <w:rPr>
                <w:rFonts w:asciiTheme="minorHAnsi" w:hAnsiTheme="minorHAnsi" w:cs="Arial"/>
                <w:sz w:val="20"/>
                <w:szCs w:val="20"/>
                <w:lang w:val="en-US"/>
              </w:rPr>
              <w:t>Khanlar</w:t>
            </w:r>
            <w:proofErr w:type="spellEnd"/>
            <w:r w:rsidRPr="00D14C74">
              <w:rPr>
                <w:rFonts w:asciiTheme="minorHAnsi" w:hAnsiTheme="minorHAnsi" w:cs="Arial"/>
                <w:sz w:val="20"/>
                <w:szCs w:val="20"/>
                <w:lang w:val="en-US"/>
              </w:rPr>
              <w:t xml:space="preserve"> street 2B</w:t>
            </w:r>
          </w:p>
          <w:p w14:paraId="6EDF0B06"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Tel.: (+994 12) 497-44-05 </w:t>
            </w:r>
          </w:p>
          <w:p w14:paraId="7DB6D711"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Fax.: (+994 12) 497-44-06</w:t>
            </w:r>
          </w:p>
          <w:p w14:paraId="6A65AAF9"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e-mail: </w:t>
            </w:r>
            <w:hyperlink r:id="rId13" w:history="1">
              <w:r w:rsidRPr="00D14C74">
                <w:rPr>
                  <w:rStyle w:val="Hyperlink"/>
                  <w:rFonts w:asciiTheme="minorHAnsi" w:hAnsiTheme="minorHAnsi" w:cs="Arial"/>
                  <w:sz w:val="20"/>
                  <w:szCs w:val="20"/>
                  <w:lang w:val="en-US"/>
                </w:rPr>
                <w:t>info@ardda.gov.az</w:t>
              </w:r>
            </w:hyperlink>
          </w:p>
        </w:tc>
      </w:tr>
    </w:tbl>
    <w:p w14:paraId="5FCD4FA8" w14:textId="77777777" w:rsidR="00D14C74" w:rsidRPr="00D14C74" w:rsidRDefault="00D14C74" w:rsidP="00D14C74">
      <w:pPr>
        <w:rPr>
          <w:rFonts w:asciiTheme="minorHAnsi" w:hAnsiTheme="minorHAnsi" w:cs="Arial"/>
          <w:sz w:val="20"/>
          <w:szCs w:val="20"/>
          <w:lang w:val="en-US"/>
        </w:rPr>
      </w:pPr>
    </w:p>
    <w:p w14:paraId="6275BC1E" w14:textId="77777777"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4C74" w:rsidRPr="008C5AFD" w14:paraId="031E88B0" w14:textId="77777777" w:rsidTr="00E62D3B">
        <w:tc>
          <w:tcPr>
            <w:tcW w:w="9242" w:type="dxa"/>
            <w:shd w:val="clear" w:color="auto" w:fill="D9D9D9" w:themeFill="background1" w:themeFillShade="D9"/>
          </w:tcPr>
          <w:p w14:paraId="59BEADCD"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2: Should you have any additional remarks or information to Question 1, please add them below</w:t>
            </w:r>
          </w:p>
        </w:tc>
      </w:tr>
      <w:tr w:rsidR="00D14C74" w:rsidRPr="008C5AFD" w14:paraId="3A7303D4" w14:textId="77777777" w:rsidTr="00E62D3B">
        <w:tc>
          <w:tcPr>
            <w:tcW w:w="9242" w:type="dxa"/>
          </w:tcPr>
          <w:p w14:paraId="456E7B0A" w14:textId="77777777" w:rsidR="00D14C74" w:rsidRPr="00D14C74" w:rsidRDefault="00D14C74" w:rsidP="00E62D3B">
            <w:pPr>
              <w:rPr>
                <w:rFonts w:asciiTheme="minorHAnsi" w:hAnsiTheme="minorHAnsi" w:cs="Arial"/>
                <w:sz w:val="20"/>
                <w:szCs w:val="20"/>
                <w:lang w:val="en-US"/>
              </w:rPr>
            </w:pPr>
          </w:p>
        </w:tc>
      </w:tr>
    </w:tbl>
    <w:p w14:paraId="6966BAA6" w14:textId="77777777"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4C74" w:rsidRPr="008C5AFD" w14:paraId="72BB7DD3" w14:textId="77777777" w:rsidTr="00E62D3B">
        <w:tc>
          <w:tcPr>
            <w:tcW w:w="9242" w:type="dxa"/>
            <w:shd w:val="clear" w:color="auto" w:fill="D9D9D9" w:themeFill="background1" w:themeFillShade="D9"/>
          </w:tcPr>
          <w:p w14:paraId="25135BF5"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3: General information of maritime operator's certificate and requirements</w:t>
            </w:r>
          </w:p>
        </w:tc>
      </w:tr>
      <w:tr w:rsidR="00D14C74" w:rsidRPr="008C5AFD" w14:paraId="596FBB1B" w14:textId="77777777" w:rsidTr="00E62D3B">
        <w:tc>
          <w:tcPr>
            <w:tcW w:w="9242" w:type="dxa"/>
          </w:tcPr>
          <w:p w14:paraId="1DD6EDDB"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Global Maritime Distress and Safety System (GMDSS) certificates are issued under the provisions of the chapter IV of the International Convention on standards of training, certification and watchkeeping for seafarers, 1978 (STCW), the chapter IV of the International Convention for the Safety of life at Sea, 1974 (SOLAS) and the chapter IX of Radio Regulation.  All above mentioned information are apply to ships of 300 tons gross tonnage and over.</w:t>
            </w:r>
          </w:p>
        </w:tc>
      </w:tr>
    </w:tbl>
    <w:p w14:paraId="2E69DEC4" w14:textId="77777777" w:rsidR="00D14C74" w:rsidRPr="00D14C74" w:rsidRDefault="00D14C74" w:rsidP="00D14C74">
      <w:pPr>
        <w:rPr>
          <w:rFonts w:asciiTheme="minorHAnsi" w:hAnsiTheme="minorHAnsi" w:cs="Arial"/>
          <w:sz w:val="20"/>
          <w:szCs w:val="20"/>
          <w:lang w:val="en-US"/>
        </w:rPr>
      </w:pPr>
    </w:p>
    <w:p w14:paraId="2E93C485" w14:textId="77777777" w:rsidR="00D14C74" w:rsidRPr="00D14C74" w:rsidRDefault="00D14C74" w:rsidP="00D14C74">
      <w:pPr>
        <w:rPr>
          <w:rFonts w:asciiTheme="minorHAnsi" w:hAnsiTheme="minorHAnsi" w:cs="Arial"/>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D14C74" w:rsidRPr="008C5AFD" w14:paraId="36705E37" w14:textId="77777777" w:rsidTr="00E62D3B">
        <w:trPr>
          <w:trHeight w:val="300"/>
        </w:trPr>
        <w:tc>
          <w:tcPr>
            <w:tcW w:w="9242" w:type="dxa"/>
            <w:gridSpan w:val="7"/>
            <w:shd w:val="clear" w:color="auto" w:fill="D9D9D9" w:themeFill="background1" w:themeFillShade="D9"/>
          </w:tcPr>
          <w:p w14:paraId="75E6E872" w14:textId="77777777" w:rsidR="00D14C74" w:rsidRPr="00D14C74" w:rsidRDefault="00D14C74" w:rsidP="00D14C74">
            <w:pPr>
              <w:rPr>
                <w:rFonts w:cs="Arial"/>
                <w:sz w:val="20"/>
                <w:szCs w:val="20"/>
                <w:lang w:val="en-US"/>
              </w:rPr>
            </w:pPr>
            <w:r w:rsidRPr="00D14C74">
              <w:rPr>
                <w:rFonts w:cs="Arial"/>
                <w:sz w:val="20"/>
                <w:szCs w:val="20"/>
                <w:lang w:val="en-US"/>
              </w:rPr>
              <w:t>Question 4: Which of the following GMDSS operator's certificates are in use in your country/ administrative area?</w:t>
            </w:r>
          </w:p>
        </w:tc>
      </w:tr>
      <w:tr w:rsidR="00D14C74" w:rsidRPr="008C5AFD" w14:paraId="515996E6" w14:textId="77777777" w:rsidTr="00E62D3B">
        <w:trPr>
          <w:trHeight w:val="300"/>
        </w:trPr>
        <w:tc>
          <w:tcPr>
            <w:tcW w:w="2817" w:type="dxa"/>
            <w:vMerge w:val="restart"/>
          </w:tcPr>
          <w:p w14:paraId="0FDB471D" w14:textId="77777777" w:rsidR="00D14C74" w:rsidRPr="00D14C74" w:rsidRDefault="00D14C74" w:rsidP="00E62D3B">
            <w:pPr>
              <w:spacing w:before="240"/>
              <w:jc w:val="center"/>
              <w:rPr>
                <w:rFonts w:cs="Arial"/>
                <w:sz w:val="20"/>
                <w:szCs w:val="20"/>
                <w:lang w:val="en-US"/>
              </w:rPr>
            </w:pPr>
            <w:r w:rsidRPr="00D14C74">
              <w:rPr>
                <w:rFonts w:cs="Arial"/>
                <w:sz w:val="20"/>
                <w:szCs w:val="20"/>
                <w:lang w:val="en-US"/>
              </w:rPr>
              <w:t>Name of certificate</w:t>
            </w:r>
          </w:p>
        </w:tc>
        <w:tc>
          <w:tcPr>
            <w:tcW w:w="1270" w:type="dxa"/>
            <w:gridSpan w:val="2"/>
            <w:tcBorders>
              <w:bottom w:val="single" w:sz="4" w:space="0" w:color="auto"/>
            </w:tcBorders>
          </w:tcPr>
          <w:p w14:paraId="6A43E2EC" w14:textId="77777777" w:rsidR="00D14C74" w:rsidRPr="00D14C74" w:rsidRDefault="00D14C74" w:rsidP="00E62D3B">
            <w:pPr>
              <w:spacing w:before="240"/>
              <w:jc w:val="center"/>
              <w:rPr>
                <w:rFonts w:cs="Arial"/>
                <w:sz w:val="20"/>
                <w:szCs w:val="20"/>
                <w:lang w:val="en-US"/>
              </w:rPr>
            </w:pPr>
            <w:r w:rsidRPr="00D14C74">
              <w:rPr>
                <w:rFonts w:cs="Arial"/>
                <w:sz w:val="20"/>
                <w:szCs w:val="20"/>
                <w:lang w:val="en-US"/>
              </w:rPr>
              <w:t>In use</w:t>
            </w:r>
          </w:p>
        </w:tc>
        <w:tc>
          <w:tcPr>
            <w:tcW w:w="2069" w:type="dxa"/>
            <w:gridSpan w:val="2"/>
            <w:vMerge w:val="restart"/>
          </w:tcPr>
          <w:p w14:paraId="49656B33" w14:textId="77777777" w:rsidR="00D14C74" w:rsidRPr="00D14C74" w:rsidRDefault="00D14C74" w:rsidP="00E62D3B">
            <w:pPr>
              <w:spacing w:before="240"/>
              <w:rPr>
                <w:rFonts w:cs="Arial"/>
                <w:sz w:val="20"/>
                <w:szCs w:val="20"/>
                <w:lang w:val="en-US"/>
              </w:rPr>
            </w:pPr>
            <w:r w:rsidRPr="00D14C74">
              <w:rPr>
                <w:rFonts w:cs="Arial"/>
                <w:sz w:val="20"/>
                <w:szCs w:val="20"/>
                <w:lang w:val="en-US"/>
              </w:rPr>
              <w:t>Does the certificate include a reference to the Radio Regulation</w:t>
            </w:r>
          </w:p>
        </w:tc>
        <w:tc>
          <w:tcPr>
            <w:tcW w:w="3086" w:type="dxa"/>
            <w:gridSpan w:val="2"/>
            <w:vMerge w:val="restart"/>
          </w:tcPr>
          <w:p w14:paraId="52CE59D8" w14:textId="77777777" w:rsidR="00D14C74" w:rsidRPr="00D14C74" w:rsidRDefault="00D14C74" w:rsidP="00E62D3B">
            <w:pPr>
              <w:spacing w:before="240"/>
              <w:rPr>
                <w:rFonts w:cs="Arial"/>
                <w:sz w:val="20"/>
                <w:szCs w:val="20"/>
                <w:lang w:val="en-US"/>
              </w:rPr>
            </w:pPr>
            <w:r w:rsidRPr="00D14C74">
              <w:rPr>
                <w:rFonts w:cs="Arial"/>
                <w:sz w:val="20"/>
                <w:szCs w:val="20"/>
                <w:lang w:val="en-US"/>
              </w:rPr>
              <w:t>Does the certificate include a reference to the CEPT Decisions or Recommendations</w:t>
            </w:r>
          </w:p>
        </w:tc>
      </w:tr>
      <w:tr w:rsidR="00D14C74" w:rsidRPr="00D14C74" w14:paraId="3A5FD2D3" w14:textId="77777777" w:rsidTr="00E62D3B">
        <w:trPr>
          <w:trHeight w:val="276"/>
        </w:trPr>
        <w:tc>
          <w:tcPr>
            <w:tcW w:w="2817" w:type="dxa"/>
            <w:vMerge/>
          </w:tcPr>
          <w:p w14:paraId="74FED0D0" w14:textId="77777777" w:rsidR="00D14C74" w:rsidRPr="00D14C74" w:rsidRDefault="00D14C74" w:rsidP="00E62D3B">
            <w:pPr>
              <w:rPr>
                <w:rFonts w:cs="Arial"/>
                <w:sz w:val="20"/>
                <w:szCs w:val="20"/>
                <w:lang w:val="en-US"/>
              </w:rPr>
            </w:pPr>
          </w:p>
        </w:tc>
        <w:tc>
          <w:tcPr>
            <w:tcW w:w="662" w:type="dxa"/>
            <w:vMerge w:val="restart"/>
            <w:tcBorders>
              <w:top w:val="single" w:sz="4" w:space="0" w:color="auto"/>
            </w:tcBorders>
          </w:tcPr>
          <w:p w14:paraId="6E9DC4E7" w14:textId="77777777" w:rsidR="00D14C74" w:rsidRPr="00D14C74" w:rsidRDefault="00D14C74" w:rsidP="00E62D3B">
            <w:pPr>
              <w:rPr>
                <w:rFonts w:cs="Arial"/>
                <w:sz w:val="20"/>
                <w:szCs w:val="20"/>
                <w:lang w:val="en-US"/>
              </w:rPr>
            </w:pPr>
            <w:r w:rsidRPr="00D14C74">
              <w:rPr>
                <w:rFonts w:cs="Arial"/>
                <w:sz w:val="20"/>
                <w:szCs w:val="20"/>
                <w:lang w:val="en-US"/>
              </w:rPr>
              <w:t>YES</w:t>
            </w:r>
          </w:p>
        </w:tc>
        <w:tc>
          <w:tcPr>
            <w:tcW w:w="608" w:type="dxa"/>
            <w:vMerge w:val="restart"/>
            <w:tcBorders>
              <w:top w:val="single" w:sz="4" w:space="0" w:color="auto"/>
            </w:tcBorders>
          </w:tcPr>
          <w:p w14:paraId="3597D02C" w14:textId="77777777" w:rsidR="00D14C74" w:rsidRPr="00D14C74" w:rsidRDefault="00D14C74" w:rsidP="00E62D3B">
            <w:pPr>
              <w:rPr>
                <w:rFonts w:cs="Arial"/>
                <w:sz w:val="20"/>
                <w:szCs w:val="20"/>
                <w:lang w:val="en-US"/>
              </w:rPr>
            </w:pPr>
            <w:r w:rsidRPr="00D14C74">
              <w:rPr>
                <w:rFonts w:cs="Arial"/>
                <w:sz w:val="20"/>
                <w:szCs w:val="20"/>
                <w:lang w:val="en-US"/>
              </w:rPr>
              <w:t>NO</w:t>
            </w:r>
          </w:p>
        </w:tc>
        <w:tc>
          <w:tcPr>
            <w:tcW w:w="2069" w:type="dxa"/>
            <w:gridSpan w:val="2"/>
            <w:vMerge/>
            <w:tcBorders>
              <w:bottom w:val="single" w:sz="4" w:space="0" w:color="auto"/>
            </w:tcBorders>
          </w:tcPr>
          <w:p w14:paraId="1C1A0460" w14:textId="77777777" w:rsidR="00D14C74" w:rsidRPr="00D14C74" w:rsidRDefault="00D14C74" w:rsidP="00E62D3B">
            <w:pPr>
              <w:rPr>
                <w:rFonts w:cs="Arial"/>
                <w:sz w:val="20"/>
                <w:szCs w:val="20"/>
                <w:lang w:val="en-US"/>
              </w:rPr>
            </w:pPr>
          </w:p>
        </w:tc>
        <w:tc>
          <w:tcPr>
            <w:tcW w:w="3086" w:type="dxa"/>
            <w:gridSpan w:val="2"/>
            <w:vMerge/>
            <w:tcBorders>
              <w:bottom w:val="single" w:sz="4" w:space="0" w:color="auto"/>
            </w:tcBorders>
          </w:tcPr>
          <w:p w14:paraId="2D2688EE" w14:textId="77777777" w:rsidR="00D14C74" w:rsidRPr="00D14C74" w:rsidRDefault="00D14C74" w:rsidP="00E62D3B">
            <w:pPr>
              <w:rPr>
                <w:rFonts w:cs="Arial"/>
                <w:sz w:val="20"/>
                <w:szCs w:val="20"/>
                <w:lang w:val="en-US"/>
              </w:rPr>
            </w:pPr>
          </w:p>
        </w:tc>
      </w:tr>
      <w:tr w:rsidR="00D14C74" w:rsidRPr="00D14C74" w14:paraId="0EAFF986" w14:textId="77777777" w:rsidTr="00E62D3B">
        <w:trPr>
          <w:trHeight w:val="275"/>
        </w:trPr>
        <w:tc>
          <w:tcPr>
            <w:tcW w:w="2817" w:type="dxa"/>
            <w:vMerge/>
          </w:tcPr>
          <w:p w14:paraId="0927C39E" w14:textId="77777777" w:rsidR="00D14C74" w:rsidRPr="00D14C74" w:rsidRDefault="00D14C74" w:rsidP="00E62D3B">
            <w:pPr>
              <w:rPr>
                <w:rFonts w:cs="Arial"/>
                <w:sz w:val="20"/>
                <w:szCs w:val="20"/>
                <w:lang w:val="en-US"/>
              </w:rPr>
            </w:pPr>
          </w:p>
        </w:tc>
        <w:tc>
          <w:tcPr>
            <w:tcW w:w="662" w:type="dxa"/>
            <w:vMerge/>
            <w:tcBorders>
              <w:top w:val="single" w:sz="4" w:space="0" w:color="auto"/>
            </w:tcBorders>
          </w:tcPr>
          <w:p w14:paraId="55884B81" w14:textId="77777777" w:rsidR="00D14C74" w:rsidRPr="00D14C74" w:rsidRDefault="00D14C74" w:rsidP="00E62D3B">
            <w:pPr>
              <w:jc w:val="center"/>
              <w:rPr>
                <w:rFonts w:cs="Arial"/>
                <w:sz w:val="20"/>
                <w:szCs w:val="20"/>
                <w:lang w:val="en-US"/>
              </w:rPr>
            </w:pPr>
          </w:p>
        </w:tc>
        <w:tc>
          <w:tcPr>
            <w:tcW w:w="608" w:type="dxa"/>
            <w:vMerge/>
            <w:tcBorders>
              <w:top w:val="single" w:sz="4" w:space="0" w:color="auto"/>
            </w:tcBorders>
          </w:tcPr>
          <w:p w14:paraId="68C57C29" w14:textId="77777777" w:rsidR="00D14C74" w:rsidRPr="00D14C74" w:rsidRDefault="00D14C74" w:rsidP="00E62D3B">
            <w:pPr>
              <w:jc w:val="center"/>
              <w:rPr>
                <w:rFonts w:cs="Arial"/>
                <w:sz w:val="20"/>
                <w:szCs w:val="20"/>
                <w:lang w:val="en-US"/>
              </w:rPr>
            </w:pPr>
          </w:p>
        </w:tc>
        <w:tc>
          <w:tcPr>
            <w:tcW w:w="1036" w:type="dxa"/>
            <w:tcBorders>
              <w:top w:val="single" w:sz="4" w:space="0" w:color="auto"/>
            </w:tcBorders>
          </w:tcPr>
          <w:p w14:paraId="7B392B19" w14:textId="77777777" w:rsidR="00D14C74" w:rsidRPr="00D14C74" w:rsidRDefault="00D14C74" w:rsidP="00E62D3B">
            <w:pPr>
              <w:jc w:val="center"/>
              <w:rPr>
                <w:rFonts w:cs="Arial"/>
                <w:sz w:val="20"/>
                <w:szCs w:val="20"/>
                <w:lang w:val="en-US"/>
              </w:rPr>
            </w:pPr>
            <w:r w:rsidRPr="00D14C74">
              <w:rPr>
                <w:rFonts w:cs="Arial"/>
                <w:sz w:val="20"/>
                <w:szCs w:val="20"/>
                <w:lang w:val="en-US"/>
              </w:rPr>
              <w:t>YES</w:t>
            </w:r>
          </w:p>
        </w:tc>
        <w:tc>
          <w:tcPr>
            <w:tcW w:w="1033" w:type="dxa"/>
            <w:tcBorders>
              <w:top w:val="single" w:sz="4" w:space="0" w:color="auto"/>
            </w:tcBorders>
          </w:tcPr>
          <w:p w14:paraId="5B376819" w14:textId="77777777" w:rsidR="00D14C74" w:rsidRPr="00D14C74" w:rsidRDefault="00D14C74" w:rsidP="00E62D3B">
            <w:pPr>
              <w:jc w:val="center"/>
              <w:rPr>
                <w:rFonts w:cs="Arial"/>
                <w:sz w:val="20"/>
                <w:szCs w:val="20"/>
                <w:lang w:val="en-US"/>
              </w:rPr>
            </w:pPr>
            <w:r w:rsidRPr="00D14C74">
              <w:rPr>
                <w:rFonts w:cs="Arial"/>
                <w:sz w:val="20"/>
                <w:szCs w:val="20"/>
                <w:lang w:val="en-US"/>
              </w:rPr>
              <w:t>NO</w:t>
            </w:r>
          </w:p>
        </w:tc>
        <w:tc>
          <w:tcPr>
            <w:tcW w:w="1633" w:type="dxa"/>
            <w:tcBorders>
              <w:top w:val="single" w:sz="4" w:space="0" w:color="auto"/>
            </w:tcBorders>
          </w:tcPr>
          <w:p w14:paraId="77A17765" w14:textId="77777777" w:rsidR="00D14C74" w:rsidRPr="00D14C74" w:rsidRDefault="00D14C74" w:rsidP="00E62D3B">
            <w:pPr>
              <w:jc w:val="center"/>
              <w:rPr>
                <w:rFonts w:cs="Arial"/>
                <w:sz w:val="20"/>
                <w:szCs w:val="20"/>
                <w:lang w:val="en-US"/>
              </w:rPr>
            </w:pPr>
            <w:r w:rsidRPr="00D14C74">
              <w:rPr>
                <w:rFonts w:cs="Arial"/>
                <w:sz w:val="20"/>
                <w:szCs w:val="20"/>
                <w:lang w:val="en-US"/>
              </w:rPr>
              <w:t>YES</w:t>
            </w:r>
          </w:p>
        </w:tc>
        <w:tc>
          <w:tcPr>
            <w:tcW w:w="1453" w:type="dxa"/>
            <w:tcBorders>
              <w:top w:val="single" w:sz="4" w:space="0" w:color="auto"/>
            </w:tcBorders>
          </w:tcPr>
          <w:p w14:paraId="086E689D" w14:textId="77777777" w:rsidR="00D14C74" w:rsidRPr="00D14C74" w:rsidRDefault="00D14C74" w:rsidP="00E62D3B">
            <w:pPr>
              <w:jc w:val="center"/>
              <w:rPr>
                <w:rFonts w:cs="Arial"/>
                <w:sz w:val="20"/>
                <w:szCs w:val="20"/>
                <w:lang w:val="en-US"/>
              </w:rPr>
            </w:pPr>
            <w:r w:rsidRPr="00D14C74">
              <w:rPr>
                <w:rFonts w:cs="Arial"/>
                <w:sz w:val="20"/>
                <w:szCs w:val="20"/>
                <w:lang w:val="en-US"/>
              </w:rPr>
              <w:t>NO</w:t>
            </w:r>
          </w:p>
        </w:tc>
      </w:tr>
      <w:tr w:rsidR="00D14C74" w:rsidRPr="00D14C74" w14:paraId="7DDA2911" w14:textId="77777777" w:rsidTr="00E62D3B">
        <w:tc>
          <w:tcPr>
            <w:tcW w:w="2817" w:type="dxa"/>
          </w:tcPr>
          <w:p w14:paraId="10043CC9" w14:textId="77777777" w:rsidR="00D14C74" w:rsidRPr="00D14C74" w:rsidRDefault="00D14C74" w:rsidP="00E62D3B">
            <w:pPr>
              <w:rPr>
                <w:rFonts w:cs="Arial"/>
                <w:sz w:val="20"/>
                <w:szCs w:val="20"/>
                <w:lang w:val="en-US"/>
              </w:rPr>
            </w:pPr>
            <w:r w:rsidRPr="00D14C74">
              <w:rPr>
                <w:rFonts w:cs="Arial"/>
                <w:sz w:val="20"/>
                <w:szCs w:val="20"/>
                <w:lang w:val="en-US"/>
              </w:rPr>
              <w:t xml:space="preserve">Short Range Certificate (SRC) </w:t>
            </w:r>
          </w:p>
        </w:tc>
        <w:tc>
          <w:tcPr>
            <w:tcW w:w="662" w:type="dxa"/>
          </w:tcPr>
          <w:p w14:paraId="0D9C99DA" w14:textId="77777777" w:rsidR="00D14C74" w:rsidRPr="00D14C74" w:rsidRDefault="00D14C74" w:rsidP="00E62D3B">
            <w:pPr>
              <w:rPr>
                <w:rFonts w:cs="Arial"/>
                <w:sz w:val="20"/>
                <w:szCs w:val="20"/>
                <w:lang w:val="en-US"/>
              </w:rPr>
            </w:pPr>
          </w:p>
        </w:tc>
        <w:tc>
          <w:tcPr>
            <w:tcW w:w="608" w:type="dxa"/>
          </w:tcPr>
          <w:p w14:paraId="4BC707D4" w14:textId="77777777" w:rsidR="00D14C74" w:rsidRPr="00D14C74" w:rsidRDefault="00D14C74" w:rsidP="00E62D3B">
            <w:pPr>
              <w:rPr>
                <w:rFonts w:cs="Arial"/>
                <w:sz w:val="20"/>
                <w:szCs w:val="20"/>
                <w:lang w:val="en-US"/>
              </w:rPr>
            </w:pPr>
          </w:p>
        </w:tc>
        <w:tc>
          <w:tcPr>
            <w:tcW w:w="1036" w:type="dxa"/>
          </w:tcPr>
          <w:p w14:paraId="2D841C5E" w14:textId="77777777" w:rsidR="00D14C74" w:rsidRPr="00D14C74" w:rsidRDefault="00D14C74" w:rsidP="00E62D3B">
            <w:pPr>
              <w:rPr>
                <w:rFonts w:cs="Arial"/>
                <w:sz w:val="20"/>
                <w:szCs w:val="20"/>
                <w:lang w:val="en-US"/>
              </w:rPr>
            </w:pPr>
          </w:p>
        </w:tc>
        <w:tc>
          <w:tcPr>
            <w:tcW w:w="1033" w:type="dxa"/>
          </w:tcPr>
          <w:p w14:paraId="40411F82" w14:textId="77777777" w:rsidR="00D14C74" w:rsidRPr="00D14C74" w:rsidRDefault="00D14C74" w:rsidP="00E62D3B">
            <w:pPr>
              <w:rPr>
                <w:rFonts w:cs="Arial"/>
                <w:sz w:val="20"/>
                <w:szCs w:val="20"/>
                <w:lang w:val="en-US"/>
              </w:rPr>
            </w:pPr>
          </w:p>
        </w:tc>
        <w:tc>
          <w:tcPr>
            <w:tcW w:w="1633" w:type="dxa"/>
          </w:tcPr>
          <w:p w14:paraId="1D62A482" w14:textId="77777777" w:rsidR="00D14C74" w:rsidRPr="00D14C74" w:rsidRDefault="00D14C74" w:rsidP="00E62D3B">
            <w:pPr>
              <w:rPr>
                <w:rFonts w:cs="Arial"/>
                <w:sz w:val="20"/>
                <w:szCs w:val="20"/>
                <w:lang w:val="en-US"/>
              </w:rPr>
            </w:pPr>
          </w:p>
        </w:tc>
        <w:tc>
          <w:tcPr>
            <w:tcW w:w="1453" w:type="dxa"/>
          </w:tcPr>
          <w:p w14:paraId="6C4DC061" w14:textId="77777777" w:rsidR="00D14C74" w:rsidRPr="00D14C74" w:rsidRDefault="00D14C74" w:rsidP="00E62D3B">
            <w:pPr>
              <w:rPr>
                <w:rFonts w:cs="Arial"/>
                <w:sz w:val="20"/>
                <w:szCs w:val="20"/>
                <w:lang w:val="en-US"/>
              </w:rPr>
            </w:pPr>
          </w:p>
        </w:tc>
      </w:tr>
      <w:tr w:rsidR="00D14C74" w:rsidRPr="00D14C74" w14:paraId="22F3F0E9" w14:textId="77777777" w:rsidTr="00E62D3B">
        <w:tc>
          <w:tcPr>
            <w:tcW w:w="2817" w:type="dxa"/>
          </w:tcPr>
          <w:p w14:paraId="35667DAB" w14:textId="77777777" w:rsidR="00D14C74" w:rsidRPr="00D14C74" w:rsidRDefault="00D14C74" w:rsidP="00E62D3B">
            <w:pPr>
              <w:rPr>
                <w:rFonts w:cs="Arial"/>
                <w:sz w:val="20"/>
                <w:szCs w:val="20"/>
                <w:lang w:val="en-US"/>
              </w:rPr>
            </w:pPr>
            <w:r w:rsidRPr="00D14C74">
              <w:rPr>
                <w:rFonts w:cs="Arial"/>
                <w:sz w:val="20"/>
                <w:szCs w:val="20"/>
                <w:lang w:val="en-US"/>
              </w:rPr>
              <w:t>Long Range Certificate (LRC)</w:t>
            </w:r>
          </w:p>
        </w:tc>
        <w:tc>
          <w:tcPr>
            <w:tcW w:w="662" w:type="dxa"/>
          </w:tcPr>
          <w:p w14:paraId="37EFD2C7" w14:textId="77777777" w:rsidR="00D14C74" w:rsidRPr="00D14C74" w:rsidRDefault="00D14C74" w:rsidP="00E62D3B">
            <w:pPr>
              <w:rPr>
                <w:rFonts w:cs="Arial"/>
                <w:sz w:val="20"/>
                <w:szCs w:val="20"/>
                <w:lang w:val="en-US"/>
              </w:rPr>
            </w:pPr>
          </w:p>
        </w:tc>
        <w:tc>
          <w:tcPr>
            <w:tcW w:w="608" w:type="dxa"/>
          </w:tcPr>
          <w:p w14:paraId="0675E4FA" w14:textId="77777777" w:rsidR="00D14C74" w:rsidRPr="00D14C74" w:rsidRDefault="00D14C74" w:rsidP="00E62D3B">
            <w:pPr>
              <w:rPr>
                <w:rFonts w:cs="Arial"/>
                <w:sz w:val="20"/>
                <w:szCs w:val="20"/>
                <w:lang w:val="en-US"/>
              </w:rPr>
            </w:pPr>
          </w:p>
        </w:tc>
        <w:tc>
          <w:tcPr>
            <w:tcW w:w="1036" w:type="dxa"/>
          </w:tcPr>
          <w:p w14:paraId="73DE05A3" w14:textId="77777777" w:rsidR="00D14C74" w:rsidRPr="00D14C74" w:rsidRDefault="00D14C74" w:rsidP="00E62D3B">
            <w:pPr>
              <w:rPr>
                <w:rFonts w:cs="Arial"/>
                <w:sz w:val="20"/>
                <w:szCs w:val="20"/>
                <w:lang w:val="en-US"/>
              </w:rPr>
            </w:pPr>
          </w:p>
        </w:tc>
        <w:tc>
          <w:tcPr>
            <w:tcW w:w="1033" w:type="dxa"/>
          </w:tcPr>
          <w:p w14:paraId="278B2E9C" w14:textId="77777777" w:rsidR="00D14C74" w:rsidRPr="00D14C74" w:rsidRDefault="00D14C74" w:rsidP="00E62D3B">
            <w:pPr>
              <w:rPr>
                <w:rFonts w:cs="Arial"/>
                <w:sz w:val="20"/>
                <w:szCs w:val="20"/>
                <w:lang w:val="en-US"/>
              </w:rPr>
            </w:pPr>
          </w:p>
        </w:tc>
        <w:tc>
          <w:tcPr>
            <w:tcW w:w="1633" w:type="dxa"/>
          </w:tcPr>
          <w:p w14:paraId="2187DBD5" w14:textId="77777777" w:rsidR="00D14C74" w:rsidRPr="00D14C74" w:rsidRDefault="00D14C74" w:rsidP="00E62D3B">
            <w:pPr>
              <w:rPr>
                <w:rFonts w:cs="Arial"/>
                <w:sz w:val="20"/>
                <w:szCs w:val="20"/>
                <w:lang w:val="en-US"/>
              </w:rPr>
            </w:pPr>
          </w:p>
        </w:tc>
        <w:tc>
          <w:tcPr>
            <w:tcW w:w="1453" w:type="dxa"/>
          </w:tcPr>
          <w:p w14:paraId="740946F4" w14:textId="77777777" w:rsidR="00D14C74" w:rsidRPr="00D14C74" w:rsidRDefault="00D14C74" w:rsidP="00E62D3B">
            <w:pPr>
              <w:rPr>
                <w:rFonts w:cs="Arial"/>
                <w:sz w:val="20"/>
                <w:szCs w:val="20"/>
                <w:lang w:val="en-US"/>
              </w:rPr>
            </w:pPr>
          </w:p>
        </w:tc>
      </w:tr>
      <w:tr w:rsidR="00D14C74" w:rsidRPr="00D14C74" w14:paraId="212D00CC" w14:textId="77777777" w:rsidTr="00E62D3B">
        <w:tc>
          <w:tcPr>
            <w:tcW w:w="2817" w:type="dxa"/>
          </w:tcPr>
          <w:p w14:paraId="036DCE46" w14:textId="77777777" w:rsidR="00D14C74" w:rsidRPr="00D14C74" w:rsidRDefault="00D14C74" w:rsidP="00E62D3B">
            <w:pPr>
              <w:rPr>
                <w:rFonts w:cs="Arial"/>
                <w:sz w:val="20"/>
                <w:szCs w:val="20"/>
                <w:lang w:val="en-US"/>
              </w:rPr>
            </w:pPr>
            <w:r w:rsidRPr="00D14C74">
              <w:rPr>
                <w:rFonts w:cs="Arial"/>
                <w:sz w:val="20"/>
                <w:szCs w:val="20"/>
                <w:lang w:val="en-US"/>
              </w:rPr>
              <w:t>Restricted Operator's Certificate (ROC)</w:t>
            </w:r>
          </w:p>
        </w:tc>
        <w:tc>
          <w:tcPr>
            <w:tcW w:w="662" w:type="dxa"/>
          </w:tcPr>
          <w:p w14:paraId="268F0CAD" w14:textId="77777777" w:rsidR="00D14C74" w:rsidRPr="00D14C74" w:rsidRDefault="00D14C74" w:rsidP="00E62D3B">
            <w:pPr>
              <w:rPr>
                <w:b/>
                <w:sz w:val="20"/>
                <w:szCs w:val="20"/>
                <w:lang w:val="en-US"/>
              </w:rPr>
            </w:pPr>
            <w:r w:rsidRPr="00D14C74">
              <w:rPr>
                <w:sz w:val="20"/>
                <w:szCs w:val="20"/>
                <w:lang w:val="en-US"/>
              </w:rPr>
              <w:t xml:space="preserve">  </w:t>
            </w:r>
            <w:r w:rsidRPr="00D14C74">
              <w:rPr>
                <w:b/>
                <w:sz w:val="20"/>
                <w:szCs w:val="20"/>
                <w:rtl/>
                <w:lang w:val="en-US"/>
              </w:rPr>
              <w:t>۷</w:t>
            </w:r>
          </w:p>
        </w:tc>
        <w:tc>
          <w:tcPr>
            <w:tcW w:w="608" w:type="dxa"/>
          </w:tcPr>
          <w:p w14:paraId="58E619FE" w14:textId="77777777" w:rsidR="00D14C74" w:rsidRPr="00D14C74" w:rsidRDefault="00D14C74" w:rsidP="00E62D3B">
            <w:pPr>
              <w:rPr>
                <w:sz w:val="20"/>
                <w:szCs w:val="20"/>
                <w:lang w:val="en-US"/>
              </w:rPr>
            </w:pPr>
          </w:p>
        </w:tc>
        <w:tc>
          <w:tcPr>
            <w:tcW w:w="1036" w:type="dxa"/>
          </w:tcPr>
          <w:p w14:paraId="0E801A9D" w14:textId="77777777"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c>
          <w:tcPr>
            <w:tcW w:w="1033" w:type="dxa"/>
          </w:tcPr>
          <w:p w14:paraId="6389BDBE" w14:textId="77777777" w:rsidR="00D14C74" w:rsidRPr="00D14C74" w:rsidRDefault="00D14C74" w:rsidP="00E62D3B">
            <w:pPr>
              <w:rPr>
                <w:sz w:val="20"/>
                <w:szCs w:val="20"/>
                <w:lang w:val="en-US"/>
              </w:rPr>
            </w:pPr>
          </w:p>
        </w:tc>
        <w:tc>
          <w:tcPr>
            <w:tcW w:w="1633" w:type="dxa"/>
          </w:tcPr>
          <w:p w14:paraId="36411185" w14:textId="77777777" w:rsidR="00D14C74" w:rsidRPr="00D14C74" w:rsidRDefault="00D14C74" w:rsidP="00E62D3B">
            <w:pPr>
              <w:rPr>
                <w:sz w:val="20"/>
                <w:szCs w:val="20"/>
                <w:lang w:val="en-US"/>
              </w:rPr>
            </w:pPr>
          </w:p>
        </w:tc>
        <w:tc>
          <w:tcPr>
            <w:tcW w:w="1453" w:type="dxa"/>
          </w:tcPr>
          <w:p w14:paraId="7949D994" w14:textId="77777777"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r>
      <w:tr w:rsidR="00D14C74" w:rsidRPr="00D14C74" w14:paraId="29B1F3D8" w14:textId="77777777" w:rsidTr="00E62D3B">
        <w:tc>
          <w:tcPr>
            <w:tcW w:w="2817" w:type="dxa"/>
          </w:tcPr>
          <w:p w14:paraId="568459AA" w14:textId="77777777" w:rsidR="00D14C74" w:rsidRPr="00D14C74" w:rsidRDefault="00D14C74" w:rsidP="00E62D3B">
            <w:pPr>
              <w:rPr>
                <w:rFonts w:cs="Arial"/>
                <w:sz w:val="20"/>
                <w:szCs w:val="20"/>
                <w:lang w:val="en-US"/>
              </w:rPr>
            </w:pPr>
            <w:r w:rsidRPr="00D14C74">
              <w:rPr>
                <w:rFonts w:cs="Arial"/>
                <w:sz w:val="20"/>
                <w:szCs w:val="20"/>
                <w:lang w:val="en-US"/>
              </w:rPr>
              <w:t>General Operator's Certificate (GOC)</w:t>
            </w:r>
          </w:p>
        </w:tc>
        <w:tc>
          <w:tcPr>
            <w:tcW w:w="662" w:type="dxa"/>
          </w:tcPr>
          <w:p w14:paraId="2E70BA82" w14:textId="77777777"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c>
          <w:tcPr>
            <w:tcW w:w="608" w:type="dxa"/>
          </w:tcPr>
          <w:p w14:paraId="35AFC859" w14:textId="77777777" w:rsidR="00D14C74" w:rsidRPr="00D14C74" w:rsidRDefault="00D14C74" w:rsidP="00E62D3B">
            <w:pPr>
              <w:rPr>
                <w:sz w:val="20"/>
                <w:szCs w:val="20"/>
                <w:lang w:val="en-US"/>
              </w:rPr>
            </w:pPr>
          </w:p>
        </w:tc>
        <w:tc>
          <w:tcPr>
            <w:tcW w:w="1036" w:type="dxa"/>
          </w:tcPr>
          <w:p w14:paraId="33A5BDDF" w14:textId="77777777"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c>
          <w:tcPr>
            <w:tcW w:w="1033" w:type="dxa"/>
          </w:tcPr>
          <w:p w14:paraId="7871EF0C" w14:textId="77777777" w:rsidR="00D14C74" w:rsidRPr="00D14C74" w:rsidRDefault="00D14C74" w:rsidP="00E62D3B">
            <w:pPr>
              <w:rPr>
                <w:sz w:val="20"/>
                <w:szCs w:val="20"/>
                <w:lang w:val="en-US"/>
              </w:rPr>
            </w:pPr>
          </w:p>
        </w:tc>
        <w:tc>
          <w:tcPr>
            <w:tcW w:w="1633" w:type="dxa"/>
          </w:tcPr>
          <w:p w14:paraId="45EC93CC" w14:textId="77777777" w:rsidR="00D14C74" w:rsidRPr="00D14C74" w:rsidRDefault="00D14C74" w:rsidP="00E62D3B">
            <w:pPr>
              <w:rPr>
                <w:sz w:val="20"/>
                <w:szCs w:val="20"/>
                <w:lang w:val="en-US"/>
              </w:rPr>
            </w:pPr>
          </w:p>
        </w:tc>
        <w:tc>
          <w:tcPr>
            <w:tcW w:w="1453" w:type="dxa"/>
          </w:tcPr>
          <w:p w14:paraId="1FEEDD71" w14:textId="77777777"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r>
    </w:tbl>
    <w:p w14:paraId="2AE47D5C" w14:textId="77777777" w:rsidR="00D14C74" w:rsidRPr="00D14C74" w:rsidRDefault="00D14C74" w:rsidP="00D14C74">
      <w:pPr>
        <w:rPr>
          <w:rFonts w:asciiTheme="minorHAnsi" w:hAnsiTheme="minorHAnsi" w:cs="Arial"/>
          <w:sz w:val="20"/>
          <w:szCs w:val="20"/>
          <w:lang w:val="en-US"/>
        </w:rPr>
      </w:pPr>
    </w:p>
    <w:p w14:paraId="1AAA0EBC" w14:textId="77777777"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D14C74" w:rsidRPr="008C5AFD" w14:paraId="7C764ADE" w14:textId="77777777" w:rsidTr="00E62D3B">
        <w:tc>
          <w:tcPr>
            <w:tcW w:w="9242" w:type="dxa"/>
            <w:gridSpan w:val="5"/>
            <w:shd w:val="clear" w:color="auto" w:fill="D9D9D9" w:themeFill="background1" w:themeFillShade="D9"/>
          </w:tcPr>
          <w:p w14:paraId="090413BF"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5: Which of the following Certificates named in Article 47 of Radio Regulations are still in use in your country / administration area?</w:t>
            </w:r>
          </w:p>
        </w:tc>
      </w:tr>
      <w:tr w:rsidR="00D14C74" w:rsidRPr="008C5AFD" w14:paraId="7F26D9C6" w14:textId="77777777" w:rsidTr="00E62D3B">
        <w:tc>
          <w:tcPr>
            <w:tcW w:w="3085" w:type="dxa"/>
            <w:vMerge w:val="restart"/>
          </w:tcPr>
          <w:p w14:paraId="61232799"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Name of certificate (according to RR)</w:t>
            </w:r>
          </w:p>
        </w:tc>
        <w:tc>
          <w:tcPr>
            <w:tcW w:w="2835" w:type="dxa"/>
            <w:gridSpan w:val="2"/>
          </w:tcPr>
          <w:p w14:paraId="1CB309A7" w14:textId="77777777" w:rsidR="00D14C74" w:rsidRPr="00D14C74" w:rsidRDefault="00D14C74" w:rsidP="00E62D3B">
            <w:pPr>
              <w:jc w:val="center"/>
              <w:rPr>
                <w:rFonts w:asciiTheme="minorHAnsi" w:hAnsiTheme="minorHAnsi" w:cs="Arial"/>
                <w:sz w:val="20"/>
                <w:szCs w:val="20"/>
                <w:lang w:val="en-US"/>
              </w:rPr>
            </w:pPr>
            <w:r w:rsidRPr="00D14C74">
              <w:rPr>
                <w:rFonts w:asciiTheme="minorHAnsi" w:hAnsiTheme="minorHAnsi" w:cs="Arial"/>
                <w:sz w:val="20"/>
                <w:szCs w:val="20"/>
                <w:lang w:val="en-US"/>
              </w:rPr>
              <w:t>In use</w:t>
            </w:r>
          </w:p>
        </w:tc>
        <w:tc>
          <w:tcPr>
            <w:tcW w:w="3322" w:type="dxa"/>
            <w:gridSpan w:val="2"/>
          </w:tcPr>
          <w:p w14:paraId="1B8602D1" w14:textId="77777777" w:rsidR="00D14C74" w:rsidRPr="00D14C74" w:rsidRDefault="00D14C74" w:rsidP="00E62D3B">
            <w:pPr>
              <w:jc w:val="center"/>
              <w:rPr>
                <w:rFonts w:asciiTheme="minorHAnsi" w:hAnsiTheme="minorHAnsi" w:cs="Arial"/>
                <w:sz w:val="20"/>
                <w:szCs w:val="20"/>
                <w:lang w:val="en-US"/>
              </w:rPr>
            </w:pPr>
            <w:r w:rsidRPr="00D14C74">
              <w:rPr>
                <w:rFonts w:asciiTheme="minorHAnsi" w:hAnsiTheme="minorHAnsi" w:cs="Arial"/>
                <w:sz w:val="20"/>
                <w:szCs w:val="20"/>
                <w:lang w:val="en-US"/>
              </w:rPr>
              <w:t>If yes, does the certificate include a reference to the Radio Regulation</w:t>
            </w:r>
          </w:p>
        </w:tc>
      </w:tr>
      <w:tr w:rsidR="00D14C74" w:rsidRPr="00D14C74" w14:paraId="606C4E69" w14:textId="77777777" w:rsidTr="00E62D3B">
        <w:tc>
          <w:tcPr>
            <w:tcW w:w="3085" w:type="dxa"/>
            <w:vMerge/>
          </w:tcPr>
          <w:p w14:paraId="107D7692" w14:textId="77777777" w:rsidR="00D14C74" w:rsidRPr="00D14C74" w:rsidRDefault="00D14C74" w:rsidP="00E62D3B">
            <w:pPr>
              <w:rPr>
                <w:rFonts w:asciiTheme="minorHAnsi" w:hAnsiTheme="minorHAnsi" w:cs="Arial"/>
                <w:sz w:val="20"/>
                <w:szCs w:val="20"/>
                <w:lang w:val="en-US"/>
              </w:rPr>
            </w:pPr>
          </w:p>
        </w:tc>
        <w:tc>
          <w:tcPr>
            <w:tcW w:w="1418" w:type="dxa"/>
          </w:tcPr>
          <w:p w14:paraId="383A7969"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Yes</w:t>
            </w:r>
          </w:p>
        </w:tc>
        <w:tc>
          <w:tcPr>
            <w:tcW w:w="1417" w:type="dxa"/>
          </w:tcPr>
          <w:p w14:paraId="365077BA"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No</w:t>
            </w:r>
          </w:p>
        </w:tc>
        <w:tc>
          <w:tcPr>
            <w:tcW w:w="1701" w:type="dxa"/>
          </w:tcPr>
          <w:p w14:paraId="480DF875"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Yes</w:t>
            </w:r>
          </w:p>
        </w:tc>
        <w:tc>
          <w:tcPr>
            <w:tcW w:w="1621" w:type="dxa"/>
          </w:tcPr>
          <w:p w14:paraId="5B016AD5"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No</w:t>
            </w:r>
          </w:p>
        </w:tc>
      </w:tr>
      <w:tr w:rsidR="00D14C74" w:rsidRPr="00D14C74" w14:paraId="58238B8B" w14:textId="77777777" w:rsidTr="00E62D3B">
        <w:tc>
          <w:tcPr>
            <w:tcW w:w="3085" w:type="dxa"/>
          </w:tcPr>
          <w:p w14:paraId="3608F49A"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Radiocommunication operator’s general certificate</w:t>
            </w:r>
          </w:p>
        </w:tc>
        <w:tc>
          <w:tcPr>
            <w:tcW w:w="1418" w:type="dxa"/>
          </w:tcPr>
          <w:p w14:paraId="109C8559" w14:textId="77777777" w:rsidR="00D14C74" w:rsidRPr="00D14C74" w:rsidRDefault="00D14C74" w:rsidP="00E62D3B">
            <w:pPr>
              <w:rPr>
                <w:rFonts w:asciiTheme="minorHAnsi" w:hAnsiTheme="minorHAnsi" w:cs="Arial"/>
                <w:sz w:val="20"/>
                <w:szCs w:val="20"/>
                <w:lang w:val="en-US"/>
              </w:rPr>
            </w:pPr>
          </w:p>
        </w:tc>
        <w:tc>
          <w:tcPr>
            <w:tcW w:w="1417" w:type="dxa"/>
          </w:tcPr>
          <w:p w14:paraId="5FB47328" w14:textId="77777777"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14:paraId="28B2BED8" w14:textId="77777777" w:rsidR="00D14C74" w:rsidRPr="00D14C74" w:rsidRDefault="00D14C74" w:rsidP="00E62D3B">
            <w:pPr>
              <w:rPr>
                <w:rFonts w:asciiTheme="minorHAnsi" w:hAnsiTheme="minorHAnsi" w:cs="Arial"/>
                <w:sz w:val="20"/>
                <w:szCs w:val="20"/>
                <w:lang w:val="en-US"/>
              </w:rPr>
            </w:pPr>
          </w:p>
        </w:tc>
        <w:tc>
          <w:tcPr>
            <w:tcW w:w="1621" w:type="dxa"/>
          </w:tcPr>
          <w:p w14:paraId="6C501ADD"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            </w:t>
            </w:r>
          </w:p>
        </w:tc>
      </w:tr>
      <w:tr w:rsidR="00D14C74" w:rsidRPr="00D14C74" w14:paraId="66AF6D2A" w14:textId="77777777" w:rsidTr="00E62D3B">
        <w:tc>
          <w:tcPr>
            <w:tcW w:w="3085" w:type="dxa"/>
          </w:tcPr>
          <w:p w14:paraId="66AD25B1"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First-class radio telegraph operator’s certificate</w:t>
            </w:r>
          </w:p>
        </w:tc>
        <w:tc>
          <w:tcPr>
            <w:tcW w:w="1418" w:type="dxa"/>
          </w:tcPr>
          <w:p w14:paraId="1B8BDB1C" w14:textId="77777777" w:rsidR="00D14C74" w:rsidRPr="00D14C74" w:rsidRDefault="00D14C74" w:rsidP="00E62D3B">
            <w:pPr>
              <w:rPr>
                <w:rFonts w:asciiTheme="minorHAnsi" w:hAnsiTheme="minorHAnsi" w:cs="Arial"/>
                <w:sz w:val="20"/>
                <w:szCs w:val="20"/>
                <w:lang w:val="en-US"/>
              </w:rPr>
            </w:pPr>
          </w:p>
        </w:tc>
        <w:tc>
          <w:tcPr>
            <w:tcW w:w="1417" w:type="dxa"/>
          </w:tcPr>
          <w:p w14:paraId="5F61728C" w14:textId="77777777"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14:paraId="38745999" w14:textId="77777777" w:rsidR="00D14C74" w:rsidRPr="00D14C74" w:rsidRDefault="00D14C74" w:rsidP="00E62D3B">
            <w:pPr>
              <w:rPr>
                <w:rFonts w:asciiTheme="minorHAnsi" w:hAnsiTheme="minorHAnsi" w:cs="Arial"/>
                <w:sz w:val="20"/>
                <w:szCs w:val="20"/>
                <w:lang w:val="en-US"/>
              </w:rPr>
            </w:pPr>
          </w:p>
        </w:tc>
        <w:tc>
          <w:tcPr>
            <w:tcW w:w="1621" w:type="dxa"/>
          </w:tcPr>
          <w:p w14:paraId="629E1C45"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            </w:t>
            </w:r>
          </w:p>
        </w:tc>
      </w:tr>
      <w:tr w:rsidR="00D14C74" w:rsidRPr="00D14C74" w14:paraId="2E271CE7" w14:textId="77777777" w:rsidTr="00E62D3B">
        <w:tc>
          <w:tcPr>
            <w:tcW w:w="3085" w:type="dxa"/>
          </w:tcPr>
          <w:p w14:paraId="72FBC5E3"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Second-class radio telegraph operator’s certificate</w:t>
            </w:r>
          </w:p>
        </w:tc>
        <w:tc>
          <w:tcPr>
            <w:tcW w:w="1418" w:type="dxa"/>
          </w:tcPr>
          <w:p w14:paraId="3FE3894E" w14:textId="77777777" w:rsidR="00D14C74" w:rsidRPr="00D14C74" w:rsidRDefault="00D14C74" w:rsidP="00E62D3B">
            <w:pPr>
              <w:rPr>
                <w:rFonts w:asciiTheme="minorHAnsi" w:hAnsiTheme="minorHAnsi" w:cs="Arial"/>
                <w:sz w:val="20"/>
                <w:szCs w:val="20"/>
                <w:lang w:val="en-US"/>
              </w:rPr>
            </w:pPr>
          </w:p>
        </w:tc>
        <w:tc>
          <w:tcPr>
            <w:tcW w:w="1417" w:type="dxa"/>
          </w:tcPr>
          <w:p w14:paraId="17174849" w14:textId="77777777"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14:paraId="733CCEEA" w14:textId="77777777" w:rsidR="00D14C74" w:rsidRPr="00D14C74" w:rsidRDefault="00D14C74" w:rsidP="00E62D3B">
            <w:pPr>
              <w:rPr>
                <w:rFonts w:asciiTheme="minorHAnsi" w:hAnsiTheme="minorHAnsi" w:cs="Arial"/>
                <w:sz w:val="20"/>
                <w:szCs w:val="20"/>
                <w:lang w:val="en-US"/>
              </w:rPr>
            </w:pPr>
          </w:p>
        </w:tc>
        <w:tc>
          <w:tcPr>
            <w:tcW w:w="1621" w:type="dxa"/>
          </w:tcPr>
          <w:p w14:paraId="7EDAE243" w14:textId="77777777" w:rsidR="00D14C74" w:rsidRPr="00D14C74" w:rsidRDefault="00D14C74" w:rsidP="00E62D3B">
            <w:pPr>
              <w:rPr>
                <w:rFonts w:asciiTheme="minorHAnsi" w:hAnsiTheme="minorHAnsi" w:cs="Arial"/>
                <w:sz w:val="20"/>
                <w:szCs w:val="20"/>
                <w:lang w:val="en-US"/>
              </w:rPr>
            </w:pPr>
          </w:p>
        </w:tc>
      </w:tr>
      <w:tr w:rsidR="00D14C74" w:rsidRPr="00D14C74" w14:paraId="7D21B544" w14:textId="77777777" w:rsidTr="00E62D3B">
        <w:tc>
          <w:tcPr>
            <w:tcW w:w="3085" w:type="dxa"/>
          </w:tcPr>
          <w:p w14:paraId="2D8C8770"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Radiotelegraph operator’s special certificate</w:t>
            </w:r>
          </w:p>
        </w:tc>
        <w:tc>
          <w:tcPr>
            <w:tcW w:w="1418" w:type="dxa"/>
          </w:tcPr>
          <w:p w14:paraId="03348C0A" w14:textId="77777777" w:rsidR="00D14C74" w:rsidRPr="00D14C74" w:rsidRDefault="00D14C74" w:rsidP="00E62D3B">
            <w:pPr>
              <w:rPr>
                <w:rFonts w:asciiTheme="minorHAnsi" w:hAnsiTheme="minorHAnsi" w:cs="Arial"/>
                <w:sz w:val="20"/>
                <w:szCs w:val="20"/>
                <w:lang w:val="en-US"/>
              </w:rPr>
            </w:pPr>
          </w:p>
        </w:tc>
        <w:tc>
          <w:tcPr>
            <w:tcW w:w="1417" w:type="dxa"/>
          </w:tcPr>
          <w:p w14:paraId="11ECFF87" w14:textId="77777777"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14:paraId="4C1391BF" w14:textId="77777777" w:rsidR="00D14C74" w:rsidRPr="00D14C74" w:rsidRDefault="00D14C74" w:rsidP="00E62D3B">
            <w:pPr>
              <w:rPr>
                <w:rFonts w:asciiTheme="minorHAnsi" w:hAnsiTheme="minorHAnsi" w:cs="Arial"/>
                <w:sz w:val="20"/>
                <w:szCs w:val="20"/>
                <w:lang w:val="en-US"/>
              </w:rPr>
            </w:pPr>
          </w:p>
        </w:tc>
        <w:tc>
          <w:tcPr>
            <w:tcW w:w="1621" w:type="dxa"/>
          </w:tcPr>
          <w:p w14:paraId="25CB239B" w14:textId="77777777" w:rsidR="00D14C74" w:rsidRPr="00D14C74" w:rsidRDefault="00D14C74" w:rsidP="00E62D3B">
            <w:pPr>
              <w:rPr>
                <w:rFonts w:asciiTheme="minorHAnsi" w:hAnsiTheme="minorHAnsi" w:cs="Arial"/>
                <w:sz w:val="20"/>
                <w:szCs w:val="20"/>
                <w:lang w:val="en-US"/>
              </w:rPr>
            </w:pPr>
          </w:p>
        </w:tc>
      </w:tr>
      <w:tr w:rsidR="00D14C74" w:rsidRPr="00D14C74" w14:paraId="55834098" w14:textId="77777777" w:rsidTr="00E62D3B">
        <w:tc>
          <w:tcPr>
            <w:tcW w:w="3085" w:type="dxa"/>
          </w:tcPr>
          <w:p w14:paraId="1133E83E"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lastRenderedPageBreak/>
              <w:t>Radiotelephone operator’s general certificate</w:t>
            </w:r>
          </w:p>
        </w:tc>
        <w:tc>
          <w:tcPr>
            <w:tcW w:w="1418" w:type="dxa"/>
          </w:tcPr>
          <w:p w14:paraId="0F6153CA" w14:textId="77777777" w:rsidR="00D14C74" w:rsidRPr="00D14C74" w:rsidRDefault="00D14C74" w:rsidP="00E62D3B">
            <w:pPr>
              <w:rPr>
                <w:rFonts w:asciiTheme="minorHAnsi" w:hAnsiTheme="minorHAnsi" w:cs="Arial"/>
                <w:sz w:val="20"/>
                <w:szCs w:val="20"/>
                <w:lang w:val="en-US"/>
              </w:rPr>
            </w:pPr>
          </w:p>
        </w:tc>
        <w:tc>
          <w:tcPr>
            <w:tcW w:w="1417" w:type="dxa"/>
          </w:tcPr>
          <w:p w14:paraId="23D827E1" w14:textId="77777777"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14:paraId="367E9EC2" w14:textId="77777777" w:rsidR="00D14C74" w:rsidRPr="00D14C74" w:rsidRDefault="00D14C74" w:rsidP="00E62D3B">
            <w:pPr>
              <w:rPr>
                <w:rFonts w:asciiTheme="minorHAnsi" w:hAnsiTheme="minorHAnsi" w:cs="Arial"/>
                <w:sz w:val="20"/>
                <w:szCs w:val="20"/>
                <w:lang w:val="en-US"/>
              </w:rPr>
            </w:pPr>
          </w:p>
        </w:tc>
        <w:tc>
          <w:tcPr>
            <w:tcW w:w="1621" w:type="dxa"/>
          </w:tcPr>
          <w:p w14:paraId="329D3EE9" w14:textId="77777777" w:rsidR="00D14C74" w:rsidRPr="00D14C74" w:rsidRDefault="00D14C74" w:rsidP="00E62D3B">
            <w:pPr>
              <w:rPr>
                <w:rFonts w:asciiTheme="minorHAnsi" w:hAnsiTheme="minorHAnsi" w:cs="Arial"/>
                <w:sz w:val="20"/>
                <w:szCs w:val="20"/>
                <w:lang w:val="en-US"/>
              </w:rPr>
            </w:pPr>
          </w:p>
        </w:tc>
      </w:tr>
      <w:tr w:rsidR="00D14C74" w:rsidRPr="00D14C74" w14:paraId="3DE2F9F8" w14:textId="77777777" w:rsidTr="00E62D3B">
        <w:tc>
          <w:tcPr>
            <w:tcW w:w="3085" w:type="dxa"/>
          </w:tcPr>
          <w:p w14:paraId="2751D9CB"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Restricted radiotelephone operator’s certificate</w:t>
            </w:r>
          </w:p>
        </w:tc>
        <w:tc>
          <w:tcPr>
            <w:tcW w:w="1418" w:type="dxa"/>
          </w:tcPr>
          <w:p w14:paraId="0A1CFAAB" w14:textId="77777777" w:rsidR="00D14C74" w:rsidRPr="00D14C74" w:rsidRDefault="00D14C74" w:rsidP="00E62D3B">
            <w:pPr>
              <w:rPr>
                <w:rFonts w:asciiTheme="minorHAnsi" w:hAnsiTheme="minorHAnsi" w:cs="Arial"/>
                <w:sz w:val="20"/>
                <w:szCs w:val="20"/>
                <w:lang w:val="en-US"/>
              </w:rPr>
            </w:pPr>
          </w:p>
        </w:tc>
        <w:tc>
          <w:tcPr>
            <w:tcW w:w="1417" w:type="dxa"/>
          </w:tcPr>
          <w:p w14:paraId="14C93543" w14:textId="77777777"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14:paraId="060CF53B" w14:textId="77777777" w:rsidR="00D14C74" w:rsidRPr="00D14C74" w:rsidRDefault="00D14C74" w:rsidP="00E62D3B">
            <w:pPr>
              <w:rPr>
                <w:rFonts w:asciiTheme="minorHAnsi" w:hAnsiTheme="minorHAnsi" w:cs="Arial"/>
                <w:sz w:val="20"/>
                <w:szCs w:val="20"/>
                <w:lang w:val="en-US"/>
              </w:rPr>
            </w:pPr>
          </w:p>
        </w:tc>
        <w:tc>
          <w:tcPr>
            <w:tcW w:w="1621" w:type="dxa"/>
          </w:tcPr>
          <w:p w14:paraId="3A287A27" w14:textId="77777777" w:rsidR="00D14C74" w:rsidRPr="00D14C74" w:rsidRDefault="00D14C74" w:rsidP="00E62D3B">
            <w:pPr>
              <w:rPr>
                <w:rFonts w:asciiTheme="minorHAnsi" w:hAnsiTheme="minorHAnsi" w:cs="Arial"/>
                <w:sz w:val="20"/>
                <w:szCs w:val="20"/>
                <w:lang w:val="en-US"/>
              </w:rPr>
            </w:pPr>
          </w:p>
        </w:tc>
      </w:tr>
    </w:tbl>
    <w:p w14:paraId="479C63BA" w14:textId="77777777" w:rsidR="00D14C74" w:rsidRPr="00D14C74" w:rsidRDefault="00D14C74" w:rsidP="00D14C74">
      <w:pPr>
        <w:rPr>
          <w:rFonts w:asciiTheme="minorHAnsi" w:hAnsiTheme="minorHAnsi" w:cs="Arial"/>
          <w:sz w:val="20"/>
          <w:szCs w:val="20"/>
          <w:lang w:val="en-US"/>
        </w:rPr>
      </w:pPr>
    </w:p>
    <w:p w14:paraId="55AABF18" w14:textId="77777777" w:rsidR="00D14C74" w:rsidRPr="00D14C74" w:rsidRDefault="00D14C74" w:rsidP="00D14C74">
      <w:pPr>
        <w:rPr>
          <w:rFonts w:asciiTheme="minorHAnsi" w:hAnsiTheme="minorHAnsi" w:cs="Arial"/>
          <w:sz w:val="20"/>
          <w:szCs w:val="20"/>
          <w:lang w:val="en-US"/>
        </w:rPr>
      </w:pPr>
    </w:p>
    <w:p w14:paraId="1271E479" w14:textId="77777777" w:rsidR="00D14C74" w:rsidRPr="00D14C74" w:rsidRDefault="00D14C74" w:rsidP="00D14C74">
      <w:pPr>
        <w:rPr>
          <w:rFonts w:asciiTheme="minorHAnsi" w:hAnsiTheme="minorHAnsi" w:cs="Arial"/>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D14C74" w:rsidRPr="008C5AFD" w14:paraId="354D1D65" w14:textId="77777777" w:rsidTr="00E62D3B">
        <w:trPr>
          <w:trHeight w:val="325"/>
        </w:trPr>
        <w:tc>
          <w:tcPr>
            <w:tcW w:w="9242" w:type="dxa"/>
            <w:gridSpan w:val="3"/>
            <w:shd w:val="clear" w:color="auto" w:fill="D9D9D9" w:themeFill="background1" w:themeFillShade="D9"/>
          </w:tcPr>
          <w:p w14:paraId="3656A6E3" w14:textId="77777777" w:rsidR="00D14C74" w:rsidRPr="00D14C74" w:rsidRDefault="00D14C74" w:rsidP="00E62D3B">
            <w:pPr>
              <w:rPr>
                <w:rFonts w:cs="Arial"/>
                <w:sz w:val="20"/>
                <w:szCs w:val="20"/>
                <w:lang w:val="en-US"/>
              </w:rPr>
            </w:pPr>
            <w:r w:rsidRPr="00D14C74">
              <w:rPr>
                <w:rFonts w:cs="Arial"/>
                <w:sz w:val="20"/>
                <w:szCs w:val="20"/>
                <w:lang w:val="en-US"/>
              </w:rPr>
              <w:t xml:space="preserve">Question 6: Which certificates (questions 4 and 5) are required/ accepted as a minimum in case of a visiting foreign pleasure craft or in case of pleasure craft hire? </w:t>
            </w:r>
          </w:p>
        </w:tc>
      </w:tr>
      <w:tr w:rsidR="00D14C74" w:rsidRPr="00D14C74" w14:paraId="0AE171F3" w14:textId="77777777" w:rsidTr="00E62D3B">
        <w:tc>
          <w:tcPr>
            <w:tcW w:w="3085" w:type="dxa"/>
          </w:tcPr>
          <w:p w14:paraId="6A6D77BE" w14:textId="77777777" w:rsidR="00D14C74" w:rsidRPr="00D14C74" w:rsidRDefault="00D14C74" w:rsidP="00E62D3B">
            <w:pPr>
              <w:rPr>
                <w:rFonts w:cs="Arial"/>
                <w:sz w:val="20"/>
                <w:szCs w:val="20"/>
                <w:lang w:val="en-US"/>
              </w:rPr>
            </w:pPr>
            <w:r w:rsidRPr="00D14C74">
              <w:rPr>
                <w:rFonts w:cs="Arial"/>
                <w:sz w:val="20"/>
                <w:szCs w:val="20"/>
                <w:lang w:val="en-US"/>
              </w:rPr>
              <w:t>Equipment onboard</w:t>
            </w:r>
          </w:p>
        </w:tc>
        <w:tc>
          <w:tcPr>
            <w:tcW w:w="3402" w:type="dxa"/>
          </w:tcPr>
          <w:p w14:paraId="04979BE1" w14:textId="77777777" w:rsidR="00D14C74" w:rsidRPr="00D14C74" w:rsidRDefault="00D14C74" w:rsidP="00E62D3B">
            <w:pPr>
              <w:spacing w:after="160" w:line="259" w:lineRule="auto"/>
              <w:rPr>
                <w:rFonts w:cs="Arial"/>
                <w:sz w:val="20"/>
                <w:szCs w:val="20"/>
                <w:lang w:val="en-US"/>
              </w:rPr>
            </w:pPr>
            <w:r w:rsidRPr="00D14C74">
              <w:rPr>
                <w:rFonts w:cs="Arial"/>
                <w:sz w:val="20"/>
                <w:szCs w:val="20"/>
                <w:lang w:val="en-US"/>
              </w:rPr>
              <w:t xml:space="preserve">Certificates required/ accepted as a minimum, if referenced to Radio Regulations </w:t>
            </w:r>
          </w:p>
        </w:tc>
        <w:tc>
          <w:tcPr>
            <w:tcW w:w="2755" w:type="dxa"/>
          </w:tcPr>
          <w:p w14:paraId="4743B0C6" w14:textId="77777777" w:rsidR="00D14C74" w:rsidRPr="00D14C74" w:rsidRDefault="00D14C74" w:rsidP="00E62D3B">
            <w:pPr>
              <w:rPr>
                <w:rFonts w:cs="Arial"/>
                <w:sz w:val="20"/>
                <w:szCs w:val="20"/>
                <w:lang w:val="en-US"/>
              </w:rPr>
            </w:pPr>
            <w:r w:rsidRPr="00D14C74">
              <w:rPr>
                <w:rFonts w:cs="Arial"/>
                <w:sz w:val="20"/>
                <w:szCs w:val="20"/>
                <w:lang w:val="en-US"/>
              </w:rPr>
              <w:t>Additional information</w:t>
            </w:r>
          </w:p>
        </w:tc>
      </w:tr>
      <w:tr w:rsidR="00D14C74" w:rsidRPr="00D14C74" w14:paraId="79DCCFB5" w14:textId="77777777" w:rsidTr="00E62D3B">
        <w:tc>
          <w:tcPr>
            <w:tcW w:w="3085" w:type="dxa"/>
          </w:tcPr>
          <w:p w14:paraId="05DD3ED6" w14:textId="77777777" w:rsidR="00D14C74" w:rsidRPr="00D14C74" w:rsidRDefault="00D14C74" w:rsidP="00E62D3B">
            <w:pPr>
              <w:rPr>
                <w:rFonts w:cs="Arial"/>
                <w:sz w:val="20"/>
                <w:szCs w:val="20"/>
                <w:lang w:val="en-US"/>
              </w:rPr>
            </w:pPr>
            <w:r w:rsidRPr="00D14C74">
              <w:rPr>
                <w:rFonts w:cs="Arial"/>
                <w:sz w:val="20"/>
                <w:szCs w:val="20"/>
                <w:lang w:val="en-US"/>
              </w:rPr>
              <w:t>Handheld VHF</w:t>
            </w:r>
          </w:p>
        </w:tc>
        <w:tc>
          <w:tcPr>
            <w:tcW w:w="3402" w:type="dxa"/>
          </w:tcPr>
          <w:p w14:paraId="13C05D21" w14:textId="77777777" w:rsidR="00D14C74" w:rsidRPr="00D14C74" w:rsidRDefault="00D14C74" w:rsidP="00E62D3B">
            <w:pPr>
              <w:rPr>
                <w:rFonts w:cs="Arial"/>
                <w:sz w:val="20"/>
                <w:szCs w:val="20"/>
                <w:lang w:val="en-US"/>
              </w:rPr>
            </w:pPr>
          </w:p>
        </w:tc>
        <w:tc>
          <w:tcPr>
            <w:tcW w:w="2755" w:type="dxa"/>
          </w:tcPr>
          <w:p w14:paraId="55C1761B" w14:textId="77777777" w:rsidR="00D14C74" w:rsidRPr="00D14C74" w:rsidRDefault="00D14C74" w:rsidP="00E62D3B">
            <w:pPr>
              <w:rPr>
                <w:rFonts w:cs="Arial"/>
                <w:sz w:val="20"/>
                <w:szCs w:val="20"/>
                <w:lang w:val="en-US"/>
              </w:rPr>
            </w:pPr>
          </w:p>
        </w:tc>
      </w:tr>
      <w:tr w:rsidR="00D14C74" w:rsidRPr="00D14C74" w14:paraId="6175AF85" w14:textId="77777777" w:rsidTr="00E62D3B">
        <w:tc>
          <w:tcPr>
            <w:tcW w:w="3085" w:type="dxa"/>
          </w:tcPr>
          <w:p w14:paraId="27195428" w14:textId="77777777" w:rsidR="00D14C74" w:rsidRPr="00D14C74" w:rsidRDefault="00D14C74" w:rsidP="00E62D3B">
            <w:pPr>
              <w:rPr>
                <w:rFonts w:cs="Arial"/>
                <w:sz w:val="20"/>
                <w:szCs w:val="20"/>
                <w:lang w:val="en-US"/>
              </w:rPr>
            </w:pPr>
            <w:r w:rsidRPr="00D14C74">
              <w:rPr>
                <w:rFonts w:cs="Arial"/>
                <w:sz w:val="20"/>
                <w:szCs w:val="20"/>
                <w:lang w:val="en-US"/>
              </w:rPr>
              <w:t>Handheld VHF/DSC</w:t>
            </w:r>
          </w:p>
        </w:tc>
        <w:tc>
          <w:tcPr>
            <w:tcW w:w="3402" w:type="dxa"/>
          </w:tcPr>
          <w:p w14:paraId="11BE50AF" w14:textId="77777777" w:rsidR="00D14C74" w:rsidRPr="00D14C74" w:rsidRDefault="00D14C74" w:rsidP="00E62D3B">
            <w:pPr>
              <w:rPr>
                <w:rFonts w:cs="Arial"/>
                <w:sz w:val="20"/>
                <w:szCs w:val="20"/>
                <w:lang w:val="en-US"/>
              </w:rPr>
            </w:pPr>
          </w:p>
        </w:tc>
        <w:tc>
          <w:tcPr>
            <w:tcW w:w="2755" w:type="dxa"/>
          </w:tcPr>
          <w:p w14:paraId="4D2A0E5C" w14:textId="77777777" w:rsidR="00D14C74" w:rsidRPr="00D14C74" w:rsidRDefault="00D14C74" w:rsidP="00E62D3B">
            <w:pPr>
              <w:rPr>
                <w:rFonts w:cs="Arial"/>
                <w:sz w:val="20"/>
                <w:szCs w:val="20"/>
                <w:lang w:val="en-US"/>
              </w:rPr>
            </w:pPr>
          </w:p>
        </w:tc>
      </w:tr>
      <w:tr w:rsidR="00D14C74" w:rsidRPr="00D14C74" w14:paraId="4330054C" w14:textId="77777777" w:rsidTr="00E62D3B">
        <w:tc>
          <w:tcPr>
            <w:tcW w:w="3085" w:type="dxa"/>
          </w:tcPr>
          <w:p w14:paraId="7ADB61D2" w14:textId="77777777" w:rsidR="00D14C74" w:rsidRPr="00D14C74" w:rsidRDefault="00D14C74" w:rsidP="00E62D3B">
            <w:pPr>
              <w:rPr>
                <w:rFonts w:cs="Arial"/>
                <w:sz w:val="20"/>
                <w:szCs w:val="20"/>
                <w:lang w:val="en-US"/>
              </w:rPr>
            </w:pPr>
            <w:r w:rsidRPr="00D14C74">
              <w:rPr>
                <w:rFonts w:cs="Arial"/>
                <w:noProof/>
                <w:sz w:val="20"/>
                <w:szCs w:val="20"/>
                <w:lang w:val="en-GB" w:eastAsia="en-GB"/>
              </w:rPr>
              <mc:AlternateContent>
                <mc:Choice Requires="wps">
                  <w:drawing>
                    <wp:anchor distT="0" distB="0" distL="114300" distR="114300" simplePos="0" relativeHeight="251661312" behindDoc="0" locked="0" layoutInCell="1" allowOverlap="1" wp14:anchorId="17C581FA" wp14:editId="0F1821C0">
                      <wp:simplePos x="0" y="0"/>
                      <wp:positionH relativeFrom="column">
                        <wp:posOffset>595630</wp:posOffset>
                      </wp:positionH>
                      <wp:positionV relativeFrom="paragraph">
                        <wp:posOffset>0</wp:posOffset>
                      </wp:positionV>
                      <wp:extent cx="4453255" cy="852805"/>
                      <wp:effectExtent l="0" t="1104900" r="0" b="1109345"/>
                      <wp:wrapNone/>
                      <wp:docPr id="2" name="Прямоугольная выноска 2"/>
                      <wp:cNvGraphicFramePr/>
                      <a:graphic xmlns:a="http://schemas.openxmlformats.org/drawingml/2006/main">
                        <a:graphicData uri="http://schemas.microsoft.com/office/word/2010/wordprocessingShape">
                          <wps:wsp>
                            <wps:cNvSpPr/>
                            <wps:spPr>
                              <a:xfrm rot="19589346">
                                <a:off x="0" y="0"/>
                                <a:ext cx="4453255" cy="852805"/>
                              </a:xfrm>
                              <a:prstGeom prst="wedgeRectCallout">
                                <a:avLst>
                                  <a:gd name="adj1" fmla="val -21190"/>
                                  <a:gd name="adj2" fmla="val 52098"/>
                                </a:avLst>
                              </a:prstGeom>
                              <a:noFill/>
                              <a:ln>
                                <a:noFill/>
                              </a:ln>
                            </wps:spPr>
                            <wps:style>
                              <a:lnRef idx="2">
                                <a:schemeClr val="accent6"/>
                              </a:lnRef>
                              <a:fillRef idx="1">
                                <a:schemeClr val="lt1"/>
                              </a:fillRef>
                              <a:effectRef idx="0">
                                <a:schemeClr val="accent6"/>
                              </a:effectRef>
                              <a:fontRef idx="minor">
                                <a:schemeClr val="dk1"/>
                              </a:fontRef>
                            </wps:style>
                            <wps:txbx>
                              <w:txbxContent>
                                <w:p w14:paraId="39E2F28A" w14:textId="77777777" w:rsidR="00E62D3B" w:rsidRPr="00D14C74" w:rsidRDefault="00E62D3B" w:rsidP="00D14C74">
                                  <w:pPr>
                                    <w:jc w:val="center"/>
                                    <w:rPr>
                                      <w:sz w:val="40"/>
                                      <w:szCs w:val="40"/>
                                      <w:lang w:val="en-US"/>
                                    </w:rPr>
                                  </w:pPr>
                                  <w:r w:rsidRPr="00D14C74">
                                    <w:rPr>
                                      <w:rStyle w:val="IntenseEmphasis"/>
                                      <w:color w:val="FF0000"/>
                                      <w:sz w:val="40"/>
                                      <w:szCs w:val="40"/>
                                      <w:lang w:val="en-US"/>
                                    </w:rPr>
                                    <w:t xml:space="preserve">N  O  T     A  P  </w:t>
                                  </w:r>
                                  <w:proofErr w:type="spellStart"/>
                                  <w:r w:rsidRPr="00D14C74">
                                    <w:rPr>
                                      <w:rStyle w:val="IntenseEmphasis"/>
                                      <w:color w:val="FF0000"/>
                                      <w:sz w:val="40"/>
                                      <w:szCs w:val="40"/>
                                      <w:lang w:val="en-US"/>
                                    </w:rPr>
                                    <w:t>P</w:t>
                                  </w:r>
                                  <w:proofErr w:type="spellEnd"/>
                                  <w:r w:rsidRPr="00D14C74">
                                    <w:rPr>
                                      <w:rStyle w:val="IntenseEmphasis"/>
                                      <w:color w:val="FF0000"/>
                                      <w:sz w:val="40"/>
                                      <w:szCs w:val="40"/>
                                      <w:lang w:val="en-US"/>
                                    </w:rPr>
                                    <w:t xml:space="preserve">  L  I  C  A  B  L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C581F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2" o:spid="_x0000_s1027" type="#_x0000_t61" style="position:absolute;margin-left:46.9pt;margin-top:0;width:350.65pt;height:67.15pt;rotation:-2196170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" adj="6223,22053" filled="f" stroked="f" strokeweight="2pt">
                      <v:textbox>
                        <w:txbxContent>
                          <w:p w14:paraId="39E2F28A" w14:textId="77777777" w:rsidR="00E62D3B" w:rsidRPr="00D14C74" w:rsidRDefault="00E62D3B" w:rsidP="00D14C74">
                            <w:pPr>
                              <w:jc w:val="center"/>
                              <w:rPr>
                                <w:sz w:val="40"/>
                                <w:szCs w:val="40"/>
                                <w:lang w:val="en-US"/>
                              </w:rPr>
                            </w:pPr>
                            <w:r w:rsidRPr="00D14C74">
                              <w:rPr>
                                <w:rStyle w:val="IntenseEmphasis"/>
                                <w:color w:val="FF0000"/>
                                <w:sz w:val="40"/>
                                <w:szCs w:val="40"/>
                                <w:lang w:val="en-US"/>
                              </w:rPr>
                              <w:t xml:space="preserve">N  O  T     A  P  </w:t>
                            </w:r>
                            <w:proofErr w:type="spellStart"/>
                            <w:r w:rsidRPr="00D14C74">
                              <w:rPr>
                                <w:rStyle w:val="IntenseEmphasis"/>
                                <w:color w:val="FF0000"/>
                                <w:sz w:val="40"/>
                                <w:szCs w:val="40"/>
                                <w:lang w:val="en-US"/>
                              </w:rPr>
                              <w:t>P</w:t>
                            </w:r>
                            <w:proofErr w:type="spellEnd"/>
                            <w:r w:rsidRPr="00D14C74">
                              <w:rPr>
                                <w:rStyle w:val="IntenseEmphasis"/>
                                <w:color w:val="FF0000"/>
                                <w:sz w:val="40"/>
                                <w:szCs w:val="40"/>
                                <w:lang w:val="en-US"/>
                              </w:rPr>
                              <w:t xml:space="preserve">  L  I  C  A  B  L  E</w:t>
                            </w:r>
                          </w:p>
                        </w:txbxContent>
                      </v:textbox>
                    </v:shape>
                  </w:pict>
                </mc:Fallback>
              </mc:AlternateContent>
            </w:r>
            <w:r w:rsidRPr="00D14C74">
              <w:rPr>
                <w:rFonts w:cs="Arial"/>
                <w:sz w:val="20"/>
                <w:szCs w:val="20"/>
                <w:lang w:val="en-US"/>
              </w:rPr>
              <w:t>VHF</w:t>
            </w:r>
          </w:p>
        </w:tc>
        <w:tc>
          <w:tcPr>
            <w:tcW w:w="3402" w:type="dxa"/>
          </w:tcPr>
          <w:p w14:paraId="4D44B3B1" w14:textId="77777777" w:rsidR="00D14C74" w:rsidRPr="00D14C74" w:rsidRDefault="00D14C74" w:rsidP="00E62D3B">
            <w:pPr>
              <w:rPr>
                <w:rFonts w:cs="Arial"/>
                <w:sz w:val="20"/>
                <w:szCs w:val="20"/>
                <w:lang w:val="en-US"/>
              </w:rPr>
            </w:pPr>
          </w:p>
        </w:tc>
        <w:tc>
          <w:tcPr>
            <w:tcW w:w="2755" w:type="dxa"/>
          </w:tcPr>
          <w:p w14:paraId="5FAE779F" w14:textId="77777777" w:rsidR="00D14C74" w:rsidRPr="00D14C74" w:rsidRDefault="00D14C74" w:rsidP="00E62D3B">
            <w:pPr>
              <w:rPr>
                <w:rFonts w:cs="Arial"/>
                <w:sz w:val="20"/>
                <w:szCs w:val="20"/>
                <w:lang w:val="en-US"/>
              </w:rPr>
            </w:pPr>
          </w:p>
        </w:tc>
      </w:tr>
      <w:tr w:rsidR="00D14C74" w:rsidRPr="00D14C74" w14:paraId="7BE960D2" w14:textId="77777777" w:rsidTr="00E62D3B">
        <w:tc>
          <w:tcPr>
            <w:tcW w:w="3085" w:type="dxa"/>
          </w:tcPr>
          <w:p w14:paraId="24481C16" w14:textId="77777777" w:rsidR="00D14C74" w:rsidRPr="00D14C74" w:rsidRDefault="00D14C74" w:rsidP="00E62D3B">
            <w:pPr>
              <w:rPr>
                <w:rFonts w:cs="Arial"/>
                <w:sz w:val="20"/>
                <w:szCs w:val="20"/>
                <w:lang w:val="en-US"/>
              </w:rPr>
            </w:pPr>
            <w:r w:rsidRPr="00D14C74">
              <w:rPr>
                <w:rFonts w:cs="Arial"/>
                <w:sz w:val="20"/>
                <w:szCs w:val="20"/>
                <w:lang w:val="en-US"/>
              </w:rPr>
              <w:t>VHF/DSC</w:t>
            </w:r>
          </w:p>
        </w:tc>
        <w:tc>
          <w:tcPr>
            <w:tcW w:w="3402" w:type="dxa"/>
          </w:tcPr>
          <w:p w14:paraId="7D6A4BE9" w14:textId="77777777" w:rsidR="00D14C74" w:rsidRPr="00D14C74" w:rsidRDefault="00D14C74" w:rsidP="00E62D3B">
            <w:pPr>
              <w:rPr>
                <w:rFonts w:cs="Arial"/>
                <w:sz w:val="20"/>
                <w:szCs w:val="20"/>
                <w:lang w:val="en-US"/>
              </w:rPr>
            </w:pPr>
          </w:p>
        </w:tc>
        <w:tc>
          <w:tcPr>
            <w:tcW w:w="2755" w:type="dxa"/>
          </w:tcPr>
          <w:p w14:paraId="71EF1444" w14:textId="77777777" w:rsidR="00D14C74" w:rsidRPr="00D14C74" w:rsidRDefault="00D14C74" w:rsidP="00E62D3B">
            <w:pPr>
              <w:rPr>
                <w:rFonts w:cs="Arial"/>
                <w:sz w:val="20"/>
                <w:szCs w:val="20"/>
                <w:lang w:val="en-US"/>
              </w:rPr>
            </w:pPr>
          </w:p>
        </w:tc>
      </w:tr>
      <w:tr w:rsidR="00D14C74" w:rsidRPr="00D14C74" w14:paraId="0A275B4F" w14:textId="77777777" w:rsidTr="00E62D3B">
        <w:tc>
          <w:tcPr>
            <w:tcW w:w="3085" w:type="dxa"/>
          </w:tcPr>
          <w:p w14:paraId="43345CB0" w14:textId="77777777" w:rsidR="00D14C74" w:rsidRPr="00D14C74" w:rsidRDefault="00D14C74" w:rsidP="00E62D3B">
            <w:pPr>
              <w:rPr>
                <w:rFonts w:cs="Arial"/>
                <w:sz w:val="20"/>
                <w:szCs w:val="20"/>
                <w:lang w:val="en-US"/>
              </w:rPr>
            </w:pPr>
            <w:r w:rsidRPr="00D14C74">
              <w:rPr>
                <w:rFonts w:cs="Arial"/>
                <w:sz w:val="20"/>
                <w:szCs w:val="20"/>
                <w:lang w:val="en-US"/>
              </w:rPr>
              <w:t>MF</w:t>
            </w:r>
          </w:p>
        </w:tc>
        <w:tc>
          <w:tcPr>
            <w:tcW w:w="3402" w:type="dxa"/>
          </w:tcPr>
          <w:p w14:paraId="4AD4A447" w14:textId="77777777" w:rsidR="00D14C74" w:rsidRPr="00D14C74" w:rsidRDefault="00D14C74" w:rsidP="00E62D3B">
            <w:pPr>
              <w:rPr>
                <w:rFonts w:cs="Arial"/>
                <w:sz w:val="20"/>
                <w:szCs w:val="20"/>
                <w:lang w:val="en-US"/>
              </w:rPr>
            </w:pPr>
          </w:p>
        </w:tc>
        <w:tc>
          <w:tcPr>
            <w:tcW w:w="2755" w:type="dxa"/>
          </w:tcPr>
          <w:p w14:paraId="5AAF178D" w14:textId="77777777" w:rsidR="00D14C74" w:rsidRPr="00D14C74" w:rsidRDefault="00D14C74" w:rsidP="00E62D3B">
            <w:pPr>
              <w:rPr>
                <w:rFonts w:cs="Arial"/>
                <w:sz w:val="20"/>
                <w:szCs w:val="20"/>
                <w:lang w:val="en-US"/>
              </w:rPr>
            </w:pPr>
          </w:p>
        </w:tc>
      </w:tr>
      <w:tr w:rsidR="00D14C74" w:rsidRPr="00D14C74" w14:paraId="580CE597" w14:textId="77777777" w:rsidTr="00E62D3B">
        <w:tc>
          <w:tcPr>
            <w:tcW w:w="3085" w:type="dxa"/>
          </w:tcPr>
          <w:p w14:paraId="22E6AC6F" w14:textId="77777777" w:rsidR="00D14C74" w:rsidRPr="00D14C74" w:rsidRDefault="00D14C74" w:rsidP="00E62D3B">
            <w:pPr>
              <w:rPr>
                <w:rFonts w:cs="Arial"/>
                <w:sz w:val="20"/>
                <w:szCs w:val="20"/>
                <w:lang w:val="en-US"/>
              </w:rPr>
            </w:pPr>
            <w:r w:rsidRPr="00D14C74">
              <w:rPr>
                <w:rFonts w:cs="Arial"/>
                <w:sz w:val="20"/>
                <w:szCs w:val="20"/>
                <w:lang w:val="en-US"/>
              </w:rPr>
              <w:t>MF/DSC</w:t>
            </w:r>
          </w:p>
        </w:tc>
        <w:tc>
          <w:tcPr>
            <w:tcW w:w="3402" w:type="dxa"/>
          </w:tcPr>
          <w:p w14:paraId="0671E3C9" w14:textId="77777777" w:rsidR="00D14C74" w:rsidRPr="00D14C74" w:rsidRDefault="00D14C74" w:rsidP="00E62D3B">
            <w:pPr>
              <w:rPr>
                <w:rFonts w:cs="Arial"/>
                <w:sz w:val="20"/>
                <w:szCs w:val="20"/>
                <w:lang w:val="en-US"/>
              </w:rPr>
            </w:pPr>
          </w:p>
        </w:tc>
        <w:tc>
          <w:tcPr>
            <w:tcW w:w="2755" w:type="dxa"/>
          </w:tcPr>
          <w:p w14:paraId="5A3C581B" w14:textId="77777777" w:rsidR="00D14C74" w:rsidRPr="00D14C74" w:rsidRDefault="00D14C74" w:rsidP="00E62D3B">
            <w:pPr>
              <w:rPr>
                <w:rFonts w:cs="Arial"/>
                <w:sz w:val="20"/>
                <w:szCs w:val="20"/>
                <w:lang w:val="en-US"/>
              </w:rPr>
            </w:pPr>
          </w:p>
        </w:tc>
      </w:tr>
      <w:tr w:rsidR="00D14C74" w:rsidRPr="00D14C74" w14:paraId="065C5157" w14:textId="77777777" w:rsidTr="00E62D3B">
        <w:tc>
          <w:tcPr>
            <w:tcW w:w="3085" w:type="dxa"/>
          </w:tcPr>
          <w:p w14:paraId="01D0AD46" w14:textId="77777777" w:rsidR="00D14C74" w:rsidRPr="00D14C74" w:rsidRDefault="00D14C74" w:rsidP="00E62D3B">
            <w:pPr>
              <w:rPr>
                <w:rFonts w:cs="Arial"/>
                <w:sz w:val="20"/>
                <w:szCs w:val="20"/>
                <w:lang w:val="en-US"/>
              </w:rPr>
            </w:pPr>
            <w:r w:rsidRPr="00D14C74">
              <w:rPr>
                <w:rFonts w:cs="Arial"/>
                <w:sz w:val="20"/>
                <w:szCs w:val="20"/>
                <w:lang w:val="en-US"/>
              </w:rPr>
              <w:t>MF/HF</w:t>
            </w:r>
          </w:p>
        </w:tc>
        <w:tc>
          <w:tcPr>
            <w:tcW w:w="3402" w:type="dxa"/>
          </w:tcPr>
          <w:p w14:paraId="3D93FA9F" w14:textId="77777777" w:rsidR="00D14C74" w:rsidRPr="00D14C74" w:rsidRDefault="00D14C74" w:rsidP="00E62D3B">
            <w:pPr>
              <w:rPr>
                <w:rFonts w:cs="Arial"/>
                <w:sz w:val="20"/>
                <w:szCs w:val="20"/>
                <w:lang w:val="en-US"/>
              </w:rPr>
            </w:pPr>
          </w:p>
        </w:tc>
        <w:tc>
          <w:tcPr>
            <w:tcW w:w="2755" w:type="dxa"/>
          </w:tcPr>
          <w:p w14:paraId="71027556" w14:textId="77777777" w:rsidR="00D14C74" w:rsidRPr="00D14C74" w:rsidRDefault="00D14C74" w:rsidP="00E62D3B">
            <w:pPr>
              <w:rPr>
                <w:rFonts w:cs="Arial"/>
                <w:sz w:val="20"/>
                <w:szCs w:val="20"/>
                <w:lang w:val="en-US"/>
              </w:rPr>
            </w:pPr>
          </w:p>
        </w:tc>
      </w:tr>
      <w:tr w:rsidR="00D14C74" w:rsidRPr="00D14C74" w14:paraId="5B35A6AC" w14:textId="77777777" w:rsidTr="00E62D3B">
        <w:tc>
          <w:tcPr>
            <w:tcW w:w="3085" w:type="dxa"/>
          </w:tcPr>
          <w:p w14:paraId="1EA93C11" w14:textId="77777777" w:rsidR="00D14C74" w:rsidRPr="00D14C74" w:rsidRDefault="00D14C74" w:rsidP="00E62D3B">
            <w:pPr>
              <w:rPr>
                <w:rFonts w:cs="Arial"/>
                <w:sz w:val="20"/>
                <w:szCs w:val="20"/>
                <w:lang w:val="en-US"/>
              </w:rPr>
            </w:pPr>
            <w:r w:rsidRPr="00D14C74">
              <w:rPr>
                <w:rFonts w:cs="Arial"/>
                <w:sz w:val="20"/>
                <w:szCs w:val="20"/>
                <w:lang w:val="en-US"/>
              </w:rPr>
              <w:t>MF/HF/DSC</w:t>
            </w:r>
          </w:p>
        </w:tc>
        <w:tc>
          <w:tcPr>
            <w:tcW w:w="3402" w:type="dxa"/>
          </w:tcPr>
          <w:p w14:paraId="5D721A43" w14:textId="77777777" w:rsidR="00D14C74" w:rsidRPr="00D14C74" w:rsidRDefault="00D14C74" w:rsidP="00E62D3B">
            <w:pPr>
              <w:rPr>
                <w:rFonts w:cs="Arial"/>
                <w:sz w:val="20"/>
                <w:szCs w:val="20"/>
                <w:lang w:val="en-US"/>
              </w:rPr>
            </w:pPr>
          </w:p>
        </w:tc>
        <w:tc>
          <w:tcPr>
            <w:tcW w:w="2755" w:type="dxa"/>
          </w:tcPr>
          <w:p w14:paraId="7D665E1E" w14:textId="77777777" w:rsidR="00D14C74" w:rsidRPr="00D14C74" w:rsidRDefault="00D14C74" w:rsidP="00E62D3B">
            <w:pPr>
              <w:rPr>
                <w:rFonts w:cs="Arial"/>
                <w:sz w:val="20"/>
                <w:szCs w:val="20"/>
                <w:lang w:val="en-US"/>
              </w:rPr>
            </w:pPr>
          </w:p>
        </w:tc>
      </w:tr>
      <w:tr w:rsidR="00D14C74" w:rsidRPr="00D14C74" w14:paraId="57FF39AC" w14:textId="77777777" w:rsidTr="00E62D3B">
        <w:tc>
          <w:tcPr>
            <w:tcW w:w="3085" w:type="dxa"/>
          </w:tcPr>
          <w:p w14:paraId="34480567" w14:textId="77777777" w:rsidR="00D14C74" w:rsidRPr="00D14C74" w:rsidRDefault="00D14C74" w:rsidP="00E62D3B">
            <w:pPr>
              <w:rPr>
                <w:rFonts w:cs="Arial"/>
                <w:sz w:val="20"/>
                <w:szCs w:val="20"/>
                <w:lang w:val="en-US"/>
              </w:rPr>
            </w:pPr>
            <w:r w:rsidRPr="00D14C74">
              <w:rPr>
                <w:rFonts w:cs="Arial"/>
                <w:sz w:val="20"/>
                <w:szCs w:val="20"/>
                <w:lang w:val="en-US"/>
              </w:rPr>
              <w:t>Maritime satellite equipment</w:t>
            </w:r>
          </w:p>
        </w:tc>
        <w:tc>
          <w:tcPr>
            <w:tcW w:w="3402" w:type="dxa"/>
          </w:tcPr>
          <w:p w14:paraId="4A040FFE" w14:textId="77777777" w:rsidR="00D14C74" w:rsidRPr="00D14C74" w:rsidRDefault="00D14C74" w:rsidP="00E62D3B">
            <w:pPr>
              <w:rPr>
                <w:rFonts w:cs="Arial"/>
                <w:sz w:val="20"/>
                <w:szCs w:val="20"/>
                <w:lang w:val="en-US"/>
              </w:rPr>
            </w:pPr>
          </w:p>
        </w:tc>
        <w:tc>
          <w:tcPr>
            <w:tcW w:w="2755" w:type="dxa"/>
          </w:tcPr>
          <w:p w14:paraId="18E6595E" w14:textId="77777777" w:rsidR="00D14C74" w:rsidRPr="00D14C74" w:rsidRDefault="00D14C74" w:rsidP="00E62D3B">
            <w:pPr>
              <w:rPr>
                <w:rFonts w:cs="Arial"/>
                <w:sz w:val="20"/>
                <w:szCs w:val="20"/>
                <w:lang w:val="en-US"/>
              </w:rPr>
            </w:pPr>
          </w:p>
        </w:tc>
      </w:tr>
      <w:tr w:rsidR="00D14C74" w:rsidRPr="00D14C74" w14:paraId="19C42346" w14:textId="77777777" w:rsidTr="00E62D3B">
        <w:tc>
          <w:tcPr>
            <w:tcW w:w="3085" w:type="dxa"/>
          </w:tcPr>
          <w:p w14:paraId="7554631B" w14:textId="77777777" w:rsidR="00D14C74" w:rsidRPr="00D14C74" w:rsidRDefault="00D14C74" w:rsidP="00E62D3B">
            <w:pPr>
              <w:rPr>
                <w:rFonts w:cs="Arial"/>
                <w:sz w:val="20"/>
                <w:szCs w:val="20"/>
                <w:lang w:val="en-US"/>
              </w:rPr>
            </w:pPr>
            <w:r w:rsidRPr="00D14C74">
              <w:rPr>
                <w:rFonts w:cs="Arial"/>
                <w:sz w:val="20"/>
                <w:szCs w:val="20"/>
                <w:lang w:val="en-US"/>
              </w:rPr>
              <w:t>AIS transmitter</w:t>
            </w:r>
          </w:p>
        </w:tc>
        <w:tc>
          <w:tcPr>
            <w:tcW w:w="3402" w:type="dxa"/>
          </w:tcPr>
          <w:p w14:paraId="416B0B07" w14:textId="77777777" w:rsidR="00D14C74" w:rsidRPr="00D14C74" w:rsidRDefault="00D14C74" w:rsidP="00E62D3B">
            <w:pPr>
              <w:rPr>
                <w:rFonts w:cs="Arial"/>
                <w:sz w:val="20"/>
                <w:szCs w:val="20"/>
                <w:lang w:val="en-US"/>
              </w:rPr>
            </w:pPr>
          </w:p>
        </w:tc>
        <w:tc>
          <w:tcPr>
            <w:tcW w:w="2755" w:type="dxa"/>
          </w:tcPr>
          <w:p w14:paraId="4292EE13" w14:textId="77777777" w:rsidR="00D14C74" w:rsidRPr="00D14C74" w:rsidRDefault="00D14C74" w:rsidP="00E62D3B">
            <w:pPr>
              <w:rPr>
                <w:rFonts w:cs="Arial"/>
                <w:sz w:val="20"/>
                <w:szCs w:val="20"/>
                <w:lang w:val="en-US"/>
              </w:rPr>
            </w:pPr>
          </w:p>
        </w:tc>
      </w:tr>
      <w:tr w:rsidR="00D14C74" w:rsidRPr="00D14C74" w14:paraId="78C099E0" w14:textId="77777777" w:rsidTr="00E62D3B">
        <w:tc>
          <w:tcPr>
            <w:tcW w:w="3085" w:type="dxa"/>
          </w:tcPr>
          <w:p w14:paraId="1489FC24" w14:textId="77777777" w:rsidR="00D14C74" w:rsidRPr="00D14C74" w:rsidRDefault="00D14C74" w:rsidP="00E62D3B">
            <w:pPr>
              <w:rPr>
                <w:rFonts w:cs="Arial"/>
                <w:sz w:val="20"/>
                <w:szCs w:val="20"/>
                <w:lang w:val="en-US"/>
              </w:rPr>
            </w:pPr>
            <w:r w:rsidRPr="00D14C74">
              <w:rPr>
                <w:rFonts w:cs="Arial"/>
                <w:sz w:val="20"/>
                <w:szCs w:val="20"/>
                <w:lang w:val="en-US"/>
              </w:rPr>
              <w:t>AIS-MOB</w:t>
            </w:r>
          </w:p>
        </w:tc>
        <w:tc>
          <w:tcPr>
            <w:tcW w:w="3402" w:type="dxa"/>
          </w:tcPr>
          <w:p w14:paraId="0C9A9E0A" w14:textId="77777777" w:rsidR="00D14C74" w:rsidRPr="00D14C74" w:rsidRDefault="00D14C74" w:rsidP="00E62D3B">
            <w:pPr>
              <w:rPr>
                <w:rFonts w:cs="Arial"/>
                <w:sz w:val="20"/>
                <w:szCs w:val="20"/>
                <w:lang w:val="en-US"/>
              </w:rPr>
            </w:pPr>
          </w:p>
        </w:tc>
        <w:tc>
          <w:tcPr>
            <w:tcW w:w="2755" w:type="dxa"/>
          </w:tcPr>
          <w:p w14:paraId="22AD9883" w14:textId="77777777" w:rsidR="00D14C74" w:rsidRPr="00D14C74" w:rsidRDefault="00D14C74" w:rsidP="00E62D3B">
            <w:pPr>
              <w:rPr>
                <w:rFonts w:cs="Arial"/>
                <w:sz w:val="20"/>
                <w:szCs w:val="20"/>
                <w:lang w:val="en-US"/>
              </w:rPr>
            </w:pPr>
          </w:p>
        </w:tc>
      </w:tr>
      <w:tr w:rsidR="00D14C74" w:rsidRPr="00D14C74" w14:paraId="4C9F9691" w14:textId="77777777" w:rsidTr="00E62D3B">
        <w:tc>
          <w:tcPr>
            <w:tcW w:w="3085" w:type="dxa"/>
          </w:tcPr>
          <w:p w14:paraId="0FDC20BC" w14:textId="77777777" w:rsidR="00D14C74" w:rsidRPr="00D14C74" w:rsidRDefault="00D14C74" w:rsidP="00E62D3B">
            <w:pPr>
              <w:rPr>
                <w:rFonts w:cs="Arial"/>
                <w:sz w:val="20"/>
                <w:szCs w:val="20"/>
                <w:lang w:val="en-US"/>
              </w:rPr>
            </w:pPr>
            <w:r w:rsidRPr="00D14C74">
              <w:rPr>
                <w:rFonts w:cs="Arial"/>
                <w:sz w:val="20"/>
                <w:szCs w:val="20"/>
                <w:lang w:val="en-US"/>
              </w:rPr>
              <w:t>DSC/MOB</w:t>
            </w:r>
          </w:p>
        </w:tc>
        <w:tc>
          <w:tcPr>
            <w:tcW w:w="3402" w:type="dxa"/>
          </w:tcPr>
          <w:p w14:paraId="0AE0979A" w14:textId="77777777" w:rsidR="00D14C74" w:rsidRPr="00D14C74" w:rsidRDefault="00D14C74" w:rsidP="00E62D3B">
            <w:pPr>
              <w:rPr>
                <w:rFonts w:cs="Arial"/>
                <w:sz w:val="20"/>
                <w:szCs w:val="20"/>
                <w:lang w:val="en-US"/>
              </w:rPr>
            </w:pPr>
          </w:p>
        </w:tc>
        <w:tc>
          <w:tcPr>
            <w:tcW w:w="2755" w:type="dxa"/>
          </w:tcPr>
          <w:p w14:paraId="6524B779" w14:textId="77777777" w:rsidR="00D14C74" w:rsidRPr="00D14C74" w:rsidRDefault="00D14C74" w:rsidP="00E62D3B">
            <w:pPr>
              <w:rPr>
                <w:rFonts w:cs="Arial"/>
                <w:sz w:val="20"/>
                <w:szCs w:val="20"/>
                <w:lang w:val="en-US"/>
              </w:rPr>
            </w:pPr>
          </w:p>
        </w:tc>
      </w:tr>
      <w:tr w:rsidR="00D14C74" w:rsidRPr="00D14C74" w14:paraId="313513B3" w14:textId="77777777" w:rsidTr="00E62D3B">
        <w:tc>
          <w:tcPr>
            <w:tcW w:w="3085" w:type="dxa"/>
          </w:tcPr>
          <w:p w14:paraId="21600AF3" w14:textId="77777777" w:rsidR="00D14C74" w:rsidRPr="00D14C74" w:rsidRDefault="00D14C74" w:rsidP="00E62D3B">
            <w:pPr>
              <w:rPr>
                <w:rFonts w:cs="Arial"/>
                <w:sz w:val="20"/>
                <w:szCs w:val="20"/>
                <w:lang w:val="en-US"/>
              </w:rPr>
            </w:pPr>
            <w:r w:rsidRPr="00D14C74">
              <w:rPr>
                <w:rFonts w:cs="Arial"/>
                <w:sz w:val="20"/>
                <w:szCs w:val="20"/>
                <w:lang w:val="en-US"/>
              </w:rPr>
              <w:t>AIS/DSC/MOB</w:t>
            </w:r>
          </w:p>
        </w:tc>
        <w:tc>
          <w:tcPr>
            <w:tcW w:w="3402" w:type="dxa"/>
          </w:tcPr>
          <w:p w14:paraId="7C90D0AF" w14:textId="77777777" w:rsidR="00D14C74" w:rsidRPr="00D14C74" w:rsidRDefault="00D14C74" w:rsidP="00E62D3B">
            <w:pPr>
              <w:rPr>
                <w:rFonts w:cs="Arial"/>
                <w:sz w:val="20"/>
                <w:szCs w:val="20"/>
                <w:lang w:val="en-US"/>
              </w:rPr>
            </w:pPr>
          </w:p>
        </w:tc>
        <w:tc>
          <w:tcPr>
            <w:tcW w:w="2755" w:type="dxa"/>
          </w:tcPr>
          <w:p w14:paraId="5AA2C38E" w14:textId="77777777" w:rsidR="00D14C74" w:rsidRPr="00D14C74" w:rsidRDefault="00D14C74" w:rsidP="00E62D3B">
            <w:pPr>
              <w:rPr>
                <w:rFonts w:cs="Arial"/>
                <w:sz w:val="20"/>
                <w:szCs w:val="20"/>
                <w:lang w:val="en-US"/>
              </w:rPr>
            </w:pPr>
          </w:p>
        </w:tc>
      </w:tr>
      <w:tr w:rsidR="00D14C74" w:rsidRPr="00D14C74" w14:paraId="05593501" w14:textId="77777777" w:rsidTr="00E62D3B">
        <w:tc>
          <w:tcPr>
            <w:tcW w:w="3085" w:type="dxa"/>
          </w:tcPr>
          <w:p w14:paraId="5C419032" w14:textId="77777777" w:rsidR="00D14C74" w:rsidRPr="00D14C74" w:rsidRDefault="00D14C74" w:rsidP="00E62D3B">
            <w:pPr>
              <w:rPr>
                <w:rFonts w:cs="Arial"/>
                <w:sz w:val="20"/>
                <w:szCs w:val="20"/>
                <w:lang w:val="en-US"/>
              </w:rPr>
            </w:pPr>
            <w:r w:rsidRPr="00D14C74">
              <w:rPr>
                <w:rFonts w:cs="Arial"/>
                <w:sz w:val="20"/>
                <w:szCs w:val="20"/>
                <w:lang w:val="en-US"/>
              </w:rPr>
              <w:t>Maritime radar</w:t>
            </w:r>
          </w:p>
        </w:tc>
        <w:tc>
          <w:tcPr>
            <w:tcW w:w="3402" w:type="dxa"/>
          </w:tcPr>
          <w:p w14:paraId="5A45A3A8" w14:textId="77777777" w:rsidR="00D14C74" w:rsidRPr="00D14C74" w:rsidRDefault="00D14C74" w:rsidP="00E62D3B">
            <w:pPr>
              <w:rPr>
                <w:rFonts w:cs="Arial"/>
                <w:sz w:val="20"/>
                <w:szCs w:val="20"/>
                <w:lang w:val="en-US"/>
              </w:rPr>
            </w:pPr>
            <w:r w:rsidRPr="00D14C74">
              <w:rPr>
                <w:rFonts w:cs="Arial"/>
                <w:sz w:val="20"/>
                <w:szCs w:val="20"/>
                <w:lang w:val="en-US"/>
              </w:rPr>
              <w:t xml:space="preserve">                   </w:t>
            </w:r>
          </w:p>
        </w:tc>
        <w:tc>
          <w:tcPr>
            <w:tcW w:w="2755" w:type="dxa"/>
          </w:tcPr>
          <w:p w14:paraId="3CA44789" w14:textId="77777777" w:rsidR="00D14C74" w:rsidRPr="00D14C74" w:rsidRDefault="00D14C74" w:rsidP="00E62D3B">
            <w:pPr>
              <w:rPr>
                <w:rFonts w:cs="Arial"/>
                <w:sz w:val="20"/>
                <w:szCs w:val="20"/>
                <w:lang w:val="en-US"/>
              </w:rPr>
            </w:pPr>
          </w:p>
        </w:tc>
      </w:tr>
    </w:tbl>
    <w:p w14:paraId="4A531FDC" w14:textId="77777777"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D14C74" w:rsidRPr="008C5AFD" w14:paraId="21BC115C" w14:textId="77777777" w:rsidTr="00E62D3B">
        <w:tc>
          <w:tcPr>
            <w:tcW w:w="9180" w:type="dxa"/>
            <w:gridSpan w:val="3"/>
            <w:shd w:val="clear" w:color="auto" w:fill="D9D9D9" w:themeFill="background1" w:themeFillShade="D9"/>
          </w:tcPr>
          <w:p w14:paraId="71FA131C"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7: Do you require that maritime operator's certificates are equipped with holder's photograph?</w:t>
            </w:r>
          </w:p>
        </w:tc>
      </w:tr>
      <w:tr w:rsidR="00D14C74" w:rsidRPr="00D14C74" w14:paraId="6FE0A196" w14:textId="77777777" w:rsidTr="00E62D3B">
        <w:tc>
          <w:tcPr>
            <w:tcW w:w="972" w:type="dxa"/>
          </w:tcPr>
          <w:p w14:paraId="46F2B762"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Yes</w:t>
            </w:r>
          </w:p>
        </w:tc>
        <w:tc>
          <w:tcPr>
            <w:tcW w:w="851" w:type="dxa"/>
          </w:tcPr>
          <w:p w14:paraId="687216F2"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No</w:t>
            </w:r>
          </w:p>
        </w:tc>
        <w:tc>
          <w:tcPr>
            <w:tcW w:w="7357" w:type="dxa"/>
          </w:tcPr>
          <w:p w14:paraId="7BE734C7"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Remarks</w:t>
            </w:r>
          </w:p>
        </w:tc>
      </w:tr>
      <w:tr w:rsidR="00D14C74" w:rsidRPr="00D14C74" w14:paraId="0C921753" w14:textId="77777777" w:rsidTr="00E62D3B">
        <w:tc>
          <w:tcPr>
            <w:tcW w:w="972" w:type="dxa"/>
          </w:tcPr>
          <w:p w14:paraId="17A3FBE5"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   -</w:t>
            </w:r>
          </w:p>
        </w:tc>
        <w:tc>
          <w:tcPr>
            <w:tcW w:w="851" w:type="dxa"/>
          </w:tcPr>
          <w:p w14:paraId="0903322C" w14:textId="77777777" w:rsidR="00D14C74" w:rsidRPr="00D14C74" w:rsidRDefault="00D14C74" w:rsidP="00E62D3B">
            <w:pPr>
              <w:rPr>
                <w:rFonts w:asciiTheme="minorHAnsi" w:hAnsiTheme="minorHAnsi" w:cs="Arial"/>
                <w:sz w:val="20"/>
                <w:szCs w:val="20"/>
                <w:lang w:val="en-US"/>
              </w:rPr>
            </w:pPr>
          </w:p>
        </w:tc>
        <w:tc>
          <w:tcPr>
            <w:tcW w:w="7357" w:type="dxa"/>
          </w:tcPr>
          <w:p w14:paraId="5AA87B61" w14:textId="77777777" w:rsidR="00D14C74" w:rsidRPr="00D14C74" w:rsidRDefault="00D14C74" w:rsidP="00E62D3B">
            <w:pPr>
              <w:rPr>
                <w:rFonts w:asciiTheme="minorHAnsi" w:hAnsiTheme="minorHAnsi" w:cs="Arial"/>
                <w:sz w:val="20"/>
                <w:szCs w:val="20"/>
                <w:lang w:val="en-US"/>
              </w:rPr>
            </w:pPr>
          </w:p>
        </w:tc>
      </w:tr>
    </w:tbl>
    <w:p w14:paraId="5B9591E2" w14:textId="77777777"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D14C74" w:rsidRPr="008C5AFD" w14:paraId="7081242F" w14:textId="77777777" w:rsidTr="00E62D3B">
        <w:tc>
          <w:tcPr>
            <w:tcW w:w="9180" w:type="dxa"/>
            <w:gridSpan w:val="3"/>
            <w:shd w:val="clear" w:color="auto" w:fill="D9D9D9" w:themeFill="background1" w:themeFillShade="D9"/>
          </w:tcPr>
          <w:p w14:paraId="140A76ED"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8: Do you require that maritime operator's certificates are equipped with holder's signature?</w:t>
            </w:r>
          </w:p>
        </w:tc>
      </w:tr>
      <w:tr w:rsidR="00D14C74" w:rsidRPr="00D14C74" w14:paraId="280F878E" w14:textId="77777777" w:rsidTr="00E62D3B">
        <w:tc>
          <w:tcPr>
            <w:tcW w:w="972" w:type="dxa"/>
          </w:tcPr>
          <w:p w14:paraId="255600DC"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Yes</w:t>
            </w:r>
          </w:p>
        </w:tc>
        <w:tc>
          <w:tcPr>
            <w:tcW w:w="851" w:type="dxa"/>
          </w:tcPr>
          <w:p w14:paraId="6F6BAD0B"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No</w:t>
            </w:r>
          </w:p>
        </w:tc>
        <w:tc>
          <w:tcPr>
            <w:tcW w:w="7357" w:type="dxa"/>
          </w:tcPr>
          <w:p w14:paraId="10DA76E2"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Remarks</w:t>
            </w:r>
          </w:p>
        </w:tc>
      </w:tr>
      <w:tr w:rsidR="00D14C74" w:rsidRPr="00D14C74" w14:paraId="70630879" w14:textId="77777777" w:rsidTr="00E62D3B">
        <w:tc>
          <w:tcPr>
            <w:tcW w:w="972" w:type="dxa"/>
          </w:tcPr>
          <w:p w14:paraId="76D0290D" w14:textId="77777777"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   -</w:t>
            </w:r>
          </w:p>
        </w:tc>
        <w:tc>
          <w:tcPr>
            <w:tcW w:w="851" w:type="dxa"/>
          </w:tcPr>
          <w:p w14:paraId="2AC3C917" w14:textId="77777777" w:rsidR="00D14C74" w:rsidRPr="00D14C74" w:rsidRDefault="00D14C74" w:rsidP="00E62D3B">
            <w:pPr>
              <w:rPr>
                <w:rFonts w:asciiTheme="minorHAnsi" w:hAnsiTheme="minorHAnsi" w:cs="Arial"/>
                <w:sz w:val="20"/>
                <w:szCs w:val="20"/>
                <w:lang w:val="en-US"/>
              </w:rPr>
            </w:pPr>
          </w:p>
        </w:tc>
        <w:tc>
          <w:tcPr>
            <w:tcW w:w="7357" w:type="dxa"/>
          </w:tcPr>
          <w:p w14:paraId="34064A74" w14:textId="77777777" w:rsidR="00D14C74" w:rsidRPr="00D14C74" w:rsidRDefault="00D14C74" w:rsidP="00E62D3B">
            <w:pPr>
              <w:rPr>
                <w:rFonts w:asciiTheme="minorHAnsi" w:hAnsiTheme="minorHAnsi" w:cs="Arial"/>
                <w:sz w:val="20"/>
                <w:szCs w:val="20"/>
                <w:lang w:val="en-US"/>
              </w:rPr>
            </w:pPr>
          </w:p>
        </w:tc>
      </w:tr>
    </w:tbl>
    <w:p w14:paraId="2248FCF9" w14:textId="77777777" w:rsidR="00D14C74" w:rsidRDefault="00D14C74" w:rsidP="00D14C74">
      <w:pPr>
        <w:rPr>
          <w:rFonts w:cs="Arial"/>
          <w:lang w:val="en-US"/>
        </w:rPr>
      </w:pPr>
    </w:p>
    <w:p w14:paraId="651DAF67" w14:textId="77777777" w:rsidR="00D14C74" w:rsidRDefault="00D14C74">
      <w:pPr>
        <w:rPr>
          <w:lang w:val="en-US"/>
        </w:rPr>
      </w:pPr>
      <w:r>
        <w:rPr>
          <w:lang w:val="en-US"/>
        </w:rPr>
        <w:br w:type="page"/>
      </w:r>
    </w:p>
    <w:p w14:paraId="3EDEDF2E" w14:textId="77777777" w:rsidR="00D14C74" w:rsidRDefault="00D14C74">
      <w:pPr>
        <w:rPr>
          <w:lang w:val="en-US"/>
        </w:rPr>
      </w:pPr>
    </w:p>
    <w:p w14:paraId="0724BC9C" w14:textId="77777777" w:rsidR="00CB2981" w:rsidRDefault="00274779" w:rsidP="00274779">
      <w:pPr>
        <w:pStyle w:val="Heading3"/>
        <w:jc w:val="center"/>
      </w:pPr>
      <w:bookmarkStart w:id="4" w:name="_CYPRUS"/>
      <w:bookmarkEnd w:id="4"/>
      <w:r w:rsidRPr="00274779">
        <w:t>CYPRUS</w:t>
      </w:r>
    </w:p>
    <w:p w14:paraId="2764586F" w14:textId="77777777" w:rsidR="00C14DAD" w:rsidRDefault="00C14DAD" w:rsidP="00C14D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4DAD" w:rsidRPr="00490318" w14:paraId="39DE8775" w14:textId="77777777" w:rsidTr="00C14DAD">
        <w:trPr>
          <w:trHeight w:val="535"/>
        </w:trPr>
        <w:tc>
          <w:tcPr>
            <w:tcW w:w="2564" w:type="dxa"/>
            <w:vAlign w:val="center"/>
          </w:tcPr>
          <w:p w14:paraId="4FA150CC" w14:textId="77777777" w:rsidR="00C14DAD" w:rsidRPr="00490318" w:rsidRDefault="00C14DAD" w:rsidP="00C14DAD">
            <w:pPr>
              <w:rPr>
                <w:rFonts w:cs="Arial"/>
                <w:b/>
                <w:sz w:val="20"/>
                <w:szCs w:val="20"/>
                <w:lang w:val="en-GB"/>
              </w:rPr>
            </w:pPr>
            <w:r w:rsidRPr="00490318">
              <w:rPr>
                <w:rFonts w:cs="Arial"/>
                <w:b/>
                <w:sz w:val="20"/>
                <w:szCs w:val="20"/>
                <w:lang w:val="en-GB"/>
              </w:rPr>
              <w:t>Responding organisation</w:t>
            </w:r>
          </w:p>
        </w:tc>
        <w:tc>
          <w:tcPr>
            <w:tcW w:w="6724" w:type="dxa"/>
            <w:vAlign w:val="center"/>
          </w:tcPr>
          <w:p w14:paraId="7AA57DF8" w14:textId="77777777" w:rsidR="00C14DAD" w:rsidRPr="00490318" w:rsidRDefault="00C14DAD" w:rsidP="00C14DAD">
            <w:pPr>
              <w:rPr>
                <w:rFonts w:cs="Arial"/>
                <w:color w:val="0000FF"/>
                <w:sz w:val="20"/>
                <w:szCs w:val="20"/>
                <w:lang w:val="en-GB"/>
              </w:rPr>
            </w:pPr>
            <w:r w:rsidRPr="00490318">
              <w:rPr>
                <w:rFonts w:cs="Arial"/>
                <w:color w:val="0000FF"/>
                <w:sz w:val="20"/>
                <w:szCs w:val="20"/>
                <w:lang w:val="en-GB"/>
              </w:rPr>
              <w:t xml:space="preserve">Department of Merchant Shipping </w:t>
            </w:r>
          </w:p>
        </w:tc>
      </w:tr>
      <w:tr w:rsidR="00C14DAD" w:rsidRPr="00490318" w14:paraId="376A65F0" w14:textId="77777777" w:rsidTr="00C14DAD">
        <w:trPr>
          <w:trHeight w:val="500"/>
        </w:trPr>
        <w:tc>
          <w:tcPr>
            <w:tcW w:w="2564" w:type="dxa"/>
            <w:vAlign w:val="center"/>
          </w:tcPr>
          <w:p w14:paraId="28FF70CB" w14:textId="77777777" w:rsidR="00C14DAD" w:rsidRPr="00490318" w:rsidRDefault="00C14DAD" w:rsidP="00C14DAD">
            <w:pPr>
              <w:rPr>
                <w:rFonts w:cs="Arial"/>
                <w:b/>
                <w:sz w:val="20"/>
                <w:szCs w:val="20"/>
                <w:lang w:val="en-GB"/>
              </w:rPr>
            </w:pPr>
            <w:r w:rsidRPr="00490318">
              <w:rPr>
                <w:rFonts w:cs="Arial"/>
                <w:b/>
                <w:sz w:val="20"/>
                <w:szCs w:val="20"/>
                <w:lang w:val="en-GB"/>
              </w:rPr>
              <w:t>Country</w:t>
            </w:r>
          </w:p>
        </w:tc>
        <w:tc>
          <w:tcPr>
            <w:tcW w:w="6724" w:type="dxa"/>
            <w:vAlign w:val="center"/>
          </w:tcPr>
          <w:p w14:paraId="6A96D4B0" w14:textId="77777777" w:rsidR="00C14DAD" w:rsidRPr="00490318" w:rsidRDefault="00C14DAD" w:rsidP="00C14DAD">
            <w:pPr>
              <w:rPr>
                <w:rFonts w:cs="Arial"/>
                <w:color w:val="0000FF"/>
                <w:sz w:val="20"/>
                <w:szCs w:val="20"/>
                <w:lang w:val="en-GB"/>
              </w:rPr>
            </w:pPr>
            <w:r w:rsidRPr="00490318">
              <w:rPr>
                <w:rFonts w:cs="Arial"/>
                <w:color w:val="0000FF"/>
                <w:sz w:val="20"/>
                <w:szCs w:val="20"/>
                <w:lang w:val="en-GB"/>
              </w:rPr>
              <w:t>Cyprus</w:t>
            </w:r>
          </w:p>
        </w:tc>
      </w:tr>
      <w:tr w:rsidR="00C14DAD" w:rsidRPr="008C5AFD" w14:paraId="1250D52C" w14:textId="77777777" w:rsidTr="00C14DAD">
        <w:trPr>
          <w:trHeight w:val="500"/>
        </w:trPr>
        <w:tc>
          <w:tcPr>
            <w:tcW w:w="2564" w:type="dxa"/>
            <w:vAlign w:val="center"/>
          </w:tcPr>
          <w:p w14:paraId="07D587A6" w14:textId="77777777" w:rsidR="00C14DAD" w:rsidRPr="00490318" w:rsidRDefault="00C14DAD" w:rsidP="00C14DAD">
            <w:pPr>
              <w:rPr>
                <w:rFonts w:cs="Arial"/>
                <w:b/>
                <w:sz w:val="20"/>
                <w:szCs w:val="20"/>
                <w:lang w:val="en-GB"/>
              </w:rPr>
            </w:pPr>
            <w:r w:rsidRPr="00490318">
              <w:rPr>
                <w:rFonts w:cs="Arial"/>
                <w:b/>
                <w:sz w:val="20"/>
                <w:szCs w:val="20"/>
                <w:lang w:val="en-GB"/>
              </w:rPr>
              <w:t>Address/ e-mail address</w:t>
            </w:r>
          </w:p>
        </w:tc>
        <w:tc>
          <w:tcPr>
            <w:tcW w:w="6724" w:type="dxa"/>
            <w:vAlign w:val="center"/>
          </w:tcPr>
          <w:p w14:paraId="25C1AE84" w14:textId="77777777" w:rsidR="00C14DAD" w:rsidRPr="00490318" w:rsidRDefault="00C14DAD" w:rsidP="00C14DAD">
            <w:pPr>
              <w:rPr>
                <w:rFonts w:cs="Arial"/>
                <w:color w:val="0000FF"/>
                <w:sz w:val="20"/>
                <w:szCs w:val="20"/>
                <w:lang w:val="en-GB"/>
              </w:rPr>
            </w:pPr>
            <w:r w:rsidRPr="00490318">
              <w:rPr>
                <w:rFonts w:cs="Arial"/>
                <w:color w:val="0000FF"/>
                <w:sz w:val="20"/>
                <w:szCs w:val="20"/>
                <w:lang w:val="en-GB"/>
              </w:rPr>
              <w:t>tevriviades@dms.mcw.gov.cy</w:t>
            </w:r>
          </w:p>
        </w:tc>
      </w:tr>
      <w:tr w:rsidR="00C14DAD" w:rsidRPr="00490318" w14:paraId="473A1378" w14:textId="77777777" w:rsidTr="00C14DAD">
        <w:trPr>
          <w:trHeight w:val="500"/>
        </w:trPr>
        <w:tc>
          <w:tcPr>
            <w:tcW w:w="2564" w:type="dxa"/>
            <w:vAlign w:val="center"/>
          </w:tcPr>
          <w:p w14:paraId="420EBCF2" w14:textId="77777777" w:rsidR="00C14DAD" w:rsidRPr="00490318" w:rsidRDefault="00C14DAD" w:rsidP="00C14DAD">
            <w:pPr>
              <w:rPr>
                <w:rFonts w:cs="Arial"/>
                <w:b/>
                <w:sz w:val="20"/>
                <w:szCs w:val="20"/>
                <w:lang w:val="en-GB"/>
              </w:rPr>
            </w:pPr>
            <w:r w:rsidRPr="00490318">
              <w:rPr>
                <w:rFonts w:cs="Arial"/>
                <w:b/>
                <w:sz w:val="20"/>
                <w:szCs w:val="20"/>
                <w:lang w:val="en-GB"/>
              </w:rPr>
              <w:t>Contact name</w:t>
            </w:r>
          </w:p>
        </w:tc>
        <w:tc>
          <w:tcPr>
            <w:tcW w:w="6724" w:type="dxa"/>
            <w:vAlign w:val="center"/>
          </w:tcPr>
          <w:p w14:paraId="4A736016" w14:textId="77777777" w:rsidR="00C14DAD" w:rsidRPr="00490318" w:rsidRDefault="00C14DAD" w:rsidP="00C14DAD">
            <w:pPr>
              <w:rPr>
                <w:rFonts w:cs="Arial"/>
                <w:color w:val="0000FF"/>
                <w:sz w:val="20"/>
                <w:szCs w:val="20"/>
                <w:lang w:val="en-GB"/>
              </w:rPr>
            </w:pPr>
            <w:r w:rsidRPr="00490318">
              <w:rPr>
                <w:rFonts w:cs="Arial"/>
                <w:color w:val="0000FF"/>
                <w:sz w:val="20"/>
                <w:szCs w:val="20"/>
                <w:lang w:val="en-GB"/>
              </w:rPr>
              <w:t xml:space="preserve">Themis </w:t>
            </w:r>
            <w:proofErr w:type="spellStart"/>
            <w:r w:rsidRPr="00490318">
              <w:rPr>
                <w:rFonts w:cs="Arial"/>
                <w:color w:val="0000FF"/>
                <w:sz w:val="20"/>
                <w:szCs w:val="20"/>
                <w:lang w:val="en-GB"/>
              </w:rPr>
              <w:t>Evriviades</w:t>
            </w:r>
            <w:proofErr w:type="spellEnd"/>
          </w:p>
        </w:tc>
      </w:tr>
    </w:tbl>
    <w:p w14:paraId="1A09B684" w14:textId="77777777" w:rsidR="00C14DAD" w:rsidRPr="00490318" w:rsidRDefault="00C14DAD" w:rsidP="00C14DAD">
      <w:pPr>
        <w:rPr>
          <w:sz w:val="20"/>
          <w:szCs w:val="20"/>
        </w:rPr>
      </w:pPr>
    </w:p>
    <w:p w14:paraId="01ABAA38" w14:textId="77777777" w:rsidR="00C14DAD" w:rsidRPr="00490318" w:rsidRDefault="00C14DAD" w:rsidP="00C14DA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7284E1C0" w14:textId="77777777" w:rsidTr="00C14DAD">
        <w:tc>
          <w:tcPr>
            <w:tcW w:w="9242" w:type="dxa"/>
            <w:shd w:val="clear" w:color="auto" w:fill="D9D9D9" w:themeFill="background1" w:themeFillShade="D9"/>
          </w:tcPr>
          <w:p w14:paraId="31ADC5AA" w14:textId="77777777" w:rsidR="00C14DAD" w:rsidRPr="00490318" w:rsidRDefault="00C14DAD" w:rsidP="00C14DAD">
            <w:pPr>
              <w:rPr>
                <w:rFonts w:cs="Arial"/>
                <w:sz w:val="20"/>
                <w:szCs w:val="20"/>
                <w:lang w:val="en-US"/>
              </w:rPr>
            </w:pPr>
            <w:r w:rsidRPr="00490318">
              <w:rPr>
                <w:rFonts w:cs="Arial"/>
                <w:sz w:val="20"/>
                <w:szCs w:val="20"/>
                <w:lang w:val="en-US"/>
              </w:rPr>
              <w:t xml:space="preserve">Question 1: Name of the </w:t>
            </w:r>
            <w:proofErr w:type="spellStart"/>
            <w:r w:rsidRPr="00490318">
              <w:rPr>
                <w:rFonts w:cs="Arial"/>
                <w:sz w:val="20"/>
                <w:szCs w:val="20"/>
                <w:lang w:val="en-US"/>
              </w:rPr>
              <w:t>organisation</w:t>
            </w:r>
            <w:proofErr w:type="spellEnd"/>
            <w:r w:rsidRPr="00490318">
              <w:rPr>
                <w:rFonts w:cs="Arial"/>
                <w:sz w:val="20"/>
                <w:szCs w:val="20"/>
                <w:lang w:val="en-US"/>
              </w:rPr>
              <w:t xml:space="preserve"> responsible to decide on the issue (including e-mail contact address, telephone number and name of contact person or job title/department) and additional remarks/information.</w:t>
            </w:r>
          </w:p>
        </w:tc>
      </w:tr>
      <w:tr w:rsidR="00C14DAD" w:rsidRPr="00490318" w14:paraId="58890494" w14:textId="77777777" w:rsidTr="00C14DAD">
        <w:tc>
          <w:tcPr>
            <w:tcW w:w="9242" w:type="dxa"/>
          </w:tcPr>
          <w:p w14:paraId="6ED56F2B" w14:textId="77777777" w:rsidR="00C14DAD" w:rsidRPr="00490318" w:rsidRDefault="00C14DAD" w:rsidP="00C14DAD">
            <w:pPr>
              <w:rPr>
                <w:rFonts w:cs="Arial"/>
                <w:sz w:val="20"/>
                <w:szCs w:val="20"/>
                <w:lang w:val="en-US"/>
              </w:rPr>
            </w:pPr>
            <w:r w:rsidRPr="00490318">
              <w:rPr>
                <w:rFonts w:cs="Arial"/>
                <w:sz w:val="20"/>
                <w:szCs w:val="20"/>
                <w:lang w:val="en-US"/>
              </w:rPr>
              <w:t>Director</w:t>
            </w:r>
          </w:p>
          <w:p w14:paraId="0D16BE88" w14:textId="77777777" w:rsidR="00C14DAD" w:rsidRPr="00490318" w:rsidRDefault="00C14DAD" w:rsidP="00C14DAD">
            <w:pPr>
              <w:rPr>
                <w:rFonts w:cs="Arial"/>
                <w:sz w:val="20"/>
                <w:szCs w:val="20"/>
                <w:lang w:val="en-US"/>
              </w:rPr>
            </w:pPr>
            <w:r w:rsidRPr="00490318">
              <w:rPr>
                <w:rFonts w:cs="Arial"/>
                <w:sz w:val="20"/>
                <w:szCs w:val="20"/>
                <w:lang w:val="en-US"/>
              </w:rPr>
              <w:t>Department of Merchant Shipping</w:t>
            </w:r>
          </w:p>
          <w:p w14:paraId="3C982F43" w14:textId="77777777" w:rsidR="00C14DAD" w:rsidRPr="00490318" w:rsidRDefault="00C14DAD" w:rsidP="00C14DAD">
            <w:pPr>
              <w:rPr>
                <w:rFonts w:cs="Arial"/>
                <w:sz w:val="20"/>
                <w:szCs w:val="20"/>
                <w:lang w:val="en-US"/>
              </w:rPr>
            </w:pPr>
            <w:r w:rsidRPr="00490318">
              <w:rPr>
                <w:rFonts w:cs="Arial"/>
                <w:sz w:val="20"/>
                <w:szCs w:val="20"/>
                <w:lang w:val="en-US"/>
              </w:rPr>
              <w:t>e</w:t>
            </w:r>
            <w:r w:rsidR="004D3B0B" w:rsidRPr="00490318">
              <w:rPr>
                <w:rFonts w:cs="Arial"/>
                <w:sz w:val="20"/>
                <w:szCs w:val="20"/>
                <w:lang w:val="en-US"/>
              </w:rPr>
              <w:t>-</w:t>
            </w:r>
            <w:r w:rsidRPr="00490318">
              <w:rPr>
                <w:rFonts w:cs="Arial"/>
                <w:sz w:val="20"/>
                <w:szCs w:val="20"/>
                <w:lang w:val="en-US"/>
              </w:rPr>
              <w:t>mail: maritimeadmin@dms.mcw.gov.cy</w:t>
            </w:r>
          </w:p>
          <w:p w14:paraId="3559FE99" w14:textId="77777777" w:rsidR="00C14DAD" w:rsidRPr="00490318" w:rsidRDefault="004D3B0B" w:rsidP="00C14DAD">
            <w:pPr>
              <w:rPr>
                <w:rFonts w:cs="Arial"/>
                <w:sz w:val="20"/>
                <w:szCs w:val="20"/>
                <w:lang w:val="en-US"/>
              </w:rPr>
            </w:pPr>
            <w:proofErr w:type="spellStart"/>
            <w:r w:rsidRPr="00490318">
              <w:rPr>
                <w:rFonts w:cs="Arial"/>
                <w:sz w:val="20"/>
                <w:szCs w:val="20"/>
                <w:lang w:val="en-US"/>
              </w:rPr>
              <w:t>tel</w:t>
            </w:r>
            <w:proofErr w:type="spellEnd"/>
            <w:r w:rsidRPr="00490318">
              <w:rPr>
                <w:rFonts w:cs="Arial"/>
                <w:sz w:val="20"/>
                <w:szCs w:val="20"/>
                <w:lang w:val="en-US"/>
              </w:rPr>
              <w:t xml:space="preserve">  no: 357 25 848 100</w:t>
            </w:r>
          </w:p>
        </w:tc>
      </w:tr>
    </w:tbl>
    <w:p w14:paraId="1B81892B" w14:textId="77777777" w:rsidR="00C14DAD" w:rsidRPr="00490318" w:rsidRDefault="00C14DAD" w:rsidP="00C14DAD">
      <w:pPr>
        <w:rPr>
          <w:rFonts w:cs="Arial"/>
          <w:sz w:val="20"/>
          <w:szCs w:val="20"/>
          <w:lang w:val="en-US"/>
        </w:rPr>
      </w:pPr>
    </w:p>
    <w:p w14:paraId="53780392" w14:textId="77777777"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01FB7255" w14:textId="77777777" w:rsidTr="00C14DAD">
        <w:tc>
          <w:tcPr>
            <w:tcW w:w="9242" w:type="dxa"/>
            <w:shd w:val="clear" w:color="auto" w:fill="D9D9D9" w:themeFill="background1" w:themeFillShade="D9"/>
          </w:tcPr>
          <w:p w14:paraId="3E2DE6C9" w14:textId="77777777" w:rsidR="00C14DAD" w:rsidRPr="00490318" w:rsidRDefault="00C14DAD" w:rsidP="00C14DAD">
            <w:pPr>
              <w:rPr>
                <w:rFonts w:cs="Arial"/>
                <w:sz w:val="20"/>
                <w:szCs w:val="20"/>
                <w:lang w:val="en-US"/>
              </w:rPr>
            </w:pPr>
            <w:r w:rsidRPr="00490318">
              <w:rPr>
                <w:rFonts w:cs="Arial"/>
                <w:sz w:val="20"/>
                <w:szCs w:val="20"/>
                <w:lang w:val="en-US"/>
              </w:rPr>
              <w:t>Question 2: Should you have any additional remarks or information to Question 1, please add them below</w:t>
            </w:r>
          </w:p>
        </w:tc>
      </w:tr>
      <w:tr w:rsidR="00C14DAD" w:rsidRPr="00490318" w14:paraId="79A88591" w14:textId="77777777" w:rsidTr="00C14DAD">
        <w:tc>
          <w:tcPr>
            <w:tcW w:w="9242" w:type="dxa"/>
          </w:tcPr>
          <w:p w14:paraId="265DDB08" w14:textId="77777777" w:rsidR="00C14DAD" w:rsidRPr="00490318" w:rsidRDefault="00C14DAD" w:rsidP="00C14DAD">
            <w:pPr>
              <w:rPr>
                <w:rFonts w:cs="Arial"/>
                <w:sz w:val="20"/>
                <w:szCs w:val="20"/>
                <w:lang w:val="en-US"/>
              </w:rPr>
            </w:pPr>
            <w:r w:rsidRPr="00490318">
              <w:rPr>
                <w:rFonts w:cs="Arial"/>
                <w:sz w:val="20"/>
                <w:szCs w:val="20"/>
                <w:lang w:val="en-US"/>
              </w:rPr>
              <w:t>No</w:t>
            </w:r>
          </w:p>
        </w:tc>
      </w:tr>
    </w:tbl>
    <w:p w14:paraId="5118FD57" w14:textId="77777777" w:rsidR="00C14DAD" w:rsidRPr="00490318" w:rsidRDefault="00C14DAD" w:rsidP="00C14DAD">
      <w:pPr>
        <w:rPr>
          <w:rFonts w:cs="Arial"/>
          <w:sz w:val="20"/>
          <w:szCs w:val="20"/>
          <w:lang w:val="en-US"/>
        </w:rPr>
      </w:pPr>
    </w:p>
    <w:p w14:paraId="46BBE193" w14:textId="77777777"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41D6E18D" w14:textId="77777777" w:rsidTr="00C14DAD">
        <w:tc>
          <w:tcPr>
            <w:tcW w:w="9242" w:type="dxa"/>
            <w:shd w:val="clear" w:color="auto" w:fill="D9D9D9" w:themeFill="background1" w:themeFillShade="D9"/>
          </w:tcPr>
          <w:p w14:paraId="30C99E9E" w14:textId="77777777" w:rsidR="00C14DAD" w:rsidRPr="00490318" w:rsidRDefault="00C14DAD" w:rsidP="00C14DAD">
            <w:pPr>
              <w:rPr>
                <w:rFonts w:cs="Arial"/>
                <w:sz w:val="20"/>
                <w:szCs w:val="20"/>
                <w:lang w:val="en-US"/>
              </w:rPr>
            </w:pPr>
            <w:r w:rsidRPr="00490318">
              <w:rPr>
                <w:rFonts w:cs="Arial"/>
                <w:sz w:val="20"/>
                <w:szCs w:val="20"/>
                <w:lang w:val="en-US"/>
              </w:rPr>
              <w:t>Question 3: General information of maritime operator's certificate and requirements</w:t>
            </w:r>
          </w:p>
        </w:tc>
      </w:tr>
      <w:tr w:rsidR="00C14DAD" w:rsidRPr="008C5AFD" w14:paraId="335553D3" w14:textId="77777777" w:rsidTr="00C14DAD">
        <w:tc>
          <w:tcPr>
            <w:tcW w:w="9242" w:type="dxa"/>
          </w:tcPr>
          <w:p w14:paraId="6B97A301" w14:textId="77777777" w:rsidR="00C14DAD" w:rsidRPr="00490318" w:rsidRDefault="00C14DAD" w:rsidP="00C14DAD">
            <w:pPr>
              <w:rPr>
                <w:rFonts w:cs="Arial"/>
                <w:sz w:val="20"/>
                <w:szCs w:val="20"/>
                <w:lang w:val="en-US"/>
              </w:rPr>
            </w:pPr>
            <w:r w:rsidRPr="00490318">
              <w:rPr>
                <w:rFonts w:cs="Arial"/>
                <w:sz w:val="20"/>
                <w:szCs w:val="20"/>
                <w:lang w:val="en-US"/>
              </w:rPr>
              <w:t>GOC and ROC are applicable only for SOLAS ships above 300GT</w:t>
            </w:r>
          </w:p>
        </w:tc>
      </w:tr>
    </w:tbl>
    <w:p w14:paraId="6B7DA63C" w14:textId="77777777" w:rsidR="00C14DAD" w:rsidRPr="00490318" w:rsidRDefault="00C14DAD" w:rsidP="00C14DAD">
      <w:pPr>
        <w:rPr>
          <w:rFonts w:cs="Arial"/>
          <w:sz w:val="20"/>
          <w:szCs w:val="20"/>
          <w:lang w:val="en-US"/>
        </w:rPr>
      </w:pPr>
    </w:p>
    <w:p w14:paraId="4E5F2ACE" w14:textId="77777777" w:rsidR="00C14DAD" w:rsidRPr="00490318" w:rsidRDefault="00C14DAD" w:rsidP="00C14DAD">
      <w:pPr>
        <w:rPr>
          <w:rFonts w:cs="Arial"/>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8C5AFD" w14:paraId="19E9FB50" w14:textId="77777777" w:rsidTr="00C14DAD">
        <w:trPr>
          <w:trHeight w:val="300"/>
        </w:trPr>
        <w:tc>
          <w:tcPr>
            <w:tcW w:w="9242" w:type="dxa"/>
            <w:gridSpan w:val="7"/>
            <w:shd w:val="clear" w:color="auto" w:fill="D9D9D9" w:themeFill="background1" w:themeFillShade="D9"/>
          </w:tcPr>
          <w:p w14:paraId="33FA06F7" w14:textId="77777777" w:rsidR="00C14DAD" w:rsidRPr="00490318" w:rsidRDefault="00C14DAD" w:rsidP="00AE7E24">
            <w:pPr>
              <w:rPr>
                <w:rFonts w:cs="Arial"/>
                <w:sz w:val="20"/>
                <w:szCs w:val="20"/>
                <w:lang w:val="en-US"/>
              </w:rPr>
            </w:pPr>
            <w:r w:rsidRPr="00490318">
              <w:rPr>
                <w:rFonts w:cs="Arial"/>
                <w:sz w:val="20"/>
                <w:szCs w:val="20"/>
                <w:lang w:val="en-US"/>
              </w:rPr>
              <w:t>Question 4: Which of the following GMDSS operator's certificates are in use in your country/ administrative area?</w:t>
            </w:r>
          </w:p>
        </w:tc>
      </w:tr>
      <w:tr w:rsidR="00C14DAD" w:rsidRPr="008C5AFD" w14:paraId="4C180C57" w14:textId="77777777" w:rsidTr="00C14DAD">
        <w:trPr>
          <w:trHeight w:val="300"/>
        </w:trPr>
        <w:tc>
          <w:tcPr>
            <w:tcW w:w="2817" w:type="dxa"/>
            <w:vMerge w:val="restart"/>
          </w:tcPr>
          <w:p w14:paraId="405AEDC6" w14:textId="77777777" w:rsidR="00C14DAD" w:rsidRPr="00490318" w:rsidRDefault="00C14DAD" w:rsidP="00C14DAD">
            <w:pPr>
              <w:spacing w:before="240"/>
              <w:jc w:val="center"/>
              <w:rPr>
                <w:rFonts w:cs="Arial"/>
                <w:sz w:val="20"/>
                <w:szCs w:val="20"/>
                <w:lang w:val="en-US"/>
              </w:rPr>
            </w:pPr>
            <w:r w:rsidRPr="00490318">
              <w:rPr>
                <w:rFonts w:cs="Arial"/>
                <w:sz w:val="20"/>
                <w:szCs w:val="20"/>
                <w:lang w:val="en-US"/>
              </w:rPr>
              <w:t>Name of certificate</w:t>
            </w:r>
          </w:p>
        </w:tc>
        <w:tc>
          <w:tcPr>
            <w:tcW w:w="1270" w:type="dxa"/>
            <w:gridSpan w:val="2"/>
            <w:tcBorders>
              <w:bottom w:val="single" w:sz="4" w:space="0" w:color="auto"/>
            </w:tcBorders>
          </w:tcPr>
          <w:p w14:paraId="7B60AA3B" w14:textId="77777777" w:rsidR="00C14DAD" w:rsidRPr="00490318" w:rsidRDefault="00C14DAD" w:rsidP="00C14DAD">
            <w:pPr>
              <w:spacing w:before="240"/>
              <w:jc w:val="center"/>
              <w:rPr>
                <w:rFonts w:cs="Arial"/>
                <w:sz w:val="20"/>
                <w:szCs w:val="20"/>
                <w:lang w:val="en-US"/>
              </w:rPr>
            </w:pPr>
            <w:r w:rsidRPr="00490318">
              <w:rPr>
                <w:rFonts w:cs="Arial"/>
                <w:sz w:val="20"/>
                <w:szCs w:val="20"/>
                <w:lang w:val="en-US"/>
              </w:rPr>
              <w:t>In use</w:t>
            </w:r>
          </w:p>
        </w:tc>
        <w:tc>
          <w:tcPr>
            <w:tcW w:w="2069" w:type="dxa"/>
            <w:gridSpan w:val="2"/>
            <w:vMerge w:val="restart"/>
          </w:tcPr>
          <w:p w14:paraId="466F8974" w14:textId="77777777" w:rsidR="00C14DAD" w:rsidRPr="00490318" w:rsidRDefault="00C14DAD" w:rsidP="00C14DAD">
            <w:pPr>
              <w:spacing w:before="240"/>
              <w:rPr>
                <w:rFonts w:cs="Arial"/>
                <w:sz w:val="20"/>
                <w:szCs w:val="20"/>
                <w:lang w:val="en-US"/>
              </w:rPr>
            </w:pPr>
            <w:r w:rsidRPr="00490318">
              <w:rPr>
                <w:rFonts w:cs="Arial"/>
                <w:sz w:val="20"/>
                <w:szCs w:val="20"/>
                <w:lang w:val="en-US"/>
              </w:rPr>
              <w:t>Does the certificate include a reference to the Radio Regulation</w:t>
            </w:r>
          </w:p>
        </w:tc>
        <w:tc>
          <w:tcPr>
            <w:tcW w:w="3086" w:type="dxa"/>
            <w:gridSpan w:val="2"/>
            <w:vMerge w:val="restart"/>
          </w:tcPr>
          <w:p w14:paraId="3FF8EFE5" w14:textId="77777777" w:rsidR="00C14DAD" w:rsidRPr="00490318" w:rsidRDefault="00C14DAD" w:rsidP="00C14DAD">
            <w:pPr>
              <w:spacing w:before="240"/>
              <w:rPr>
                <w:rFonts w:cs="Arial"/>
                <w:sz w:val="20"/>
                <w:szCs w:val="20"/>
                <w:lang w:val="en-US"/>
              </w:rPr>
            </w:pPr>
            <w:r w:rsidRPr="00490318">
              <w:rPr>
                <w:rFonts w:cs="Arial"/>
                <w:sz w:val="20"/>
                <w:szCs w:val="20"/>
                <w:lang w:val="en-US"/>
              </w:rPr>
              <w:t>Does the certificate include a reference to the CEPT Decisions or Recommendations</w:t>
            </w:r>
          </w:p>
        </w:tc>
      </w:tr>
      <w:tr w:rsidR="00C14DAD" w:rsidRPr="00490318" w14:paraId="4734B487" w14:textId="77777777" w:rsidTr="00C14DAD">
        <w:trPr>
          <w:trHeight w:val="276"/>
        </w:trPr>
        <w:tc>
          <w:tcPr>
            <w:tcW w:w="2817" w:type="dxa"/>
            <w:vMerge/>
          </w:tcPr>
          <w:p w14:paraId="519E51E0" w14:textId="77777777" w:rsidR="00C14DAD" w:rsidRPr="00490318" w:rsidRDefault="00C14DAD" w:rsidP="00C14DAD">
            <w:pPr>
              <w:rPr>
                <w:rFonts w:cs="Arial"/>
                <w:sz w:val="20"/>
                <w:szCs w:val="20"/>
                <w:lang w:val="en-US"/>
              </w:rPr>
            </w:pPr>
          </w:p>
        </w:tc>
        <w:tc>
          <w:tcPr>
            <w:tcW w:w="662" w:type="dxa"/>
            <w:vMerge w:val="restart"/>
            <w:tcBorders>
              <w:top w:val="single" w:sz="4" w:space="0" w:color="auto"/>
            </w:tcBorders>
          </w:tcPr>
          <w:p w14:paraId="41B7EA46" w14:textId="77777777" w:rsidR="00C14DAD" w:rsidRPr="00490318" w:rsidRDefault="00C14DAD" w:rsidP="00C14DAD">
            <w:pPr>
              <w:rPr>
                <w:rFonts w:cs="Arial"/>
                <w:sz w:val="20"/>
                <w:szCs w:val="20"/>
                <w:lang w:val="en-US"/>
              </w:rPr>
            </w:pPr>
            <w:r w:rsidRPr="00490318">
              <w:rPr>
                <w:rFonts w:cs="Arial"/>
                <w:sz w:val="20"/>
                <w:szCs w:val="20"/>
                <w:lang w:val="en-US"/>
              </w:rPr>
              <w:t>YES</w:t>
            </w:r>
          </w:p>
        </w:tc>
        <w:tc>
          <w:tcPr>
            <w:tcW w:w="608" w:type="dxa"/>
            <w:vMerge w:val="restart"/>
            <w:tcBorders>
              <w:top w:val="single" w:sz="4" w:space="0" w:color="auto"/>
            </w:tcBorders>
          </w:tcPr>
          <w:p w14:paraId="47A3487C" w14:textId="77777777" w:rsidR="00C14DAD" w:rsidRPr="00490318" w:rsidRDefault="00C14DAD" w:rsidP="00C14DAD">
            <w:pPr>
              <w:rPr>
                <w:rFonts w:cs="Arial"/>
                <w:sz w:val="20"/>
                <w:szCs w:val="20"/>
                <w:lang w:val="en-US"/>
              </w:rPr>
            </w:pPr>
            <w:r w:rsidRPr="00490318">
              <w:rPr>
                <w:rFonts w:cs="Arial"/>
                <w:sz w:val="20"/>
                <w:szCs w:val="20"/>
                <w:lang w:val="en-US"/>
              </w:rPr>
              <w:t>NO</w:t>
            </w:r>
          </w:p>
        </w:tc>
        <w:tc>
          <w:tcPr>
            <w:tcW w:w="2069" w:type="dxa"/>
            <w:gridSpan w:val="2"/>
            <w:vMerge/>
            <w:tcBorders>
              <w:bottom w:val="single" w:sz="4" w:space="0" w:color="auto"/>
            </w:tcBorders>
          </w:tcPr>
          <w:p w14:paraId="5E209AB5" w14:textId="77777777" w:rsidR="00C14DAD" w:rsidRPr="00490318" w:rsidRDefault="00C14DAD" w:rsidP="00C14DAD">
            <w:pPr>
              <w:rPr>
                <w:rFonts w:cs="Arial"/>
                <w:sz w:val="20"/>
                <w:szCs w:val="20"/>
                <w:lang w:val="en-US"/>
              </w:rPr>
            </w:pPr>
          </w:p>
        </w:tc>
        <w:tc>
          <w:tcPr>
            <w:tcW w:w="3086" w:type="dxa"/>
            <w:gridSpan w:val="2"/>
            <w:vMerge/>
            <w:tcBorders>
              <w:bottom w:val="single" w:sz="4" w:space="0" w:color="auto"/>
            </w:tcBorders>
          </w:tcPr>
          <w:p w14:paraId="23DBED8B" w14:textId="77777777" w:rsidR="00C14DAD" w:rsidRPr="00490318" w:rsidRDefault="00C14DAD" w:rsidP="00C14DAD">
            <w:pPr>
              <w:rPr>
                <w:rFonts w:cs="Arial"/>
                <w:sz w:val="20"/>
                <w:szCs w:val="20"/>
                <w:lang w:val="en-US"/>
              </w:rPr>
            </w:pPr>
          </w:p>
        </w:tc>
      </w:tr>
      <w:tr w:rsidR="00C14DAD" w:rsidRPr="00490318" w14:paraId="18DE39A0" w14:textId="77777777" w:rsidTr="00C14DAD">
        <w:trPr>
          <w:trHeight w:val="275"/>
        </w:trPr>
        <w:tc>
          <w:tcPr>
            <w:tcW w:w="2817" w:type="dxa"/>
            <w:vMerge/>
          </w:tcPr>
          <w:p w14:paraId="4BFE8060" w14:textId="77777777" w:rsidR="00C14DAD" w:rsidRPr="00490318" w:rsidRDefault="00C14DAD" w:rsidP="00C14DAD">
            <w:pPr>
              <w:rPr>
                <w:rFonts w:cs="Arial"/>
                <w:sz w:val="20"/>
                <w:szCs w:val="20"/>
                <w:lang w:val="en-US"/>
              </w:rPr>
            </w:pPr>
          </w:p>
        </w:tc>
        <w:tc>
          <w:tcPr>
            <w:tcW w:w="662" w:type="dxa"/>
            <w:vMerge/>
            <w:tcBorders>
              <w:top w:val="single" w:sz="4" w:space="0" w:color="auto"/>
            </w:tcBorders>
          </w:tcPr>
          <w:p w14:paraId="7D8FBAD6" w14:textId="77777777" w:rsidR="00C14DAD" w:rsidRPr="00490318" w:rsidRDefault="00C14DAD" w:rsidP="00C14DAD">
            <w:pPr>
              <w:jc w:val="center"/>
              <w:rPr>
                <w:rFonts w:cs="Arial"/>
                <w:sz w:val="20"/>
                <w:szCs w:val="20"/>
                <w:lang w:val="en-US"/>
              </w:rPr>
            </w:pPr>
          </w:p>
        </w:tc>
        <w:tc>
          <w:tcPr>
            <w:tcW w:w="608" w:type="dxa"/>
            <w:vMerge/>
            <w:tcBorders>
              <w:top w:val="single" w:sz="4" w:space="0" w:color="auto"/>
            </w:tcBorders>
          </w:tcPr>
          <w:p w14:paraId="0DFFAD64" w14:textId="77777777" w:rsidR="00C14DAD" w:rsidRPr="00490318" w:rsidRDefault="00C14DAD" w:rsidP="00C14DAD">
            <w:pPr>
              <w:jc w:val="center"/>
              <w:rPr>
                <w:rFonts w:cs="Arial"/>
                <w:sz w:val="20"/>
                <w:szCs w:val="20"/>
                <w:lang w:val="en-US"/>
              </w:rPr>
            </w:pPr>
          </w:p>
        </w:tc>
        <w:tc>
          <w:tcPr>
            <w:tcW w:w="1036" w:type="dxa"/>
            <w:tcBorders>
              <w:top w:val="single" w:sz="4" w:space="0" w:color="auto"/>
            </w:tcBorders>
          </w:tcPr>
          <w:p w14:paraId="24AB7C5E" w14:textId="77777777" w:rsidR="00C14DAD" w:rsidRPr="00490318" w:rsidRDefault="00C14DAD" w:rsidP="00C14DAD">
            <w:pPr>
              <w:jc w:val="center"/>
              <w:rPr>
                <w:rFonts w:cs="Arial"/>
                <w:sz w:val="20"/>
                <w:szCs w:val="20"/>
                <w:lang w:val="en-US"/>
              </w:rPr>
            </w:pPr>
            <w:r w:rsidRPr="00490318">
              <w:rPr>
                <w:rFonts w:cs="Arial"/>
                <w:sz w:val="20"/>
                <w:szCs w:val="20"/>
                <w:lang w:val="en-US"/>
              </w:rPr>
              <w:t>YES</w:t>
            </w:r>
          </w:p>
        </w:tc>
        <w:tc>
          <w:tcPr>
            <w:tcW w:w="1033" w:type="dxa"/>
            <w:tcBorders>
              <w:top w:val="single" w:sz="4" w:space="0" w:color="auto"/>
            </w:tcBorders>
          </w:tcPr>
          <w:p w14:paraId="61CEEDF9" w14:textId="77777777" w:rsidR="00C14DAD" w:rsidRPr="00490318" w:rsidRDefault="00C14DAD" w:rsidP="00C14DAD">
            <w:pPr>
              <w:jc w:val="center"/>
              <w:rPr>
                <w:rFonts w:cs="Arial"/>
                <w:sz w:val="20"/>
                <w:szCs w:val="20"/>
                <w:lang w:val="en-US"/>
              </w:rPr>
            </w:pPr>
            <w:r w:rsidRPr="00490318">
              <w:rPr>
                <w:rFonts w:cs="Arial"/>
                <w:sz w:val="20"/>
                <w:szCs w:val="20"/>
                <w:lang w:val="en-US"/>
              </w:rPr>
              <w:t>NO</w:t>
            </w:r>
          </w:p>
        </w:tc>
        <w:tc>
          <w:tcPr>
            <w:tcW w:w="1633" w:type="dxa"/>
            <w:tcBorders>
              <w:top w:val="single" w:sz="4" w:space="0" w:color="auto"/>
            </w:tcBorders>
          </w:tcPr>
          <w:p w14:paraId="5A8C62C4" w14:textId="77777777" w:rsidR="00C14DAD" w:rsidRPr="00490318" w:rsidRDefault="00C14DAD" w:rsidP="00C14DAD">
            <w:pPr>
              <w:jc w:val="center"/>
              <w:rPr>
                <w:rFonts w:cs="Arial"/>
                <w:sz w:val="20"/>
                <w:szCs w:val="20"/>
                <w:lang w:val="en-US"/>
              </w:rPr>
            </w:pPr>
            <w:r w:rsidRPr="00490318">
              <w:rPr>
                <w:rFonts w:cs="Arial"/>
                <w:sz w:val="20"/>
                <w:szCs w:val="20"/>
                <w:lang w:val="en-US"/>
              </w:rPr>
              <w:t>YES</w:t>
            </w:r>
          </w:p>
        </w:tc>
        <w:tc>
          <w:tcPr>
            <w:tcW w:w="1453" w:type="dxa"/>
            <w:tcBorders>
              <w:top w:val="single" w:sz="4" w:space="0" w:color="auto"/>
            </w:tcBorders>
          </w:tcPr>
          <w:p w14:paraId="56B5D5F7" w14:textId="77777777" w:rsidR="00C14DAD" w:rsidRPr="00490318" w:rsidRDefault="00C14DAD" w:rsidP="00C14DAD">
            <w:pPr>
              <w:jc w:val="center"/>
              <w:rPr>
                <w:rFonts w:cs="Arial"/>
                <w:sz w:val="20"/>
                <w:szCs w:val="20"/>
                <w:lang w:val="en-US"/>
              </w:rPr>
            </w:pPr>
            <w:r w:rsidRPr="00490318">
              <w:rPr>
                <w:rFonts w:cs="Arial"/>
                <w:sz w:val="20"/>
                <w:szCs w:val="20"/>
                <w:lang w:val="en-US"/>
              </w:rPr>
              <w:t>NO</w:t>
            </w:r>
          </w:p>
        </w:tc>
      </w:tr>
      <w:tr w:rsidR="00C14DAD" w:rsidRPr="00490318" w14:paraId="3D6A0F97" w14:textId="77777777" w:rsidTr="00C14DAD">
        <w:tc>
          <w:tcPr>
            <w:tcW w:w="2817" w:type="dxa"/>
          </w:tcPr>
          <w:p w14:paraId="20558140" w14:textId="77777777" w:rsidR="00C14DAD" w:rsidRPr="00490318" w:rsidRDefault="00C14DAD" w:rsidP="00C14DAD">
            <w:pPr>
              <w:rPr>
                <w:rFonts w:cs="Arial"/>
                <w:sz w:val="20"/>
                <w:szCs w:val="20"/>
                <w:lang w:val="en-US"/>
              </w:rPr>
            </w:pPr>
            <w:r w:rsidRPr="00490318">
              <w:rPr>
                <w:rFonts w:cs="Arial"/>
                <w:sz w:val="20"/>
                <w:szCs w:val="20"/>
                <w:lang w:val="en-US"/>
              </w:rPr>
              <w:t xml:space="preserve">Short Range Certificate (SRC) </w:t>
            </w:r>
          </w:p>
        </w:tc>
        <w:tc>
          <w:tcPr>
            <w:tcW w:w="662" w:type="dxa"/>
          </w:tcPr>
          <w:p w14:paraId="0B4C2ABA" w14:textId="77777777" w:rsidR="00C14DAD" w:rsidRPr="00490318" w:rsidRDefault="00C14DAD" w:rsidP="00C14DAD">
            <w:pPr>
              <w:rPr>
                <w:rFonts w:cs="Arial"/>
                <w:sz w:val="20"/>
                <w:szCs w:val="20"/>
                <w:lang w:val="en-US"/>
              </w:rPr>
            </w:pPr>
          </w:p>
        </w:tc>
        <w:tc>
          <w:tcPr>
            <w:tcW w:w="608" w:type="dxa"/>
          </w:tcPr>
          <w:p w14:paraId="040FD713" w14:textId="77777777" w:rsidR="00C14DAD" w:rsidRPr="00490318" w:rsidRDefault="00C14DAD" w:rsidP="00C14DAD">
            <w:pPr>
              <w:rPr>
                <w:rFonts w:cs="Arial"/>
                <w:sz w:val="20"/>
                <w:szCs w:val="20"/>
                <w:lang w:val="en-US"/>
              </w:rPr>
            </w:pPr>
          </w:p>
        </w:tc>
        <w:tc>
          <w:tcPr>
            <w:tcW w:w="1036" w:type="dxa"/>
          </w:tcPr>
          <w:p w14:paraId="6EBA9B89" w14:textId="77777777" w:rsidR="00C14DAD" w:rsidRPr="00490318" w:rsidRDefault="00C14DAD" w:rsidP="00C14DAD">
            <w:pPr>
              <w:rPr>
                <w:rFonts w:cs="Arial"/>
                <w:sz w:val="20"/>
                <w:szCs w:val="20"/>
                <w:lang w:val="en-US"/>
              </w:rPr>
            </w:pPr>
          </w:p>
        </w:tc>
        <w:tc>
          <w:tcPr>
            <w:tcW w:w="1033" w:type="dxa"/>
          </w:tcPr>
          <w:p w14:paraId="07EDDA59" w14:textId="77777777" w:rsidR="00C14DAD" w:rsidRPr="00490318" w:rsidRDefault="00C14DAD" w:rsidP="00C14DAD">
            <w:pPr>
              <w:rPr>
                <w:rFonts w:cs="Arial"/>
                <w:sz w:val="20"/>
                <w:szCs w:val="20"/>
                <w:lang w:val="en-US"/>
              </w:rPr>
            </w:pPr>
          </w:p>
        </w:tc>
        <w:tc>
          <w:tcPr>
            <w:tcW w:w="1633" w:type="dxa"/>
          </w:tcPr>
          <w:p w14:paraId="4ADE3A4F" w14:textId="77777777" w:rsidR="00C14DAD" w:rsidRPr="00490318" w:rsidRDefault="00C14DAD" w:rsidP="00C14DAD">
            <w:pPr>
              <w:rPr>
                <w:rFonts w:cs="Arial"/>
                <w:sz w:val="20"/>
                <w:szCs w:val="20"/>
                <w:lang w:val="en-US"/>
              </w:rPr>
            </w:pPr>
          </w:p>
        </w:tc>
        <w:tc>
          <w:tcPr>
            <w:tcW w:w="1453" w:type="dxa"/>
          </w:tcPr>
          <w:p w14:paraId="4A6FC875" w14:textId="77777777" w:rsidR="00C14DAD" w:rsidRPr="00490318" w:rsidRDefault="00C14DAD" w:rsidP="00C14DAD">
            <w:pPr>
              <w:rPr>
                <w:rFonts w:cs="Arial"/>
                <w:sz w:val="20"/>
                <w:szCs w:val="20"/>
                <w:lang w:val="en-US"/>
              </w:rPr>
            </w:pPr>
          </w:p>
        </w:tc>
      </w:tr>
      <w:tr w:rsidR="00C14DAD" w:rsidRPr="00490318" w14:paraId="6F48C472" w14:textId="77777777" w:rsidTr="00C14DAD">
        <w:tc>
          <w:tcPr>
            <w:tcW w:w="2817" w:type="dxa"/>
          </w:tcPr>
          <w:p w14:paraId="28E4DA97" w14:textId="77777777" w:rsidR="00C14DAD" w:rsidRPr="00490318" w:rsidRDefault="00C14DAD" w:rsidP="00C14DAD">
            <w:pPr>
              <w:rPr>
                <w:rFonts w:cs="Arial"/>
                <w:sz w:val="20"/>
                <w:szCs w:val="20"/>
                <w:lang w:val="en-US"/>
              </w:rPr>
            </w:pPr>
            <w:r w:rsidRPr="00490318">
              <w:rPr>
                <w:rFonts w:cs="Arial"/>
                <w:sz w:val="20"/>
                <w:szCs w:val="20"/>
                <w:lang w:val="en-US"/>
              </w:rPr>
              <w:t>Long Range Certificate (LRC)</w:t>
            </w:r>
          </w:p>
        </w:tc>
        <w:tc>
          <w:tcPr>
            <w:tcW w:w="662" w:type="dxa"/>
          </w:tcPr>
          <w:p w14:paraId="6EA29850" w14:textId="77777777" w:rsidR="00C14DAD" w:rsidRPr="00490318" w:rsidRDefault="00C14DAD" w:rsidP="00C14DAD">
            <w:pPr>
              <w:rPr>
                <w:rFonts w:cs="Arial"/>
                <w:sz w:val="20"/>
                <w:szCs w:val="20"/>
                <w:lang w:val="en-US"/>
              </w:rPr>
            </w:pPr>
          </w:p>
        </w:tc>
        <w:tc>
          <w:tcPr>
            <w:tcW w:w="608" w:type="dxa"/>
          </w:tcPr>
          <w:p w14:paraId="6EBA1D83" w14:textId="77777777" w:rsidR="00C14DAD" w:rsidRPr="00490318" w:rsidRDefault="00C14DAD" w:rsidP="00C14DAD">
            <w:pPr>
              <w:rPr>
                <w:rFonts w:cs="Arial"/>
                <w:sz w:val="20"/>
                <w:szCs w:val="20"/>
                <w:lang w:val="en-US"/>
              </w:rPr>
            </w:pPr>
          </w:p>
        </w:tc>
        <w:tc>
          <w:tcPr>
            <w:tcW w:w="1036" w:type="dxa"/>
          </w:tcPr>
          <w:p w14:paraId="750B0C85" w14:textId="77777777" w:rsidR="00C14DAD" w:rsidRPr="00490318" w:rsidRDefault="00C14DAD" w:rsidP="00C14DAD">
            <w:pPr>
              <w:rPr>
                <w:rFonts w:cs="Arial"/>
                <w:sz w:val="20"/>
                <w:szCs w:val="20"/>
                <w:lang w:val="en-US"/>
              </w:rPr>
            </w:pPr>
          </w:p>
        </w:tc>
        <w:tc>
          <w:tcPr>
            <w:tcW w:w="1033" w:type="dxa"/>
          </w:tcPr>
          <w:p w14:paraId="43EC33BE" w14:textId="77777777" w:rsidR="00C14DAD" w:rsidRPr="00490318" w:rsidRDefault="00C14DAD" w:rsidP="00C14DAD">
            <w:pPr>
              <w:rPr>
                <w:rFonts w:cs="Arial"/>
                <w:sz w:val="20"/>
                <w:szCs w:val="20"/>
                <w:lang w:val="en-US"/>
              </w:rPr>
            </w:pPr>
          </w:p>
        </w:tc>
        <w:tc>
          <w:tcPr>
            <w:tcW w:w="1633" w:type="dxa"/>
          </w:tcPr>
          <w:p w14:paraId="5789C961" w14:textId="77777777" w:rsidR="00C14DAD" w:rsidRPr="00490318" w:rsidRDefault="00C14DAD" w:rsidP="00C14DAD">
            <w:pPr>
              <w:rPr>
                <w:rFonts w:cs="Arial"/>
                <w:sz w:val="20"/>
                <w:szCs w:val="20"/>
                <w:lang w:val="en-US"/>
              </w:rPr>
            </w:pPr>
          </w:p>
        </w:tc>
        <w:tc>
          <w:tcPr>
            <w:tcW w:w="1453" w:type="dxa"/>
          </w:tcPr>
          <w:p w14:paraId="5BFF6168" w14:textId="77777777" w:rsidR="00C14DAD" w:rsidRPr="00490318" w:rsidRDefault="00C14DAD" w:rsidP="00C14DAD">
            <w:pPr>
              <w:rPr>
                <w:rFonts w:cs="Arial"/>
                <w:sz w:val="20"/>
                <w:szCs w:val="20"/>
                <w:lang w:val="en-US"/>
              </w:rPr>
            </w:pPr>
          </w:p>
        </w:tc>
      </w:tr>
      <w:tr w:rsidR="00C14DAD" w:rsidRPr="00490318" w14:paraId="4411F021" w14:textId="77777777" w:rsidTr="00C14DAD">
        <w:tc>
          <w:tcPr>
            <w:tcW w:w="2817" w:type="dxa"/>
          </w:tcPr>
          <w:p w14:paraId="55A5384F" w14:textId="77777777" w:rsidR="00C14DAD" w:rsidRPr="00490318" w:rsidRDefault="00C14DAD" w:rsidP="00C14DAD">
            <w:pPr>
              <w:rPr>
                <w:rFonts w:cs="Arial"/>
                <w:sz w:val="20"/>
                <w:szCs w:val="20"/>
                <w:lang w:val="en-US"/>
              </w:rPr>
            </w:pPr>
            <w:r w:rsidRPr="00490318">
              <w:rPr>
                <w:rFonts w:cs="Arial"/>
                <w:sz w:val="20"/>
                <w:szCs w:val="20"/>
                <w:lang w:val="en-US"/>
              </w:rPr>
              <w:t>Restricted Operator's Certificate (ROC)</w:t>
            </w:r>
          </w:p>
        </w:tc>
        <w:tc>
          <w:tcPr>
            <w:tcW w:w="662" w:type="dxa"/>
          </w:tcPr>
          <w:p w14:paraId="3E6E01F2"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608" w:type="dxa"/>
          </w:tcPr>
          <w:p w14:paraId="1D4D7330" w14:textId="77777777" w:rsidR="00C14DAD" w:rsidRPr="00490318" w:rsidRDefault="00C14DAD" w:rsidP="00C14DAD">
            <w:pPr>
              <w:rPr>
                <w:rFonts w:cs="Arial"/>
                <w:sz w:val="20"/>
                <w:szCs w:val="20"/>
                <w:lang w:val="en-US"/>
              </w:rPr>
            </w:pPr>
          </w:p>
        </w:tc>
        <w:tc>
          <w:tcPr>
            <w:tcW w:w="1036" w:type="dxa"/>
          </w:tcPr>
          <w:p w14:paraId="3F48BCD9" w14:textId="77777777" w:rsidR="00C14DAD" w:rsidRPr="00490318" w:rsidRDefault="00C14DAD" w:rsidP="00C14DAD">
            <w:pPr>
              <w:rPr>
                <w:rFonts w:cs="Arial"/>
                <w:sz w:val="20"/>
                <w:szCs w:val="20"/>
                <w:lang w:val="en-US"/>
              </w:rPr>
            </w:pPr>
          </w:p>
        </w:tc>
        <w:tc>
          <w:tcPr>
            <w:tcW w:w="1033" w:type="dxa"/>
          </w:tcPr>
          <w:p w14:paraId="6481A473"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1633" w:type="dxa"/>
          </w:tcPr>
          <w:p w14:paraId="5C8EC4E4" w14:textId="77777777" w:rsidR="00C14DAD" w:rsidRPr="00490318" w:rsidRDefault="00C14DAD" w:rsidP="00C14DAD">
            <w:pPr>
              <w:rPr>
                <w:rFonts w:cs="Arial"/>
                <w:sz w:val="20"/>
                <w:szCs w:val="20"/>
                <w:lang w:val="en-US"/>
              </w:rPr>
            </w:pPr>
          </w:p>
        </w:tc>
        <w:tc>
          <w:tcPr>
            <w:tcW w:w="1453" w:type="dxa"/>
          </w:tcPr>
          <w:p w14:paraId="6C2434FE" w14:textId="77777777" w:rsidR="00C14DAD" w:rsidRPr="00490318" w:rsidRDefault="00C14DAD" w:rsidP="00C14DAD">
            <w:pPr>
              <w:rPr>
                <w:rFonts w:cs="Arial"/>
                <w:sz w:val="20"/>
                <w:szCs w:val="20"/>
                <w:lang w:val="en-US"/>
              </w:rPr>
            </w:pPr>
            <w:r w:rsidRPr="00490318">
              <w:rPr>
                <w:rFonts w:cs="Arial"/>
                <w:sz w:val="20"/>
                <w:szCs w:val="20"/>
                <w:lang w:val="en-US"/>
              </w:rPr>
              <w:t>X</w:t>
            </w:r>
          </w:p>
        </w:tc>
      </w:tr>
      <w:tr w:rsidR="00C14DAD" w:rsidRPr="00490318" w14:paraId="6E0A11CC" w14:textId="77777777" w:rsidTr="00C14DAD">
        <w:tc>
          <w:tcPr>
            <w:tcW w:w="2817" w:type="dxa"/>
          </w:tcPr>
          <w:p w14:paraId="7F360590" w14:textId="77777777" w:rsidR="00C14DAD" w:rsidRPr="00490318" w:rsidRDefault="00C14DAD" w:rsidP="00C14DAD">
            <w:pPr>
              <w:rPr>
                <w:rFonts w:cs="Arial"/>
                <w:sz w:val="20"/>
                <w:szCs w:val="20"/>
                <w:lang w:val="en-US"/>
              </w:rPr>
            </w:pPr>
            <w:r w:rsidRPr="00490318">
              <w:rPr>
                <w:rFonts w:cs="Arial"/>
                <w:sz w:val="20"/>
                <w:szCs w:val="20"/>
                <w:lang w:val="en-US"/>
              </w:rPr>
              <w:t>General Operator's Certificate (GOC)</w:t>
            </w:r>
          </w:p>
        </w:tc>
        <w:tc>
          <w:tcPr>
            <w:tcW w:w="662" w:type="dxa"/>
          </w:tcPr>
          <w:p w14:paraId="568074E0"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608" w:type="dxa"/>
          </w:tcPr>
          <w:p w14:paraId="1910901E" w14:textId="77777777" w:rsidR="00C14DAD" w:rsidRPr="00490318" w:rsidRDefault="00C14DAD" w:rsidP="00C14DAD">
            <w:pPr>
              <w:rPr>
                <w:rFonts w:cs="Arial"/>
                <w:sz w:val="20"/>
                <w:szCs w:val="20"/>
                <w:lang w:val="en-US"/>
              </w:rPr>
            </w:pPr>
          </w:p>
        </w:tc>
        <w:tc>
          <w:tcPr>
            <w:tcW w:w="1036" w:type="dxa"/>
          </w:tcPr>
          <w:p w14:paraId="2B75811A" w14:textId="77777777" w:rsidR="00C14DAD" w:rsidRPr="00490318" w:rsidRDefault="00C14DAD" w:rsidP="00C14DAD">
            <w:pPr>
              <w:rPr>
                <w:rFonts w:cs="Arial"/>
                <w:sz w:val="20"/>
                <w:szCs w:val="20"/>
                <w:lang w:val="en-US"/>
              </w:rPr>
            </w:pPr>
          </w:p>
        </w:tc>
        <w:tc>
          <w:tcPr>
            <w:tcW w:w="1033" w:type="dxa"/>
          </w:tcPr>
          <w:p w14:paraId="55E690BF"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1633" w:type="dxa"/>
          </w:tcPr>
          <w:p w14:paraId="094BC21C" w14:textId="77777777" w:rsidR="00C14DAD" w:rsidRPr="00490318" w:rsidRDefault="00C14DAD" w:rsidP="00C14DAD">
            <w:pPr>
              <w:rPr>
                <w:rFonts w:cs="Arial"/>
                <w:sz w:val="20"/>
                <w:szCs w:val="20"/>
                <w:lang w:val="en-US"/>
              </w:rPr>
            </w:pPr>
          </w:p>
        </w:tc>
        <w:tc>
          <w:tcPr>
            <w:tcW w:w="1453" w:type="dxa"/>
          </w:tcPr>
          <w:p w14:paraId="3A627407" w14:textId="77777777" w:rsidR="00C14DAD" w:rsidRPr="00490318" w:rsidRDefault="00C14DAD" w:rsidP="00C14DAD">
            <w:pPr>
              <w:rPr>
                <w:rFonts w:cs="Arial"/>
                <w:sz w:val="20"/>
                <w:szCs w:val="20"/>
                <w:lang w:val="en-US"/>
              </w:rPr>
            </w:pPr>
            <w:r w:rsidRPr="00490318">
              <w:rPr>
                <w:rFonts w:cs="Arial"/>
                <w:sz w:val="20"/>
                <w:szCs w:val="20"/>
                <w:lang w:val="en-US"/>
              </w:rPr>
              <w:t>X</w:t>
            </w:r>
          </w:p>
        </w:tc>
      </w:tr>
    </w:tbl>
    <w:p w14:paraId="1359B679" w14:textId="77777777" w:rsidR="00C14DAD" w:rsidRPr="00490318" w:rsidRDefault="00C14DAD" w:rsidP="00C14DAD">
      <w:pPr>
        <w:rPr>
          <w:rFonts w:cs="Arial"/>
          <w:sz w:val="20"/>
          <w:szCs w:val="20"/>
          <w:lang w:val="en-US"/>
        </w:rPr>
      </w:pPr>
    </w:p>
    <w:p w14:paraId="73BA0111" w14:textId="77777777"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4DAD" w:rsidRPr="008C5AFD" w14:paraId="2C6DEA21" w14:textId="77777777" w:rsidTr="00C14DAD">
        <w:tc>
          <w:tcPr>
            <w:tcW w:w="9242" w:type="dxa"/>
            <w:gridSpan w:val="5"/>
            <w:shd w:val="clear" w:color="auto" w:fill="D9D9D9" w:themeFill="background1" w:themeFillShade="D9"/>
          </w:tcPr>
          <w:p w14:paraId="41C7E375" w14:textId="77777777" w:rsidR="00C14DAD" w:rsidRPr="00490318" w:rsidRDefault="00C14DAD" w:rsidP="00C14DAD">
            <w:pPr>
              <w:rPr>
                <w:rFonts w:cs="Arial"/>
                <w:sz w:val="20"/>
                <w:szCs w:val="20"/>
                <w:lang w:val="en-US"/>
              </w:rPr>
            </w:pPr>
            <w:r w:rsidRPr="00490318">
              <w:rPr>
                <w:rFonts w:cs="Arial"/>
                <w:sz w:val="20"/>
                <w:szCs w:val="20"/>
                <w:lang w:val="en-US"/>
              </w:rPr>
              <w:t>Question 5: Which of the following Certificates named in Article 47 of Radio Regulations are still in use in your country / administration area?</w:t>
            </w:r>
          </w:p>
        </w:tc>
      </w:tr>
      <w:tr w:rsidR="00C14DAD" w:rsidRPr="008C5AFD" w14:paraId="7C319A31" w14:textId="77777777" w:rsidTr="00C14DAD">
        <w:tc>
          <w:tcPr>
            <w:tcW w:w="3085" w:type="dxa"/>
            <w:vMerge w:val="restart"/>
          </w:tcPr>
          <w:p w14:paraId="0FBBB9AD" w14:textId="77777777" w:rsidR="00C14DAD" w:rsidRPr="00490318" w:rsidRDefault="00C14DAD" w:rsidP="00C14DAD">
            <w:pPr>
              <w:rPr>
                <w:rFonts w:cs="Arial"/>
                <w:sz w:val="20"/>
                <w:szCs w:val="20"/>
                <w:lang w:val="en-US"/>
              </w:rPr>
            </w:pPr>
            <w:r w:rsidRPr="00490318">
              <w:rPr>
                <w:rFonts w:cs="Arial"/>
                <w:sz w:val="20"/>
                <w:szCs w:val="20"/>
                <w:lang w:val="en-US"/>
              </w:rPr>
              <w:t>Name of certificate (according to RR)</w:t>
            </w:r>
          </w:p>
        </w:tc>
        <w:tc>
          <w:tcPr>
            <w:tcW w:w="2835" w:type="dxa"/>
            <w:gridSpan w:val="2"/>
          </w:tcPr>
          <w:p w14:paraId="2FCED27A" w14:textId="77777777" w:rsidR="00C14DAD" w:rsidRPr="00490318" w:rsidRDefault="00C14DAD" w:rsidP="00C14DAD">
            <w:pPr>
              <w:jc w:val="center"/>
              <w:rPr>
                <w:rFonts w:cs="Arial"/>
                <w:sz w:val="20"/>
                <w:szCs w:val="20"/>
                <w:lang w:val="en-US"/>
              </w:rPr>
            </w:pPr>
            <w:r w:rsidRPr="00490318">
              <w:rPr>
                <w:rFonts w:cs="Arial"/>
                <w:sz w:val="20"/>
                <w:szCs w:val="20"/>
                <w:lang w:val="en-US"/>
              </w:rPr>
              <w:t>In use</w:t>
            </w:r>
          </w:p>
        </w:tc>
        <w:tc>
          <w:tcPr>
            <w:tcW w:w="3322" w:type="dxa"/>
            <w:gridSpan w:val="2"/>
          </w:tcPr>
          <w:p w14:paraId="2C6D67BD" w14:textId="77777777" w:rsidR="00C14DAD" w:rsidRPr="00490318" w:rsidRDefault="00C14DAD" w:rsidP="00C14DAD">
            <w:pPr>
              <w:jc w:val="center"/>
              <w:rPr>
                <w:rFonts w:cs="Arial"/>
                <w:sz w:val="20"/>
                <w:szCs w:val="20"/>
                <w:lang w:val="en-US"/>
              </w:rPr>
            </w:pPr>
            <w:r w:rsidRPr="00490318">
              <w:rPr>
                <w:rFonts w:cs="Arial"/>
                <w:sz w:val="20"/>
                <w:szCs w:val="20"/>
                <w:lang w:val="en-US"/>
              </w:rPr>
              <w:t>If yes, does the certificate include a reference to the Radio Regulation</w:t>
            </w:r>
          </w:p>
        </w:tc>
      </w:tr>
      <w:tr w:rsidR="00C14DAD" w:rsidRPr="00490318" w14:paraId="2B835032" w14:textId="77777777" w:rsidTr="00C14DAD">
        <w:tc>
          <w:tcPr>
            <w:tcW w:w="3085" w:type="dxa"/>
            <w:vMerge/>
          </w:tcPr>
          <w:p w14:paraId="15F55685" w14:textId="77777777" w:rsidR="00C14DAD" w:rsidRPr="00490318" w:rsidRDefault="00C14DAD" w:rsidP="00C14DAD">
            <w:pPr>
              <w:rPr>
                <w:rFonts w:cs="Arial"/>
                <w:sz w:val="20"/>
                <w:szCs w:val="20"/>
                <w:lang w:val="en-US"/>
              </w:rPr>
            </w:pPr>
          </w:p>
        </w:tc>
        <w:tc>
          <w:tcPr>
            <w:tcW w:w="1418" w:type="dxa"/>
          </w:tcPr>
          <w:p w14:paraId="0004E497" w14:textId="77777777" w:rsidR="00C14DAD" w:rsidRPr="00490318" w:rsidRDefault="00C14DAD" w:rsidP="00C14DAD">
            <w:pPr>
              <w:rPr>
                <w:rFonts w:cs="Arial"/>
                <w:sz w:val="20"/>
                <w:szCs w:val="20"/>
                <w:lang w:val="en-US"/>
              </w:rPr>
            </w:pPr>
            <w:r w:rsidRPr="00490318">
              <w:rPr>
                <w:rFonts w:cs="Arial"/>
                <w:sz w:val="20"/>
                <w:szCs w:val="20"/>
                <w:lang w:val="en-US"/>
              </w:rPr>
              <w:t>Yes</w:t>
            </w:r>
          </w:p>
        </w:tc>
        <w:tc>
          <w:tcPr>
            <w:tcW w:w="1417" w:type="dxa"/>
          </w:tcPr>
          <w:p w14:paraId="56C23824" w14:textId="77777777" w:rsidR="00C14DAD" w:rsidRPr="00490318" w:rsidRDefault="00C14DAD" w:rsidP="00C14DAD">
            <w:pPr>
              <w:rPr>
                <w:rFonts w:cs="Arial"/>
                <w:sz w:val="20"/>
                <w:szCs w:val="20"/>
                <w:lang w:val="en-US"/>
              </w:rPr>
            </w:pPr>
            <w:r w:rsidRPr="00490318">
              <w:rPr>
                <w:rFonts w:cs="Arial"/>
                <w:sz w:val="20"/>
                <w:szCs w:val="20"/>
                <w:lang w:val="en-US"/>
              </w:rPr>
              <w:t>No</w:t>
            </w:r>
          </w:p>
        </w:tc>
        <w:tc>
          <w:tcPr>
            <w:tcW w:w="1701" w:type="dxa"/>
          </w:tcPr>
          <w:p w14:paraId="73F09B43" w14:textId="77777777" w:rsidR="00C14DAD" w:rsidRPr="00490318" w:rsidRDefault="00C14DAD" w:rsidP="00C14DAD">
            <w:pPr>
              <w:rPr>
                <w:rFonts w:cs="Arial"/>
                <w:sz w:val="20"/>
                <w:szCs w:val="20"/>
                <w:lang w:val="en-US"/>
              </w:rPr>
            </w:pPr>
            <w:r w:rsidRPr="00490318">
              <w:rPr>
                <w:rFonts w:cs="Arial"/>
                <w:sz w:val="20"/>
                <w:szCs w:val="20"/>
                <w:lang w:val="en-US"/>
              </w:rPr>
              <w:t>Yes</w:t>
            </w:r>
          </w:p>
        </w:tc>
        <w:tc>
          <w:tcPr>
            <w:tcW w:w="1621" w:type="dxa"/>
          </w:tcPr>
          <w:p w14:paraId="70814D67" w14:textId="77777777" w:rsidR="00C14DAD" w:rsidRPr="00490318" w:rsidRDefault="00C14DAD" w:rsidP="00C14DAD">
            <w:pPr>
              <w:rPr>
                <w:rFonts w:cs="Arial"/>
                <w:sz w:val="20"/>
                <w:szCs w:val="20"/>
                <w:lang w:val="en-US"/>
              </w:rPr>
            </w:pPr>
            <w:r w:rsidRPr="00490318">
              <w:rPr>
                <w:rFonts w:cs="Arial"/>
                <w:sz w:val="20"/>
                <w:szCs w:val="20"/>
                <w:lang w:val="en-US"/>
              </w:rPr>
              <w:t>No</w:t>
            </w:r>
          </w:p>
        </w:tc>
      </w:tr>
      <w:tr w:rsidR="00C14DAD" w:rsidRPr="00490318" w14:paraId="4B3E0053" w14:textId="77777777" w:rsidTr="00C14DAD">
        <w:tc>
          <w:tcPr>
            <w:tcW w:w="3085" w:type="dxa"/>
          </w:tcPr>
          <w:p w14:paraId="67A857AB" w14:textId="77777777" w:rsidR="00C14DAD" w:rsidRPr="00490318" w:rsidRDefault="00C14DAD" w:rsidP="00C14DAD">
            <w:pPr>
              <w:rPr>
                <w:rFonts w:cs="Arial"/>
                <w:sz w:val="20"/>
                <w:szCs w:val="20"/>
                <w:lang w:val="en-US"/>
              </w:rPr>
            </w:pPr>
            <w:r w:rsidRPr="00490318">
              <w:rPr>
                <w:rFonts w:cs="Arial"/>
                <w:sz w:val="20"/>
                <w:szCs w:val="20"/>
                <w:lang w:val="en-US"/>
              </w:rPr>
              <w:t>Radiocommunication operator’s general certificate</w:t>
            </w:r>
          </w:p>
        </w:tc>
        <w:tc>
          <w:tcPr>
            <w:tcW w:w="1418" w:type="dxa"/>
          </w:tcPr>
          <w:p w14:paraId="40381C3A" w14:textId="77777777" w:rsidR="00C14DAD" w:rsidRPr="00490318" w:rsidRDefault="00C14DAD" w:rsidP="00C14DAD">
            <w:pPr>
              <w:rPr>
                <w:rFonts w:cs="Arial"/>
                <w:sz w:val="20"/>
                <w:szCs w:val="20"/>
                <w:lang w:val="en-US"/>
              </w:rPr>
            </w:pPr>
          </w:p>
        </w:tc>
        <w:tc>
          <w:tcPr>
            <w:tcW w:w="1417" w:type="dxa"/>
          </w:tcPr>
          <w:p w14:paraId="439FC67F"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14:paraId="638EBF6A" w14:textId="77777777" w:rsidR="00C14DAD" w:rsidRPr="00490318" w:rsidRDefault="00C14DAD" w:rsidP="00C14DAD">
            <w:pPr>
              <w:rPr>
                <w:rFonts w:cs="Arial"/>
                <w:sz w:val="20"/>
                <w:szCs w:val="20"/>
                <w:lang w:val="en-US"/>
              </w:rPr>
            </w:pPr>
          </w:p>
        </w:tc>
        <w:tc>
          <w:tcPr>
            <w:tcW w:w="1621" w:type="dxa"/>
          </w:tcPr>
          <w:p w14:paraId="76523812" w14:textId="77777777" w:rsidR="00C14DAD" w:rsidRPr="00490318" w:rsidRDefault="00C14DAD" w:rsidP="00C14DAD">
            <w:pPr>
              <w:rPr>
                <w:rFonts w:cs="Arial"/>
                <w:sz w:val="20"/>
                <w:szCs w:val="20"/>
                <w:lang w:val="en-US"/>
              </w:rPr>
            </w:pPr>
          </w:p>
        </w:tc>
      </w:tr>
      <w:tr w:rsidR="00C14DAD" w:rsidRPr="00490318" w14:paraId="160E1F69" w14:textId="77777777" w:rsidTr="00C14DAD">
        <w:tc>
          <w:tcPr>
            <w:tcW w:w="3085" w:type="dxa"/>
          </w:tcPr>
          <w:p w14:paraId="249F5EAC" w14:textId="77777777" w:rsidR="00C14DAD" w:rsidRPr="00490318" w:rsidRDefault="00C14DAD" w:rsidP="00C14DAD">
            <w:pPr>
              <w:rPr>
                <w:rFonts w:cs="Arial"/>
                <w:sz w:val="20"/>
                <w:szCs w:val="20"/>
                <w:lang w:val="en-US"/>
              </w:rPr>
            </w:pPr>
            <w:r w:rsidRPr="00490318">
              <w:rPr>
                <w:rFonts w:cs="Arial"/>
                <w:sz w:val="20"/>
                <w:szCs w:val="20"/>
                <w:lang w:val="en-US"/>
              </w:rPr>
              <w:t>First-class radio telegraph operator’s certificate</w:t>
            </w:r>
          </w:p>
        </w:tc>
        <w:tc>
          <w:tcPr>
            <w:tcW w:w="1418" w:type="dxa"/>
          </w:tcPr>
          <w:p w14:paraId="10FFC341" w14:textId="77777777" w:rsidR="00C14DAD" w:rsidRPr="00490318" w:rsidRDefault="00C14DAD" w:rsidP="00C14DAD">
            <w:pPr>
              <w:rPr>
                <w:rFonts w:cs="Arial"/>
                <w:sz w:val="20"/>
                <w:szCs w:val="20"/>
                <w:lang w:val="en-US"/>
              </w:rPr>
            </w:pPr>
          </w:p>
        </w:tc>
        <w:tc>
          <w:tcPr>
            <w:tcW w:w="1417" w:type="dxa"/>
          </w:tcPr>
          <w:p w14:paraId="3EF25520"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14:paraId="71B89586" w14:textId="77777777" w:rsidR="00C14DAD" w:rsidRPr="00490318" w:rsidRDefault="00C14DAD" w:rsidP="00C14DAD">
            <w:pPr>
              <w:rPr>
                <w:rFonts w:cs="Arial"/>
                <w:sz w:val="20"/>
                <w:szCs w:val="20"/>
                <w:lang w:val="en-US"/>
              </w:rPr>
            </w:pPr>
          </w:p>
        </w:tc>
        <w:tc>
          <w:tcPr>
            <w:tcW w:w="1621" w:type="dxa"/>
          </w:tcPr>
          <w:p w14:paraId="514D1AE8" w14:textId="77777777" w:rsidR="00C14DAD" w:rsidRPr="00490318" w:rsidRDefault="00C14DAD" w:rsidP="00C14DAD">
            <w:pPr>
              <w:rPr>
                <w:rFonts w:cs="Arial"/>
                <w:sz w:val="20"/>
                <w:szCs w:val="20"/>
                <w:lang w:val="en-US"/>
              </w:rPr>
            </w:pPr>
          </w:p>
        </w:tc>
      </w:tr>
      <w:tr w:rsidR="00C14DAD" w:rsidRPr="00490318" w14:paraId="68EFEAC8" w14:textId="77777777" w:rsidTr="00C14DAD">
        <w:tc>
          <w:tcPr>
            <w:tcW w:w="3085" w:type="dxa"/>
          </w:tcPr>
          <w:p w14:paraId="36D7AC8D" w14:textId="77777777" w:rsidR="00C14DAD" w:rsidRPr="00490318" w:rsidRDefault="00C14DAD" w:rsidP="00C14DAD">
            <w:pPr>
              <w:rPr>
                <w:rFonts w:cs="Arial"/>
                <w:sz w:val="20"/>
                <w:szCs w:val="20"/>
                <w:lang w:val="en-US"/>
              </w:rPr>
            </w:pPr>
            <w:r w:rsidRPr="00490318">
              <w:rPr>
                <w:rFonts w:cs="Arial"/>
                <w:sz w:val="20"/>
                <w:szCs w:val="20"/>
                <w:lang w:val="en-US"/>
              </w:rPr>
              <w:lastRenderedPageBreak/>
              <w:t>Second-class radio telegraph operator’s certificate</w:t>
            </w:r>
          </w:p>
        </w:tc>
        <w:tc>
          <w:tcPr>
            <w:tcW w:w="1418" w:type="dxa"/>
          </w:tcPr>
          <w:p w14:paraId="0B0379EA" w14:textId="77777777" w:rsidR="00C14DAD" w:rsidRPr="00490318" w:rsidRDefault="00C14DAD" w:rsidP="00C14DAD">
            <w:pPr>
              <w:rPr>
                <w:rFonts w:cs="Arial"/>
                <w:sz w:val="20"/>
                <w:szCs w:val="20"/>
                <w:lang w:val="en-US"/>
              </w:rPr>
            </w:pPr>
          </w:p>
        </w:tc>
        <w:tc>
          <w:tcPr>
            <w:tcW w:w="1417" w:type="dxa"/>
          </w:tcPr>
          <w:p w14:paraId="1F68AD93"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14:paraId="0DD79049" w14:textId="77777777" w:rsidR="00C14DAD" w:rsidRPr="00490318" w:rsidRDefault="00C14DAD" w:rsidP="00C14DAD">
            <w:pPr>
              <w:rPr>
                <w:rFonts w:cs="Arial"/>
                <w:sz w:val="20"/>
                <w:szCs w:val="20"/>
                <w:lang w:val="en-US"/>
              </w:rPr>
            </w:pPr>
          </w:p>
        </w:tc>
        <w:tc>
          <w:tcPr>
            <w:tcW w:w="1621" w:type="dxa"/>
          </w:tcPr>
          <w:p w14:paraId="21C6F69F" w14:textId="77777777" w:rsidR="00C14DAD" w:rsidRPr="00490318" w:rsidRDefault="00C14DAD" w:rsidP="00C14DAD">
            <w:pPr>
              <w:rPr>
                <w:rFonts w:cs="Arial"/>
                <w:sz w:val="20"/>
                <w:szCs w:val="20"/>
                <w:lang w:val="en-US"/>
              </w:rPr>
            </w:pPr>
          </w:p>
        </w:tc>
      </w:tr>
      <w:tr w:rsidR="00C14DAD" w:rsidRPr="00490318" w14:paraId="7ABF5A69" w14:textId="77777777" w:rsidTr="00C14DAD">
        <w:tc>
          <w:tcPr>
            <w:tcW w:w="3085" w:type="dxa"/>
          </w:tcPr>
          <w:p w14:paraId="570EDD43" w14:textId="77777777" w:rsidR="00C14DAD" w:rsidRPr="00490318" w:rsidRDefault="00C14DAD" w:rsidP="00C14DAD">
            <w:pPr>
              <w:rPr>
                <w:rFonts w:cs="Arial"/>
                <w:sz w:val="20"/>
                <w:szCs w:val="20"/>
                <w:lang w:val="en-US"/>
              </w:rPr>
            </w:pPr>
            <w:r w:rsidRPr="00490318">
              <w:rPr>
                <w:rFonts w:cs="Arial"/>
                <w:sz w:val="20"/>
                <w:szCs w:val="20"/>
                <w:lang w:val="en-US"/>
              </w:rPr>
              <w:t>Radiotelegraph operator’s special certificate</w:t>
            </w:r>
          </w:p>
        </w:tc>
        <w:tc>
          <w:tcPr>
            <w:tcW w:w="1418" w:type="dxa"/>
          </w:tcPr>
          <w:p w14:paraId="704B2EAD" w14:textId="77777777" w:rsidR="00C14DAD" w:rsidRPr="00490318" w:rsidRDefault="00C14DAD" w:rsidP="00C14DAD">
            <w:pPr>
              <w:rPr>
                <w:rFonts w:cs="Arial"/>
                <w:sz w:val="20"/>
                <w:szCs w:val="20"/>
                <w:lang w:val="en-US"/>
              </w:rPr>
            </w:pPr>
          </w:p>
        </w:tc>
        <w:tc>
          <w:tcPr>
            <w:tcW w:w="1417" w:type="dxa"/>
          </w:tcPr>
          <w:p w14:paraId="0F4A8CCD"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14:paraId="3A0841F4" w14:textId="77777777" w:rsidR="00C14DAD" w:rsidRPr="00490318" w:rsidRDefault="00C14DAD" w:rsidP="00C14DAD">
            <w:pPr>
              <w:rPr>
                <w:rFonts w:cs="Arial"/>
                <w:sz w:val="20"/>
                <w:szCs w:val="20"/>
                <w:lang w:val="en-US"/>
              </w:rPr>
            </w:pPr>
          </w:p>
        </w:tc>
        <w:tc>
          <w:tcPr>
            <w:tcW w:w="1621" w:type="dxa"/>
          </w:tcPr>
          <w:p w14:paraId="69D7114B" w14:textId="77777777" w:rsidR="00C14DAD" w:rsidRPr="00490318" w:rsidRDefault="00C14DAD" w:rsidP="00C14DAD">
            <w:pPr>
              <w:rPr>
                <w:rFonts w:cs="Arial"/>
                <w:sz w:val="20"/>
                <w:szCs w:val="20"/>
                <w:lang w:val="en-US"/>
              </w:rPr>
            </w:pPr>
          </w:p>
        </w:tc>
      </w:tr>
      <w:tr w:rsidR="00C14DAD" w:rsidRPr="00490318" w14:paraId="3D683C6C" w14:textId="77777777" w:rsidTr="00C14DAD">
        <w:tc>
          <w:tcPr>
            <w:tcW w:w="3085" w:type="dxa"/>
          </w:tcPr>
          <w:p w14:paraId="19FC6B21" w14:textId="77777777" w:rsidR="00C14DAD" w:rsidRPr="00490318" w:rsidRDefault="00C14DAD" w:rsidP="00C14DAD">
            <w:pPr>
              <w:rPr>
                <w:rFonts w:cs="Arial"/>
                <w:sz w:val="20"/>
                <w:szCs w:val="20"/>
                <w:lang w:val="en-US"/>
              </w:rPr>
            </w:pPr>
            <w:r w:rsidRPr="00490318">
              <w:rPr>
                <w:rFonts w:cs="Arial"/>
                <w:sz w:val="20"/>
                <w:szCs w:val="20"/>
                <w:lang w:val="en-US"/>
              </w:rPr>
              <w:t>Radiotelephone operator’s general certificate</w:t>
            </w:r>
          </w:p>
        </w:tc>
        <w:tc>
          <w:tcPr>
            <w:tcW w:w="1418" w:type="dxa"/>
          </w:tcPr>
          <w:p w14:paraId="03A68392" w14:textId="77777777" w:rsidR="00C14DAD" w:rsidRPr="00490318" w:rsidRDefault="00C14DAD" w:rsidP="00C14DAD">
            <w:pPr>
              <w:rPr>
                <w:rFonts w:cs="Arial"/>
                <w:sz w:val="20"/>
                <w:szCs w:val="20"/>
                <w:lang w:val="en-US"/>
              </w:rPr>
            </w:pPr>
          </w:p>
        </w:tc>
        <w:tc>
          <w:tcPr>
            <w:tcW w:w="1417" w:type="dxa"/>
          </w:tcPr>
          <w:p w14:paraId="26121C75"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14:paraId="1FDA729F" w14:textId="77777777" w:rsidR="00C14DAD" w:rsidRPr="00490318" w:rsidRDefault="00C14DAD" w:rsidP="00C14DAD">
            <w:pPr>
              <w:rPr>
                <w:rFonts w:cs="Arial"/>
                <w:sz w:val="20"/>
                <w:szCs w:val="20"/>
                <w:lang w:val="en-US"/>
              </w:rPr>
            </w:pPr>
          </w:p>
        </w:tc>
        <w:tc>
          <w:tcPr>
            <w:tcW w:w="1621" w:type="dxa"/>
          </w:tcPr>
          <w:p w14:paraId="1A6C077E" w14:textId="77777777" w:rsidR="00C14DAD" w:rsidRPr="00490318" w:rsidRDefault="00C14DAD" w:rsidP="00C14DAD">
            <w:pPr>
              <w:rPr>
                <w:rFonts w:cs="Arial"/>
                <w:sz w:val="20"/>
                <w:szCs w:val="20"/>
                <w:lang w:val="en-US"/>
              </w:rPr>
            </w:pPr>
          </w:p>
        </w:tc>
      </w:tr>
      <w:tr w:rsidR="00C14DAD" w:rsidRPr="00490318" w14:paraId="4CEC6892" w14:textId="77777777" w:rsidTr="00C14DAD">
        <w:tc>
          <w:tcPr>
            <w:tcW w:w="3085" w:type="dxa"/>
          </w:tcPr>
          <w:p w14:paraId="62E2D84B" w14:textId="77777777" w:rsidR="00C14DAD" w:rsidRPr="00490318" w:rsidRDefault="00C14DAD" w:rsidP="00C14DAD">
            <w:pPr>
              <w:rPr>
                <w:rFonts w:cs="Arial"/>
                <w:sz w:val="20"/>
                <w:szCs w:val="20"/>
                <w:lang w:val="en-US"/>
              </w:rPr>
            </w:pPr>
            <w:r w:rsidRPr="00490318">
              <w:rPr>
                <w:rFonts w:cs="Arial"/>
                <w:sz w:val="20"/>
                <w:szCs w:val="20"/>
                <w:lang w:val="en-US"/>
              </w:rPr>
              <w:t>Restricted radiotelephone operator’s certificate</w:t>
            </w:r>
          </w:p>
        </w:tc>
        <w:tc>
          <w:tcPr>
            <w:tcW w:w="1418" w:type="dxa"/>
          </w:tcPr>
          <w:p w14:paraId="3390A604" w14:textId="77777777" w:rsidR="00C14DAD" w:rsidRPr="00490318" w:rsidRDefault="00C14DAD" w:rsidP="00C14DAD">
            <w:pPr>
              <w:rPr>
                <w:rFonts w:cs="Arial"/>
                <w:sz w:val="20"/>
                <w:szCs w:val="20"/>
                <w:lang w:val="en-US"/>
              </w:rPr>
            </w:pPr>
          </w:p>
        </w:tc>
        <w:tc>
          <w:tcPr>
            <w:tcW w:w="1417" w:type="dxa"/>
          </w:tcPr>
          <w:p w14:paraId="4F3DA917" w14:textId="77777777"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14:paraId="0B8CB5B2" w14:textId="77777777" w:rsidR="00C14DAD" w:rsidRPr="00490318" w:rsidRDefault="00C14DAD" w:rsidP="00C14DAD">
            <w:pPr>
              <w:rPr>
                <w:rFonts w:cs="Arial"/>
                <w:sz w:val="20"/>
                <w:szCs w:val="20"/>
                <w:lang w:val="en-US"/>
              </w:rPr>
            </w:pPr>
          </w:p>
        </w:tc>
        <w:tc>
          <w:tcPr>
            <w:tcW w:w="1621" w:type="dxa"/>
          </w:tcPr>
          <w:p w14:paraId="30231514" w14:textId="77777777" w:rsidR="00C14DAD" w:rsidRPr="00490318" w:rsidRDefault="00C14DAD" w:rsidP="00C14DAD">
            <w:pPr>
              <w:rPr>
                <w:rFonts w:cs="Arial"/>
                <w:sz w:val="20"/>
                <w:szCs w:val="20"/>
                <w:lang w:val="en-US"/>
              </w:rPr>
            </w:pPr>
          </w:p>
        </w:tc>
      </w:tr>
    </w:tbl>
    <w:p w14:paraId="24748DBF" w14:textId="77777777" w:rsidR="00C14DAD" w:rsidRPr="00490318" w:rsidRDefault="00C14DAD" w:rsidP="00C14DAD">
      <w:pPr>
        <w:rPr>
          <w:rFonts w:cs="Arial"/>
          <w:sz w:val="20"/>
          <w:szCs w:val="20"/>
          <w:lang w:val="en-US"/>
        </w:rPr>
      </w:pPr>
    </w:p>
    <w:p w14:paraId="266E90A9" w14:textId="77777777" w:rsidR="00C14DAD" w:rsidRPr="00490318" w:rsidRDefault="00C14DAD" w:rsidP="00C14DAD">
      <w:pPr>
        <w:rPr>
          <w:rFonts w:cs="Arial"/>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14DAD" w:rsidRPr="008C5AFD" w14:paraId="5C5FFF65" w14:textId="77777777" w:rsidTr="00C14DAD">
        <w:trPr>
          <w:trHeight w:val="325"/>
        </w:trPr>
        <w:tc>
          <w:tcPr>
            <w:tcW w:w="9242" w:type="dxa"/>
            <w:gridSpan w:val="3"/>
            <w:shd w:val="clear" w:color="auto" w:fill="D9D9D9" w:themeFill="background1" w:themeFillShade="D9"/>
          </w:tcPr>
          <w:p w14:paraId="7AB066AD" w14:textId="77777777" w:rsidR="00C14DAD" w:rsidRPr="00490318" w:rsidRDefault="00C14DAD" w:rsidP="00C14DAD">
            <w:pPr>
              <w:rPr>
                <w:rFonts w:cs="Arial"/>
                <w:sz w:val="20"/>
                <w:szCs w:val="20"/>
                <w:lang w:val="en-US"/>
              </w:rPr>
            </w:pPr>
            <w:r w:rsidRPr="00490318">
              <w:rPr>
                <w:rFonts w:cs="Arial"/>
                <w:sz w:val="20"/>
                <w:szCs w:val="20"/>
                <w:lang w:val="en-US"/>
              </w:rPr>
              <w:t xml:space="preserve">Question 6: Which certificates (questions 4 and 5) are required/ accepted as a minimum in case of a visiting foreign pleasure craft or in case of pleasure craft hire? </w:t>
            </w:r>
          </w:p>
        </w:tc>
      </w:tr>
      <w:tr w:rsidR="00C14DAD" w:rsidRPr="00490318" w14:paraId="4C8F9AEA" w14:textId="77777777" w:rsidTr="00C14DAD">
        <w:tc>
          <w:tcPr>
            <w:tcW w:w="3085" w:type="dxa"/>
          </w:tcPr>
          <w:p w14:paraId="69D5ABF7" w14:textId="77777777" w:rsidR="00C14DAD" w:rsidRPr="00490318" w:rsidRDefault="00C14DAD" w:rsidP="00C14DAD">
            <w:pPr>
              <w:rPr>
                <w:rFonts w:cs="Arial"/>
                <w:sz w:val="20"/>
                <w:szCs w:val="20"/>
                <w:lang w:val="en-US"/>
              </w:rPr>
            </w:pPr>
            <w:r w:rsidRPr="00490318">
              <w:rPr>
                <w:rFonts w:cs="Arial"/>
                <w:sz w:val="20"/>
                <w:szCs w:val="20"/>
                <w:lang w:val="en-US"/>
              </w:rPr>
              <w:t>Equipment onboard</w:t>
            </w:r>
          </w:p>
        </w:tc>
        <w:tc>
          <w:tcPr>
            <w:tcW w:w="3402" w:type="dxa"/>
          </w:tcPr>
          <w:p w14:paraId="4533209C" w14:textId="77777777" w:rsidR="00C14DAD" w:rsidRPr="00490318" w:rsidRDefault="00C14DAD" w:rsidP="00C14DAD">
            <w:pPr>
              <w:spacing w:after="160" w:line="259" w:lineRule="auto"/>
              <w:rPr>
                <w:rFonts w:cs="Arial"/>
                <w:sz w:val="20"/>
                <w:szCs w:val="20"/>
                <w:lang w:val="en-US"/>
              </w:rPr>
            </w:pPr>
            <w:r w:rsidRPr="00490318">
              <w:rPr>
                <w:rFonts w:cs="Arial"/>
                <w:sz w:val="20"/>
                <w:szCs w:val="20"/>
                <w:lang w:val="en-US"/>
              </w:rPr>
              <w:t xml:space="preserve">Certificates required/ accepted as a minimum, if referenced to Radio Regulations </w:t>
            </w:r>
          </w:p>
        </w:tc>
        <w:tc>
          <w:tcPr>
            <w:tcW w:w="2755" w:type="dxa"/>
          </w:tcPr>
          <w:p w14:paraId="5576E081" w14:textId="77777777" w:rsidR="00C14DAD" w:rsidRPr="00490318" w:rsidRDefault="00C14DAD" w:rsidP="00C14DAD">
            <w:pPr>
              <w:rPr>
                <w:rFonts w:cs="Arial"/>
                <w:sz w:val="20"/>
                <w:szCs w:val="20"/>
                <w:lang w:val="en-US"/>
              </w:rPr>
            </w:pPr>
            <w:r w:rsidRPr="00490318">
              <w:rPr>
                <w:rFonts w:cs="Arial"/>
                <w:sz w:val="20"/>
                <w:szCs w:val="20"/>
                <w:lang w:val="en-US"/>
              </w:rPr>
              <w:t>Additional information</w:t>
            </w:r>
          </w:p>
        </w:tc>
      </w:tr>
      <w:tr w:rsidR="00C14DAD" w:rsidRPr="00490318" w14:paraId="2CDB5CCC" w14:textId="77777777" w:rsidTr="00C14DAD">
        <w:tc>
          <w:tcPr>
            <w:tcW w:w="3085" w:type="dxa"/>
          </w:tcPr>
          <w:p w14:paraId="3C36EBFC" w14:textId="77777777" w:rsidR="00C14DAD" w:rsidRPr="00490318" w:rsidRDefault="00C14DAD" w:rsidP="00C14DAD">
            <w:pPr>
              <w:rPr>
                <w:rFonts w:cs="Arial"/>
                <w:sz w:val="20"/>
                <w:szCs w:val="20"/>
                <w:lang w:val="en-US"/>
              </w:rPr>
            </w:pPr>
            <w:r w:rsidRPr="00490318">
              <w:rPr>
                <w:rFonts w:cs="Arial"/>
                <w:sz w:val="20"/>
                <w:szCs w:val="20"/>
                <w:lang w:val="en-US"/>
              </w:rPr>
              <w:t>Handheld VHF</w:t>
            </w:r>
          </w:p>
        </w:tc>
        <w:tc>
          <w:tcPr>
            <w:tcW w:w="3402" w:type="dxa"/>
          </w:tcPr>
          <w:p w14:paraId="2207E862" w14:textId="77777777" w:rsidR="00C14DAD" w:rsidRPr="00490318" w:rsidRDefault="00C14DAD" w:rsidP="00C14DAD">
            <w:pPr>
              <w:rPr>
                <w:rFonts w:cs="Arial"/>
                <w:sz w:val="20"/>
                <w:szCs w:val="20"/>
                <w:lang w:val="en-US"/>
              </w:rPr>
            </w:pPr>
          </w:p>
        </w:tc>
        <w:tc>
          <w:tcPr>
            <w:tcW w:w="2755" w:type="dxa"/>
          </w:tcPr>
          <w:p w14:paraId="246AB62B" w14:textId="77777777" w:rsidR="00C14DAD" w:rsidRPr="00490318" w:rsidRDefault="00C14DAD" w:rsidP="00C14DAD">
            <w:pPr>
              <w:rPr>
                <w:rFonts w:cs="Arial"/>
                <w:sz w:val="20"/>
                <w:szCs w:val="20"/>
                <w:lang w:val="en-US"/>
              </w:rPr>
            </w:pPr>
          </w:p>
        </w:tc>
      </w:tr>
      <w:tr w:rsidR="00C14DAD" w:rsidRPr="00490318" w14:paraId="2075B4AD" w14:textId="77777777" w:rsidTr="00C14DAD">
        <w:tc>
          <w:tcPr>
            <w:tcW w:w="3085" w:type="dxa"/>
          </w:tcPr>
          <w:p w14:paraId="7683DB64" w14:textId="77777777" w:rsidR="00C14DAD" w:rsidRPr="00490318" w:rsidRDefault="00C14DAD" w:rsidP="00C14DAD">
            <w:pPr>
              <w:rPr>
                <w:rFonts w:cs="Arial"/>
                <w:sz w:val="20"/>
                <w:szCs w:val="20"/>
                <w:lang w:val="en-US"/>
              </w:rPr>
            </w:pPr>
            <w:r w:rsidRPr="00490318">
              <w:rPr>
                <w:rFonts w:cs="Arial"/>
                <w:sz w:val="20"/>
                <w:szCs w:val="20"/>
                <w:lang w:val="en-US"/>
              </w:rPr>
              <w:t>Handheld VHF/DSC</w:t>
            </w:r>
          </w:p>
        </w:tc>
        <w:tc>
          <w:tcPr>
            <w:tcW w:w="3402" w:type="dxa"/>
          </w:tcPr>
          <w:p w14:paraId="3B849100" w14:textId="77777777" w:rsidR="00C14DAD" w:rsidRPr="00490318" w:rsidRDefault="00C14DAD" w:rsidP="00C14DAD">
            <w:pPr>
              <w:rPr>
                <w:rFonts w:cs="Arial"/>
                <w:sz w:val="20"/>
                <w:szCs w:val="20"/>
                <w:lang w:val="en-US"/>
              </w:rPr>
            </w:pPr>
          </w:p>
        </w:tc>
        <w:tc>
          <w:tcPr>
            <w:tcW w:w="2755" w:type="dxa"/>
          </w:tcPr>
          <w:p w14:paraId="67BB88A3" w14:textId="77777777" w:rsidR="00C14DAD" w:rsidRPr="00490318" w:rsidRDefault="00C14DAD" w:rsidP="00C14DAD">
            <w:pPr>
              <w:rPr>
                <w:rFonts w:cs="Arial"/>
                <w:sz w:val="20"/>
                <w:szCs w:val="20"/>
                <w:lang w:val="en-US"/>
              </w:rPr>
            </w:pPr>
          </w:p>
        </w:tc>
      </w:tr>
      <w:tr w:rsidR="00C14DAD" w:rsidRPr="00490318" w14:paraId="23B5F3CE" w14:textId="77777777" w:rsidTr="00C14DAD">
        <w:tc>
          <w:tcPr>
            <w:tcW w:w="3085" w:type="dxa"/>
          </w:tcPr>
          <w:p w14:paraId="5EA1140F" w14:textId="77777777" w:rsidR="00C14DAD" w:rsidRPr="00490318" w:rsidRDefault="00C14DAD" w:rsidP="00C14DAD">
            <w:pPr>
              <w:rPr>
                <w:rFonts w:cs="Arial"/>
                <w:sz w:val="20"/>
                <w:szCs w:val="20"/>
                <w:lang w:val="en-US"/>
              </w:rPr>
            </w:pPr>
            <w:r w:rsidRPr="00490318">
              <w:rPr>
                <w:rFonts w:cs="Arial"/>
                <w:sz w:val="20"/>
                <w:szCs w:val="20"/>
                <w:lang w:val="en-US"/>
              </w:rPr>
              <w:t>VHF</w:t>
            </w:r>
          </w:p>
        </w:tc>
        <w:tc>
          <w:tcPr>
            <w:tcW w:w="3402" w:type="dxa"/>
          </w:tcPr>
          <w:p w14:paraId="648B5AAA" w14:textId="77777777" w:rsidR="00C14DAD" w:rsidRPr="00490318" w:rsidRDefault="00C14DAD" w:rsidP="00C14DAD">
            <w:pPr>
              <w:rPr>
                <w:rFonts w:cs="Arial"/>
                <w:sz w:val="20"/>
                <w:szCs w:val="20"/>
                <w:lang w:val="en-US"/>
              </w:rPr>
            </w:pPr>
          </w:p>
        </w:tc>
        <w:tc>
          <w:tcPr>
            <w:tcW w:w="2755" w:type="dxa"/>
          </w:tcPr>
          <w:p w14:paraId="51221615" w14:textId="77777777" w:rsidR="00C14DAD" w:rsidRPr="00490318" w:rsidRDefault="00C14DAD" w:rsidP="00C14DAD">
            <w:pPr>
              <w:rPr>
                <w:rFonts w:cs="Arial"/>
                <w:sz w:val="20"/>
                <w:szCs w:val="20"/>
                <w:lang w:val="en-US"/>
              </w:rPr>
            </w:pPr>
          </w:p>
        </w:tc>
      </w:tr>
      <w:tr w:rsidR="00C14DAD" w:rsidRPr="00490318" w14:paraId="54D6FF11" w14:textId="77777777" w:rsidTr="00C14DAD">
        <w:tc>
          <w:tcPr>
            <w:tcW w:w="3085" w:type="dxa"/>
          </w:tcPr>
          <w:p w14:paraId="1656E6F4" w14:textId="77777777" w:rsidR="00C14DAD" w:rsidRPr="00490318" w:rsidRDefault="00C14DAD" w:rsidP="00C14DAD">
            <w:pPr>
              <w:rPr>
                <w:rFonts w:cs="Arial"/>
                <w:sz w:val="20"/>
                <w:szCs w:val="20"/>
                <w:lang w:val="en-US"/>
              </w:rPr>
            </w:pPr>
            <w:r w:rsidRPr="00490318">
              <w:rPr>
                <w:rFonts w:cs="Arial"/>
                <w:sz w:val="20"/>
                <w:szCs w:val="20"/>
                <w:lang w:val="en-US"/>
              </w:rPr>
              <w:t>VHF/DSC</w:t>
            </w:r>
          </w:p>
        </w:tc>
        <w:tc>
          <w:tcPr>
            <w:tcW w:w="3402" w:type="dxa"/>
          </w:tcPr>
          <w:p w14:paraId="1EE6CC33" w14:textId="77777777" w:rsidR="00C14DAD" w:rsidRPr="00490318" w:rsidRDefault="00C14DAD" w:rsidP="00C14DAD">
            <w:pPr>
              <w:rPr>
                <w:rFonts w:cs="Arial"/>
                <w:sz w:val="20"/>
                <w:szCs w:val="20"/>
                <w:lang w:val="en-US"/>
              </w:rPr>
            </w:pPr>
          </w:p>
        </w:tc>
        <w:tc>
          <w:tcPr>
            <w:tcW w:w="2755" w:type="dxa"/>
          </w:tcPr>
          <w:p w14:paraId="173484CA" w14:textId="77777777" w:rsidR="00C14DAD" w:rsidRPr="00490318" w:rsidRDefault="00C14DAD" w:rsidP="00C14DAD">
            <w:pPr>
              <w:rPr>
                <w:rFonts w:cs="Arial"/>
                <w:sz w:val="20"/>
                <w:szCs w:val="20"/>
                <w:lang w:val="en-US"/>
              </w:rPr>
            </w:pPr>
          </w:p>
        </w:tc>
      </w:tr>
      <w:tr w:rsidR="00C14DAD" w:rsidRPr="00490318" w14:paraId="5144A0F9" w14:textId="77777777" w:rsidTr="00C14DAD">
        <w:tc>
          <w:tcPr>
            <w:tcW w:w="3085" w:type="dxa"/>
          </w:tcPr>
          <w:p w14:paraId="5704062B" w14:textId="77777777" w:rsidR="00C14DAD" w:rsidRPr="00490318" w:rsidRDefault="00C14DAD" w:rsidP="00C14DAD">
            <w:pPr>
              <w:rPr>
                <w:rFonts w:cs="Arial"/>
                <w:sz w:val="20"/>
                <w:szCs w:val="20"/>
                <w:lang w:val="en-US"/>
              </w:rPr>
            </w:pPr>
            <w:r w:rsidRPr="00490318">
              <w:rPr>
                <w:rFonts w:cs="Arial"/>
                <w:sz w:val="20"/>
                <w:szCs w:val="20"/>
                <w:lang w:val="en-US"/>
              </w:rPr>
              <w:t>MF</w:t>
            </w:r>
          </w:p>
        </w:tc>
        <w:tc>
          <w:tcPr>
            <w:tcW w:w="3402" w:type="dxa"/>
          </w:tcPr>
          <w:p w14:paraId="506D750A" w14:textId="77777777" w:rsidR="00C14DAD" w:rsidRPr="00490318" w:rsidRDefault="00C14DAD" w:rsidP="00C14DAD">
            <w:pPr>
              <w:rPr>
                <w:rFonts w:cs="Arial"/>
                <w:sz w:val="20"/>
                <w:szCs w:val="20"/>
                <w:lang w:val="en-US"/>
              </w:rPr>
            </w:pPr>
          </w:p>
        </w:tc>
        <w:tc>
          <w:tcPr>
            <w:tcW w:w="2755" w:type="dxa"/>
          </w:tcPr>
          <w:p w14:paraId="122FDD2C" w14:textId="77777777" w:rsidR="00C14DAD" w:rsidRPr="00490318" w:rsidRDefault="00C14DAD" w:rsidP="00C14DAD">
            <w:pPr>
              <w:rPr>
                <w:rFonts w:cs="Arial"/>
                <w:sz w:val="20"/>
                <w:szCs w:val="20"/>
                <w:lang w:val="en-US"/>
              </w:rPr>
            </w:pPr>
          </w:p>
        </w:tc>
      </w:tr>
      <w:tr w:rsidR="00C14DAD" w:rsidRPr="00490318" w14:paraId="3DB97BA8" w14:textId="77777777" w:rsidTr="00C14DAD">
        <w:tc>
          <w:tcPr>
            <w:tcW w:w="3085" w:type="dxa"/>
          </w:tcPr>
          <w:p w14:paraId="50E04EF1" w14:textId="77777777" w:rsidR="00C14DAD" w:rsidRPr="00490318" w:rsidRDefault="00C14DAD" w:rsidP="00C14DAD">
            <w:pPr>
              <w:rPr>
                <w:rFonts w:cs="Arial"/>
                <w:sz w:val="20"/>
                <w:szCs w:val="20"/>
                <w:lang w:val="en-US"/>
              </w:rPr>
            </w:pPr>
            <w:r w:rsidRPr="00490318">
              <w:rPr>
                <w:rFonts w:cs="Arial"/>
                <w:sz w:val="20"/>
                <w:szCs w:val="20"/>
                <w:lang w:val="en-US"/>
              </w:rPr>
              <w:t>MF/DSC</w:t>
            </w:r>
          </w:p>
        </w:tc>
        <w:tc>
          <w:tcPr>
            <w:tcW w:w="3402" w:type="dxa"/>
          </w:tcPr>
          <w:p w14:paraId="48414F43" w14:textId="77777777" w:rsidR="00C14DAD" w:rsidRPr="00490318" w:rsidRDefault="00C14DAD" w:rsidP="00C14DAD">
            <w:pPr>
              <w:rPr>
                <w:rFonts w:cs="Arial"/>
                <w:sz w:val="20"/>
                <w:szCs w:val="20"/>
                <w:lang w:val="en-US"/>
              </w:rPr>
            </w:pPr>
          </w:p>
        </w:tc>
        <w:tc>
          <w:tcPr>
            <w:tcW w:w="2755" w:type="dxa"/>
          </w:tcPr>
          <w:p w14:paraId="0C8AA3C5" w14:textId="77777777" w:rsidR="00C14DAD" w:rsidRPr="00490318" w:rsidRDefault="00C14DAD" w:rsidP="00C14DAD">
            <w:pPr>
              <w:rPr>
                <w:rFonts w:cs="Arial"/>
                <w:sz w:val="20"/>
                <w:szCs w:val="20"/>
                <w:lang w:val="en-US"/>
              </w:rPr>
            </w:pPr>
          </w:p>
        </w:tc>
      </w:tr>
      <w:tr w:rsidR="00C14DAD" w:rsidRPr="00490318" w14:paraId="330F9AE0" w14:textId="77777777" w:rsidTr="00C14DAD">
        <w:tc>
          <w:tcPr>
            <w:tcW w:w="3085" w:type="dxa"/>
          </w:tcPr>
          <w:p w14:paraId="0FC9B3A0" w14:textId="77777777" w:rsidR="00C14DAD" w:rsidRPr="00490318" w:rsidRDefault="00C14DAD" w:rsidP="00C14DAD">
            <w:pPr>
              <w:rPr>
                <w:rFonts w:cs="Arial"/>
                <w:sz w:val="20"/>
                <w:szCs w:val="20"/>
                <w:lang w:val="en-US"/>
              </w:rPr>
            </w:pPr>
            <w:r w:rsidRPr="00490318">
              <w:rPr>
                <w:rFonts w:cs="Arial"/>
                <w:sz w:val="20"/>
                <w:szCs w:val="20"/>
                <w:lang w:val="en-US"/>
              </w:rPr>
              <w:t>MF/HF</w:t>
            </w:r>
          </w:p>
        </w:tc>
        <w:tc>
          <w:tcPr>
            <w:tcW w:w="3402" w:type="dxa"/>
          </w:tcPr>
          <w:p w14:paraId="47FCC190" w14:textId="77777777" w:rsidR="00C14DAD" w:rsidRPr="00490318" w:rsidRDefault="00C14DAD" w:rsidP="00C14DAD">
            <w:pPr>
              <w:rPr>
                <w:rFonts w:cs="Arial"/>
                <w:sz w:val="20"/>
                <w:szCs w:val="20"/>
                <w:lang w:val="en-US"/>
              </w:rPr>
            </w:pPr>
          </w:p>
        </w:tc>
        <w:tc>
          <w:tcPr>
            <w:tcW w:w="2755" w:type="dxa"/>
          </w:tcPr>
          <w:p w14:paraId="469A933E" w14:textId="77777777" w:rsidR="00C14DAD" w:rsidRPr="00490318" w:rsidRDefault="00C14DAD" w:rsidP="00C14DAD">
            <w:pPr>
              <w:rPr>
                <w:rFonts w:cs="Arial"/>
                <w:sz w:val="20"/>
                <w:szCs w:val="20"/>
                <w:lang w:val="en-US"/>
              </w:rPr>
            </w:pPr>
          </w:p>
        </w:tc>
      </w:tr>
      <w:tr w:rsidR="00C14DAD" w:rsidRPr="00490318" w14:paraId="3F45A602" w14:textId="77777777" w:rsidTr="00C14DAD">
        <w:tc>
          <w:tcPr>
            <w:tcW w:w="3085" w:type="dxa"/>
          </w:tcPr>
          <w:p w14:paraId="78B545AF" w14:textId="77777777" w:rsidR="00C14DAD" w:rsidRPr="00490318" w:rsidRDefault="00C14DAD" w:rsidP="00C14DAD">
            <w:pPr>
              <w:rPr>
                <w:rFonts w:cs="Arial"/>
                <w:sz w:val="20"/>
                <w:szCs w:val="20"/>
                <w:lang w:val="en-US"/>
              </w:rPr>
            </w:pPr>
            <w:r w:rsidRPr="00490318">
              <w:rPr>
                <w:rFonts w:cs="Arial"/>
                <w:sz w:val="20"/>
                <w:szCs w:val="20"/>
                <w:lang w:val="en-US"/>
              </w:rPr>
              <w:t>MF/HF/DSC</w:t>
            </w:r>
          </w:p>
        </w:tc>
        <w:tc>
          <w:tcPr>
            <w:tcW w:w="3402" w:type="dxa"/>
          </w:tcPr>
          <w:p w14:paraId="5D3F4142" w14:textId="77777777" w:rsidR="00C14DAD" w:rsidRPr="00490318" w:rsidRDefault="00C14DAD" w:rsidP="00C14DAD">
            <w:pPr>
              <w:rPr>
                <w:rFonts w:cs="Arial"/>
                <w:sz w:val="20"/>
                <w:szCs w:val="20"/>
                <w:lang w:val="en-US"/>
              </w:rPr>
            </w:pPr>
          </w:p>
        </w:tc>
        <w:tc>
          <w:tcPr>
            <w:tcW w:w="2755" w:type="dxa"/>
          </w:tcPr>
          <w:p w14:paraId="5EB77663" w14:textId="77777777" w:rsidR="00C14DAD" w:rsidRPr="00490318" w:rsidRDefault="00C14DAD" w:rsidP="00C14DAD">
            <w:pPr>
              <w:rPr>
                <w:rFonts w:cs="Arial"/>
                <w:sz w:val="20"/>
                <w:szCs w:val="20"/>
                <w:lang w:val="en-US"/>
              </w:rPr>
            </w:pPr>
          </w:p>
        </w:tc>
      </w:tr>
      <w:tr w:rsidR="00C14DAD" w:rsidRPr="00490318" w14:paraId="11DAB211" w14:textId="77777777" w:rsidTr="00C14DAD">
        <w:tc>
          <w:tcPr>
            <w:tcW w:w="3085" w:type="dxa"/>
          </w:tcPr>
          <w:p w14:paraId="6DFE5FBC" w14:textId="77777777" w:rsidR="00C14DAD" w:rsidRPr="00490318" w:rsidRDefault="00C14DAD" w:rsidP="00C14DAD">
            <w:pPr>
              <w:rPr>
                <w:rFonts w:cs="Arial"/>
                <w:sz w:val="20"/>
                <w:szCs w:val="20"/>
                <w:lang w:val="en-US"/>
              </w:rPr>
            </w:pPr>
            <w:r w:rsidRPr="00490318">
              <w:rPr>
                <w:rFonts w:cs="Arial"/>
                <w:sz w:val="20"/>
                <w:szCs w:val="20"/>
                <w:lang w:val="en-US"/>
              </w:rPr>
              <w:t>Maritime satellite equipment</w:t>
            </w:r>
          </w:p>
        </w:tc>
        <w:tc>
          <w:tcPr>
            <w:tcW w:w="3402" w:type="dxa"/>
          </w:tcPr>
          <w:p w14:paraId="52AB944D" w14:textId="77777777" w:rsidR="00C14DAD" w:rsidRPr="00490318" w:rsidRDefault="00C14DAD" w:rsidP="00C14DAD">
            <w:pPr>
              <w:rPr>
                <w:rFonts w:cs="Arial"/>
                <w:sz w:val="20"/>
                <w:szCs w:val="20"/>
                <w:lang w:val="en-US"/>
              </w:rPr>
            </w:pPr>
          </w:p>
        </w:tc>
        <w:tc>
          <w:tcPr>
            <w:tcW w:w="2755" w:type="dxa"/>
          </w:tcPr>
          <w:p w14:paraId="1B65221F" w14:textId="77777777" w:rsidR="00C14DAD" w:rsidRPr="00490318" w:rsidRDefault="00C14DAD" w:rsidP="00C14DAD">
            <w:pPr>
              <w:rPr>
                <w:rFonts w:cs="Arial"/>
                <w:sz w:val="20"/>
                <w:szCs w:val="20"/>
                <w:lang w:val="en-US"/>
              </w:rPr>
            </w:pPr>
          </w:p>
        </w:tc>
      </w:tr>
      <w:tr w:rsidR="00C14DAD" w:rsidRPr="00490318" w14:paraId="6442B3C0" w14:textId="77777777" w:rsidTr="00C14DAD">
        <w:tc>
          <w:tcPr>
            <w:tcW w:w="3085" w:type="dxa"/>
          </w:tcPr>
          <w:p w14:paraId="0DEDEF80" w14:textId="77777777" w:rsidR="00C14DAD" w:rsidRPr="00490318" w:rsidRDefault="00C14DAD" w:rsidP="00C14DAD">
            <w:pPr>
              <w:rPr>
                <w:rFonts w:cs="Arial"/>
                <w:sz w:val="20"/>
                <w:szCs w:val="20"/>
                <w:lang w:val="en-US"/>
              </w:rPr>
            </w:pPr>
            <w:r w:rsidRPr="00490318">
              <w:rPr>
                <w:rFonts w:cs="Arial"/>
                <w:sz w:val="20"/>
                <w:szCs w:val="20"/>
                <w:lang w:val="en-US"/>
              </w:rPr>
              <w:t>AIS transmitter</w:t>
            </w:r>
          </w:p>
        </w:tc>
        <w:tc>
          <w:tcPr>
            <w:tcW w:w="3402" w:type="dxa"/>
          </w:tcPr>
          <w:p w14:paraId="7C09B340" w14:textId="77777777" w:rsidR="00C14DAD" w:rsidRPr="00490318" w:rsidRDefault="00C14DAD" w:rsidP="00C14DAD">
            <w:pPr>
              <w:rPr>
                <w:rFonts w:cs="Arial"/>
                <w:sz w:val="20"/>
                <w:szCs w:val="20"/>
                <w:lang w:val="en-US"/>
              </w:rPr>
            </w:pPr>
          </w:p>
        </w:tc>
        <w:tc>
          <w:tcPr>
            <w:tcW w:w="2755" w:type="dxa"/>
          </w:tcPr>
          <w:p w14:paraId="1B2E8F78" w14:textId="77777777" w:rsidR="00C14DAD" w:rsidRPr="00490318" w:rsidRDefault="00C14DAD" w:rsidP="00C14DAD">
            <w:pPr>
              <w:rPr>
                <w:rFonts w:cs="Arial"/>
                <w:sz w:val="20"/>
                <w:szCs w:val="20"/>
                <w:lang w:val="en-US"/>
              </w:rPr>
            </w:pPr>
          </w:p>
        </w:tc>
      </w:tr>
      <w:tr w:rsidR="00C14DAD" w:rsidRPr="00490318" w14:paraId="61794858" w14:textId="77777777" w:rsidTr="00C14DAD">
        <w:tc>
          <w:tcPr>
            <w:tcW w:w="3085" w:type="dxa"/>
          </w:tcPr>
          <w:p w14:paraId="6DF6BFB0" w14:textId="77777777" w:rsidR="00C14DAD" w:rsidRPr="00490318" w:rsidRDefault="00C14DAD" w:rsidP="00C14DAD">
            <w:pPr>
              <w:rPr>
                <w:rFonts w:cs="Arial"/>
                <w:sz w:val="20"/>
                <w:szCs w:val="20"/>
                <w:lang w:val="en-US"/>
              </w:rPr>
            </w:pPr>
            <w:r w:rsidRPr="00490318">
              <w:rPr>
                <w:rFonts w:cs="Arial"/>
                <w:sz w:val="20"/>
                <w:szCs w:val="20"/>
                <w:lang w:val="en-US"/>
              </w:rPr>
              <w:t>AIS-MOB</w:t>
            </w:r>
          </w:p>
        </w:tc>
        <w:tc>
          <w:tcPr>
            <w:tcW w:w="3402" w:type="dxa"/>
          </w:tcPr>
          <w:p w14:paraId="2E24B534" w14:textId="77777777" w:rsidR="00C14DAD" w:rsidRPr="00490318" w:rsidRDefault="00C14DAD" w:rsidP="00C14DAD">
            <w:pPr>
              <w:rPr>
                <w:rFonts w:cs="Arial"/>
                <w:sz w:val="20"/>
                <w:szCs w:val="20"/>
                <w:lang w:val="en-US"/>
              </w:rPr>
            </w:pPr>
          </w:p>
        </w:tc>
        <w:tc>
          <w:tcPr>
            <w:tcW w:w="2755" w:type="dxa"/>
          </w:tcPr>
          <w:p w14:paraId="514865E1" w14:textId="77777777" w:rsidR="00C14DAD" w:rsidRPr="00490318" w:rsidRDefault="00C14DAD" w:rsidP="00C14DAD">
            <w:pPr>
              <w:rPr>
                <w:rFonts w:cs="Arial"/>
                <w:sz w:val="20"/>
                <w:szCs w:val="20"/>
                <w:lang w:val="en-US"/>
              </w:rPr>
            </w:pPr>
          </w:p>
        </w:tc>
      </w:tr>
      <w:tr w:rsidR="00C14DAD" w:rsidRPr="00490318" w14:paraId="78FDFCEF" w14:textId="77777777" w:rsidTr="00C14DAD">
        <w:tc>
          <w:tcPr>
            <w:tcW w:w="3085" w:type="dxa"/>
          </w:tcPr>
          <w:p w14:paraId="04D94F7C" w14:textId="77777777" w:rsidR="00C14DAD" w:rsidRPr="00490318" w:rsidRDefault="00C14DAD" w:rsidP="00C14DAD">
            <w:pPr>
              <w:rPr>
                <w:rFonts w:cs="Arial"/>
                <w:sz w:val="20"/>
                <w:szCs w:val="20"/>
                <w:lang w:val="en-US"/>
              </w:rPr>
            </w:pPr>
            <w:r w:rsidRPr="00490318">
              <w:rPr>
                <w:rFonts w:cs="Arial"/>
                <w:sz w:val="20"/>
                <w:szCs w:val="20"/>
                <w:lang w:val="en-US"/>
              </w:rPr>
              <w:t>DSC/MOB</w:t>
            </w:r>
          </w:p>
        </w:tc>
        <w:tc>
          <w:tcPr>
            <w:tcW w:w="3402" w:type="dxa"/>
          </w:tcPr>
          <w:p w14:paraId="1FCAF0A9" w14:textId="77777777" w:rsidR="00C14DAD" w:rsidRPr="00490318" w:rsidRDefault="00C14DAD" w:rsidP="00C14DAD">
            <w:pPr>
              <w:rPr>
                <w:rFonts w:cs="Arial"/>
                <w:sz w:val="20"/>
                <w:szCs w:val="20"/>
                <w:lang w:val="en-US"/>
              </w:rPr>
            </w:pPr>
          </w:p>
        </w:tc>
        <w:tc>
          <w:tcPr>
            <w:tcW w:w="2755" w:type="dxa"/>
          </w:tcPr>
          <w:p w14:paraId="477F481B" w14:textId="77777777" w:rsidR="00C14DAD" w:rsidRPr="00490318" w:rsidRDefault="00C14DAD" w:rsidP="00C14DAD">
            <w:pPr>
              <w:rPr>
                <w:rFonts w:cs="Arial"/>
                <w:sz w:val="20"/>
                <w:szCs w:val="20"/>
                <w:lang w:val="en-US"/>
              </w:rPr>
            </w:pPr>
          </w:p>
        </w:tc>
      </w:tr>
      <w:tr w:rsidR="00C14DAD" w:rsidRPr="00490318" w14:paraId="5F260BD3" w14:textId="77777777" w:rsidTr="00C14DAD">
        <w:tc>
          <w:tcPr>
            <w:tcW w:w="3085" w:type="dxa"/>
          </w:tcPr>
          <w:p w14:paraId="42DD67D1" w14:textId="77777777" w:rsidR="00C14DAD" w:rsidRPr="00490318" w:rsidRDefault="00C14DAD" w:rsidP="00C14DAD">
            <w:pPr>
              <w:rPr>
                <w:rFonts w:cs="Arial"/>
                <w:sz w:val="20"/>
                <w:szCs w:val="20"/>
                <w:lang w:val="en-US"/>
              </w:rPr>
            </w:pPr>
            <w:r w:rsidRPr="00490318">
              <w:rPr>
                <w:rFonts w:cs="Arial"/>
                <w:sz w:val="20"/>
                <w:szCs w:val="20"/>
                <w:lang w:val="en-US"/>
              </w:rPr>
              <w:t>AIS/DSC/MOB</w:t>
            </w:r>
          </w:p>
        </w:tc>
        <w:tc>
          <w:tcPr>
            <w:tcW w:w="3402" w:type="dxa"/>
          </w:tcPr>
          <w:p w14:paraId="42E494AB" w14:textId="77777777" w:rsidR="00C14DAD" w:rsidRPr="00490318" w:rsidRDefault="00C14DAD" w:rsidP="00C14DAD">
            <w:pPr>
              <w:rPr>
                <w:rFonts w:cs="Arial"/>
                <w:sz w:val="20"/>
                <w:szCs w:val="20"/>
                <w:lang w:val="en-US"/>
              </w:rPr>
            </w:pPr>
          </w:p>
        </w:tc>
        <w:tc>
          <w:tcPr>
            <w:tcW w:w="2755" w:type="dxa"/>
          </w:tcPr>
          <w:p w14:paraId="5628327F" w14:textId="77777777" w:rsidR="00C14DAD" w:rsidRPr="00490318" w:rsidRDefault="00C14DAD" w:rsidP="00C14DAD">
            <w:pPr>
              <w:rPr>
                <w:rFonts w:cs="Arial"/>
                <w:sz w:val="20"/>
                <w:szCs w:val="20"/>
                <w:lang w:val="en-US"/>
              </w:rPr>
            </w:pPr>
          </w:p>
        </w:tc>
      </w:tr>
      <w:tr w:rsidR="00C14DAD" w:rsidRPr="00490318" w14:paraId="7C33FD0F" w14:textId="77777777" w:rsidTr="00C14DAD">
        <w:tc>
          <w:tcPr>
            <w:tcW w:w="3085" w:type="dxa"/>
          </w:tcPr>
          <w:p w14:paraId="51A087C0" w14:textId="77777777" w:rsidR="00C14DAD" w:rsidRPr="00490318" w:rsidRDefault="00C14DAD" w:rsidP="00C14DAD">
            <w:pPr>
              <w:rPr>
                <w:rFonts w:cs="Arial"/>
                <w:sz w:val="20"/>
                <w:szCs w:val="20"/>
                <w:lang w:val="en-US"/>
              </w:rPr>
            </w:pPr>
            <w:r w:rsidRPr="00490318">
              <w:rPr>
                <w:rFonts w:cs="Arial"/>
                <w:sz w:val="20"/>
                <w:szCs w:val="20"/>
                <w:lang w:val="en-US"/>
              </w:rPr>
              <w:t>Maritime radar</w:t>
            </w:r>
          </w:p>
        </w:tc>
        <w:tc>
          <w:tcPr>
            <w:tcW w:w="3402" w:type="dxa"/>
          </w:tcPr>
          <w:p w14:paraId="1684B262" w14:textId="77777777" w:rsidR="00C14DAD" w:rsidRPr="00490318" w:rsidRDefault="00C14DAD" w:rsidP="00C14DAD">
            <w:pPr>
              <w:rPr>
                <w:rFonts w:cs="Arial"/>
                <w:sz w:val="20"/>
                <w:szCs w:val="20"/>
                <w:lang w:val="en-US"/>
              </w:rPr>
            </w:pPr>
          </w:p>
        </w:tc>
        <w:tc>
          <w:tcPr>
            <w:tcW w:w="2755" w:type="dxa"/>
          </w:tcPr>
          <w:p w14:paraId="7BBC2713" w14:textId="77777777" w:rsidR="00C14DAD" w:rsidRPr="00490318" w:rsidRDefault="00C14DAD" w:rsidP="00C14DAD">
            <w:pPr>
              <w:rPr>
                <w:rFonts w:cs="Arial"/>
                <w:sz w:val="20"/>
                <w:szCs w:val="20"/>
                <w:lang w:val="en-US"/>
              </w:rPr>
            </w:pPr>
          </w:p>
        </w:tc>
      </w:tr>
    </w:tbl>
    <w:p w14:paraId="71801DB6" w14:textId="77777777"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8C5AFD" w14:paraId="44EB3EE7" w14:textId="77777777" w:rsidTr="00C14DAD">
        <w:tc>
          <w:tcPr>
            <w:tcW w:w="9180" w:type="dxa"/>
            <w:gridSpan w:val="3"/>
            <w:shd w:val="clear" w:color="auto" w:fill="D9D9D9" w:themeFill="background1" w:themeFillShade="D9"/>
          </w:tcPr>
          <w:p w14:paraId="5B00B34C" w14:textId="77777777" w:rsidR="00C14DAD" w:rsidRPr="00490318" w:rsidRDefault="00C14DAD" w:rsidP="00C14DAD">
            <w:pPr>
              <w:rPr>
                <w:rFonts w:cs="Arial"/>
                <w:sz w:val="20"/>
                <w:szCs w:val="20"/>
                <w:lang w:val="en-US"/>
              </w:rPr>
            </w:pPr>
            <w:r w:rsidRPr="00490318">
              <w:rPr>
                <w:rFonts w:cs="Arial"/>
                <w:sz w:val="20"/>
                <w:szCs w:val="20"/>
                <w:lang w:val="en-US"/>
              </w:rPr>
              <w:t>Question 7: Do you require that maritime operator's certificates are equipped with holder's photograph?</w:t>
            </w:r>
          </w:p>
        </w:tc>
      </w:tr>
      <w:tr w:rsidR="00C14DAD" w:rsidRPr="00490318" w14:paraId="32533448" w14:textId="77777777" w:rsidTr="00C14DAD">
        <w:tc>
          <w:tcPr>
            <w:tcW w:w="972" w:type="dxa"/>
          </w:tcPr>
          <w:p w14:paraId="0FD90B06" w14:textId="77777777" w:rsidR="00C14DAD" w:rsidRPr="00490318" w:rsidRDefault="00C14DAD" w:rsidP="00C14DAD">
            <w:pPr>
              <w:rPr>
                <w:rFonts w:cs="Arial"/>
                <w:sz w:val="20"/>
                <w:szCs w:val="20"/>
                <w:lang w:val="en-US"/>
              </w:rPr>
            </w:pPr>
            <w:r w:rsidRPr="00490318">
              <w:rPr>
                <w:rFonts w:cs="Arial"/>
                <w:sz w:val="20"/>
                <w:szCs w:val="20"/>
                <w:lang w:val="en-US"/>
              </w:rPr>
              <w:t>Yes</w:t>
            </w:r>
          </w:p>
        </w:tc>
        <w:tc>
          <w:tcPr>
            <w:tcW w:w="851" w:type="dxa"/>
          </w:tcPr>
          <w:p w14:paraId="14889643" w14:textId="77777777" w:rsidR="00C14DAD" w:rsidRPr="00490318" w:rsidRDefault="00C14DAD" w:rsidP="00C14DAD">
            <w:pPr>
              <w:rPr>
                <w:rFonts w:cs="Arial"/>
                <w:sz w:val="20"/>
                <w:szCs w:val="20"/>
                <w:lang w:val="en-US"/>
              </w:rPr>
            </w:pPr>
            <w:r w:rsidRPr="00490318">
              <w:rPr>
                <w:rFonts w:cs="Arial"/>
                <w:sz w:val="20"/>
                <w:szCs w:val="20"/>
                <w:lang w:val="en-US"/>
              </w:rPr>
              <w:t>No</w:t>
            </w:r>
          </w:p>
        </w:tc>
        <w:tc>
          <w:tcPr>
            <w:tcW w:w="7357" w:type="dxa"/>
          </w:tcPr>
          <w:p w14:paraId="56F93AD7" w14:textId="77777777" w:rsidR="00C14DAD" w:rsidRPr="00490318" w:rsidRDefault="00C14DAD" w:rsidP="00C14DAD">
            <w:pPr>
              <w:rPr>
                <w:rFonts w:cs="Arial"/>
                <w:sz w:val="20"/>
                <w:szCs w:val="20"/>
                <w:lang w:val="en-US"/>
              </w:rPr>
            </w:pPr>
            <w:r w:rsidRPr="00490318">
              <w:rPr>
                <w:rFonts w:cs="Arial"/>
                <w:sz w:val="20"/>
                <w:szCs w:val="20"/>
                <w:lang w:val="en-US"/>
              </w:rPr>
              <w:t>Remarks</w:t>
            </w:r>
          </w:p>
        </w:tc>
      </w:tr>
      <w:tr w:rsidR="00C14DAD" w:rsidRPr="00490318" w14:paraId="75E26BB5" w14:textId="77777777" w:rsidTr="00C14DAD">
        <w:tc>
          <w:tcPr>
            <w:tcW w:w="972" w:type="dxa"/>
          </w:tcPr>
          <w:p w14:paraId="3D097065" w14:textId="77777777" w:rsidR="00C14DAD" w:rsidRPr="00490318" w:rsidRDefault="00C14DAD" w:rsidP="00C14DAD">
            <w:pPr>
              <w:rPr>
                <w:rFonts w:cs="Arial"/>
                <w:sz w:val="20"/>
                <w:szCs w:val="20"/>
                <w:lang w:val="en-US"/>
              </w:rPr>
            </w:pPr>
          </w:p>
        </w:tc>
        <w:tc>
          <w:tcPr>
            <w:tcW w:w="851" w:type="dxa"/>
          </w:tcPr>
          <w:p w14:paraId="2E299C0C" w14:textId="77777777" w:rsidR="00C14DAD" w:rsidRPr="00490318" w:rsidRDefault="00C14DAD" w:rsidP="00C14DAD">
            <w:pPr>
              <w:rPr>
                <w:rFonts w:cs="Arial"/>
                <w:sz w:val="20"/>
                <w:szCs w:val="20"/>
                <w:lang w:val="en-US"/>
              </w:rPr>
            </w:pPr>
          </w:p>
        </w:tc>
        <w:tc>
          <w:tcPr>
            <w:tcW w:w="7357" w:type="dxa"/>
          </w:tcPr>
          <w:p w14:paraId="0D544B88" w14:textId="77777777" w:rsidR="00C14DAD" w:rsidRPr="00490318" w:rsidRDefault="00C14DAD" w:rsidP="00C14DAD">
            <w:pPr>
              <w:rPr>
                <w:rFonts w:cs="Arial"/>
                <w:sz w:val="20"/>
                <w:szCs w:val="20"/>
                <w:lang w:val="en-US"/>
              </w:rPr>
            </w:pPr>
          </w:p>
        </w:tc>
      </w:tr>
    </w:tbl>
    <w:p w14:paraId="0A4AEDA7" w14:textId="77777777"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8C5AFD" w14:paraId="49330F7E" w14:textId="77777777" w:rsidTr="00C14DAD">
        <w:tc>
          <w:tcPr>
            <w:tcW w:w="9180" w:type="dxa"/>
            <w:gridSpan w:val="3"/>
            <w:shd w:val="clear" w:color="auto" w:fill="D9D9D9" w:themeFill="background1" w:themeFillShade="D9"/>
          </w:tcPr>
          <w:p w14:paraId="778BCC8C" w14:textId="77777777" w:rsidR="00C14DAD" w:rsidRPr="00490318" w:rsidRDefault="00C14DAD" w:rsidP="00C14DAD">
            <w:pPr>
              <w:rPr>
                <w:rFonts w:cs="Arial"/>
                <w:sz w:val="20"/>
                <w:szCs w:val="20"/>
                <w:lang w:val="en-US"/>
              </w:rPr>
            </w:pPr>
            <w:r w:rsidRPr="00490318">
              <w:rPr>
                <w:rFonts w:cs="Arial"/>
                <w:sz w:val="20"/>
                <w:szCs w:val="20"/>
                <w:lang w:val="en-US"/>
              </w:rPr>
              <w:t>Question 8: Do you require that maritime operator's certificates are equipped with holder's signature?</w:t>
            </w:r>
          </w:p>
        </w:tc>
      </w:tr>
      <w:tr w:rsidR="00C14DAD" w:rsidRPr="00490318" w14:paraId="44753AE6" w14:textId="77777777" w:rsidTr="00C14DAD">
        <w:tc>
          <w:tcPr>
            <w:tcW w:w="972" w:type="dxa"/>
          </w:tcPr>
          <w:p w14:paraId="46E63FB2" w14:textId="77777777" w:rsidR="00C14DAD" w:rsidRPr="00490318" w:rsidRDefault="00C14DAD" w:rsidP="00C14DAD">
            <w:pPr>
              <w:rPr>
                <w:rFonts w:cs="Arial"/>
                <w:sz w:val="20"/>
                <w:szCs w:val="20"/>
                <w:lang w:val="en-US"/>
              </w:rPr>
            </w:pPr>
            <w:r w:rsidRPr="00490318">
              <w:rPr>
                <w:rFonts w:cs="Arial"/>
                <w:sz w:val="20"/>
                <w:szCs w:val="20"/>
                <w:lang w:val="en-US"/>
              </w:rPr>
              <w:t>Yes</w:t>
            </w:r>
          </w:p>
        </w:tc>
        <w:tc>
          <w:tcPr>
            <w:tcW w:w="851" w:type="dxa"/>
          </w:tcPr>
          <w:p w14:paraId="0A267139" w14:textId="77777777" w:rsidR="00C14DAD" w:rsidRPr="00490318" w:rsidRDefault="00C14DAD" w:rsidP="00C14DAD">
            <w:pPr>
              <w:rPr>
                <w:rFonts w:cs="Arial"/>
                <w:sz w:val="20"/>
                <w:szCs w:val="20"/>
                <w:lang w:val="en-US"/>
              </w:rPr>
            </w:pPr>
            <w:r w:rsidRPr="00490318">
              <w:rPr>
                <w:rFonts w:cs="Arial"/>
                <w:sz w:val="20"/>
                <w:szCs w:val="20"/>
                <w:lang w:val="en-US"/>
              </w:rPr>
              <w:t>No</w:t>
            </w:r>
          </w:p>
        </w:tc>
        <w:tc>
          <w:tcPr>
            <w:tcW w:w="7357" w:type="dxa"/>
          </w:tcPr>
          <w:p w14:paraId="7FD25E36" w14:textId="77777777" w:rsidR="00C14DAD" w:rsidRPr="00490318" w:rsidRDefault="00C14DAD" w:rsidP="00C14DAD">
            <w:pPr>
              <w:rPr>
                <w:rFonts w:cs="Arial"/>
                <w:sz w:val="20"/>
                <w:szCs w:val="20"/>
                <w:lang w:val="en-US"/>
              </w:rPr>
            </w:pPr>
            <w:r w:rsidRPr="00490318">
              <w:rPr>
                <w:rFonts w:cs="Arial"/>
                <w:sz w:val="20"/>
                <w:szCs w:val="20"/>
                <w:lang w:val="en-US"/>
              </w:rPr>
              <w:t>Remarks</w:t>
            </w:r>
          </w:p>
        </w:tc>
      </w:tr>
      <w:tr w:rsidR="00C14DAD" w:rsidRPr="00490318" w14:paraId="00AA75C2" w14:textId="77777777" w:rsidTr="00C14DAD">
        <w:tc>
          <w:tcPr>
            <w:tcW w:w="972" w:type="dxa"/>
          </w:tcPr>
          <w:p w14:paraId="60615801" w14:textId="77777777" w:rsidR="00C14DAD" w:rsidRPr="00490318" w:rsidRDefault="00C14DAD" w:rsidP="00C14DAD">
            <w:pPr>
              <w:rPr>
                <w:rFonts w:cs="Arial"/>
                <w:sz w:val="20"/>
                <w:szCs w:val="20"/>
                <w:lang w:val="en-US"/>
              </w:rPr>
            </w:pPr>
          </w:p>
        </w:tc>
        <w:tc>
          <w:tcPr>
            <w:tcW w:w="851" w:type="dxa"/>
          </w:tcPr>
          <w:p w14:paraId="1179FF06" w14:textId="77777777" w:rsidR="00C14DAD" w:rsidRPr="00490318" w:rsidRDefault="00C14DAD" w:rsidP="00C14DAD">
            <w:pPr>
              <w:rPr>
                <w:rFonts w:cs="Arial"/>
                <w:sz w:val="20"/>
                <w:szCs w:val="20"/>
                <w:lang w:val="en-US"/>
              </w:rPr>
            </w:pPr>
          </w:p>
        </w:tc>
        <w:tc>
          <w:tcPr>
            <w:tcW w:w="7357" w:type="dxa"/>
          </w:tcPr>
          <w:p w14:paraId="103948CC" w14:textId="77777777" w:rsidR="00C14DAD" w:rsidRPr="00490318" w:rsidRDefault="00C14DAD" w:rsidP="00C14DAD">
            <w:pPr>
              <w:rPr>
                <w:rFonts w:cs="Arial"/>
                <w:sz w:val="20"/>
                <w:szCs w:val="20"/>
                <w:lang w:val="en-US"/>
              </w:rPr>
            </w:pPr>
          </w:p>
        </w:tc>
      </w:tr>
    </w:tbl>
    <w:p w14:paraId="26743712" w14:textId="77777777" w:rsidR="00700328" w:rsidRDefault="00B4433A" w:rsidP="00CB2981">
      <w:pPr>
        <w:spacing w:after="450"/>
        <w:rPr>
          <w:lang w:val="en-US"/>
        </w:rPr>
      </w:pPr>
      <w:r>
        <w:rPr>
          <w:lang w:val="en-US"/>
        </w:rPr>
        <w:br w:type="page"/>
      </w:r>
    </w:p>
    <w:p w14:paraId="53716BBB" w14:textId="77777777" w:rsidR="00700328" w:rsidRDefault="00700328" w:rsidP="00700328">
      <w:pPr>
        <w:pStyle w:val="Heading3"/>
        <w:jc w:val="center"/>
        <w:rPr>
          <w:lang w:val="en-US"/>
        </w:rPr>
      </w:pPr>
      <w:bookmarkStart w:id="5" w:name="_CZECH_REPUBLIC"/>
      <w:bookmarkEnd w:id="5"/>
      <w:r>
        <w:rPr>
          <w:lang w:val="en-US"/>
        </w:rPr>
        <w:lastRenderedPageBreak/>
        <w:t>CZECH REPUBLIC</w:t>
      </w:r>
    </w:p>
    <w:p w14:paraId="413EC122" w14:textId="77777777" w:rsidR="00C14DAD" w:rsidRDefault="00C14DAD" w:rsidP="00CB2981">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4DAD" w:rsidRPr="005C6D6C" w14:paraId="05AAB8CE" w14:textId="77777777" w:rsidTr="00C14DAD">
        <w:trPr>
          <w:trHeight w:val="535"/>
        </w:trPr>
        <w:tc>
          <w:tcPr>
            <w:tcW w:w="2564" w:type="dxa"/>
            <w:vAlign w:val="center"/>
          </w:tcPr>
          <w:p w14:paraId="1F840F91" w14:textId="77777777"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14:paraId="2855FBD4" w14:textId="77777777" w:rsidR="00C14DAD" w:rsidRPr="005C6D6C" w:rsidRDefault="00C14DAD" w:rsidP="00C14DAD">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Czech Telecommunication Office</w:t>
            </w:r>
          </w:p>
        </w:tc>
      </w:tr>
      <w:tr w:rsidR="00C14DAD" w:rsidRPr="005C6D6C" w14:paraId="34134FE7" w14:textId="77777777" w:rsidTr="00C14DAD">
        <w:trPr>
          <w:trHeight w:val="500"/>
        </w:trPr>
        <w:tc>
          <w:tcPr>
            <w:tcW w:w="2564" w:type="dxa"/>
            <w:vAlign w:val="center"/>
          </w:tcPr>
          <w:p w14:paraId="01806093" w14:textId="77777777"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14:paraId="3505A18C" w14:textId="77777777" w:rsidR="00C14DAD" w:rsidRPr="005C6D6C" w:rsidRDefault="00C14DAD" w:rsidP="00C14DAD">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Czech Republic</w:t>
            </w:r>
          </w:p>
        </w:tc>
      </w:tr>
      <w:tr w:rsidR="00C14DAD" w:rsidRPr="005C6D6C" w14:paraId="7CFBA57B" w14:textId="77777777" w:rsidTr="00C14DAD">
        <w:trPr>
          <w:trHeight w:val="500"/>
        </w:trPr>
        <w:tc>
          <w:tcPr>
            <w:tcW w:w="2564" w:type="dxa"/>
            <w:vAlign w:val="center"/>
          </w:tcPr>
          <w:p w14:paraId="63ED204D" w14:textId="77777777"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14:paraId="1AFD2831" w14:textId="77777777" w:rsidR="00C14DAD" w:rsidRPr="005C6D6C" w:rsidRDefault="00C14DAD" w:rsidP="00C14DAD">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ellingerp@ctu.cz</w:t>
            </w:r>
          </w:p>
        </w:tc>
      </w:tr>
      <w:tr w:rsidR="00C14DAD" w:rsidRPr="005C6D6C" w14:paraId="2B1E9522" w14:textId="77777777" w:rsidTr="00C14DAD">
        <w:trPr>
          <w:trHeight w:val="500"/>
        </w:trPr>
        <w:tc>
          <w:tcPr>
            <w:tcW w:w="2564" w:type="dxa"/>
            <w:vAlign w:val="center"/>
          </w:tcPr>
          <w:p w14:paraId="5D085D0A" w14:textId="77777777"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14:paraId="24E61E21" w14:textId="77777777" w:rsidR="00C14DAD" w:rsidRPr="005C6D6C" w:rsidRDefault="00C14DAD" w:rsidP="00C14DAD">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Pavel Ellinger</w:t>
            </w:r>
          </w:p>
        </w:tc>
      </w:tr>
    </w:tbl>
    <w:p w14:paraId="4F4BF538" w14:textId="77777777" w:rsidR="00C14DAD" w:rsidRPr="005C6D6C" w:rsidRDefault="00C14DAD" w:rsidP="00CB2981">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3B445715" w14:textId="77777777" w:rsidTr="00C14DAD">
        <w:tc>
          <w:tcPr>
            <w:tcW w:w="9242" w:type="dxa"/>
            <w:shd w:val="clear" w:color="auto" w:fill="D9D9D9" w:themeFill="background1" w:themeFillShade="D9"/>
          </w:tcPr>
          <w:p w14:paraId="300B4434"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C14DAD" w:rsidRPr="008C5AFD" w14:paraId="34782D1B" w14:textId="77777777" w:rsidTr="00C14DAD">
        <w:tc>
          <w:tcPr>
            <w:tcW w:w="9242" w:type="dxa"/>
          </w:tcPr>
          <w:p w14:paraId="47CD9273"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Czech Telecommunication Office, Department of Frequency Spectrum Management, Pavel Ellinger, email: </w:t>
            </w:r>
            <w:hyperlink r:id="rId14" w:history="1">
              <w:r w:rsidRPr="005C6D6C">
                <w:rPr>
                  <w:rStyle w:val="Hyperlink"/>
                  <w:rFonts w:asciiTheme="minorHAnsi" w:hAnsiTheme="minorHAnsi" w:cstheme="minorHAnsi"/>
                  <w:sz w:val="20"/>
                  <w:szCs w:val="20"/>
                  <w:lang w:val="en-US"/>
                </w:rPr>
                <w:t>ellingerp@ctu.cz</w:t>
              </w:r>
            </w:hyperlink>
            <w:r w:rsidRPr="005C6D6C">
              <w:rPr>
                <w:rFonts w:asciiTheme="minorHAnsi" w:hAnsiTheme="minorHAnsi" w:cstheme="minorHAnsi"/>
                <w:sz w:val="20"/>
                <w:szCs w:val="20"/>
                <w:lang w:val="en-US"/>
              </w:rPr>
              <w:t>, telephone number: +420 224 004 660</w:t>
            </w:r>
          </w:p>
        </w:tc>
      </w:tr>
    </w:tbl>
    <w:p w14:paraId="01672ACC" w14:textId="77777777" w:rsidR="00C14DAD" w:rsidRPr="005C6D6C" w:rsidRDefault="00C14DAD" w:rsidP="00C14DAD">
      <w:pPr>
        <w:rPr>
          <w:rFonts w:asciiTheme="minorHAnsi" w:hAnsiTheme="minorHAnsi" w:cstheme="minorHAnsi"/>
          <w:sz w:val="20"/>
          <w:szCs w:val="20"/>
          <w:lang w:val="en-US"/>
        </w:rPr>
      </w:pPr>
    </w:p>
    <w:p w14:paraId="6DE17A3F"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06F62AA7" w14:textId="77777777" w:rsidTr="00C14DAD">
        <w:tc>
          <w:tcPr>
            <w:tcW w:w="9242" w:type="dxa"/>
            <w:shd w:val="clear" w:color="auto" w:fill="D9D9D9" w:themeFill="background1" w:themeFillShade="D9"/>
          </w:tcPr>
          <w:p w14:paraId="7E1BAE2F"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4DAD" w:rsidRPr="008C5AFD" w14:paraId="07C0C6A5" w14:textId="77777777" w:rsidTr="00C14DAD">
        <w:tc>
          <w:tcPr>
            <w:tcW w:w="9242" w:type="dxa"/>
          </w:tcPr>
          <w:p w14:paraId="2CCEF999"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Alternative contact person (when Mr. Ellinger is not available) is Mrs. </w:t>
            </w:r>
            <w:proofErr w:type="spellStart"/>
            <w:r w:rsidRPr="005C6D6C">
              <w:rPr>
                <w:rFonts w:asciiTheme="minorHAnsi" w:hAnsiTheme="minorHAnsi" w:cstheme="minorHAnsi"/>
                <w:sz w:val="20"/>
                <w:szCs w:val="20"/>
                <w:lang w:val="en-US"/>
              </w:rPr>
              <w:t>Lenka</w:t>
            </w:r>
            <w:proofErr w:type="spellEnd"/>
            <w:r w:rsidRPr="005C6D6C">
              <w:rPr>
                <w:rFonts w:asciiTheme="minorHAnsi" w:hAnsiTheme="minorHAnsi" w:cstheme="minorHAnsi"/>
                <w:sz w:val="20"/>
                <w:szCs w:val="20"/>
                <w:lang w:val="en-US"/>
              </w:rPr>
              <w:t xml:space="preserve"> </w:t>
            </w:r>
            <w:proofErr w:type="spellStart"/>
            <w:r w:rsidRPr="005C6D6C">
              <w:rPr>
                <w:rFonts w:asciiTheme="minorHAnsi" w:hAnsiTheme="minorHAnsi" w:cstheme="minorHAnsi"/>
                <w:sz w:val="20"/>
                <w:szCs w:val="20"/>
                <w:lang w:val="en-US"/>
              </w:rPr>
              <w:t>Stránská</w:t>
            </w:r>
            <w:proofErr w:type="spellEnd"/>
            <w:r w:rsidRPr="005C6D6C">
              <w:rPr>
                <w:rFonts w:asciiTheme="minorHAnsi" w:hAnsiTheme="minorHAnsi" w:cstheme="minorHAnsi"/>
                <w:sz w:val="20"/>
                <w:szCs w:val="20"/>
                <w:lang w:val="en-US"/>
              </w:rPr>
              <w:t xml:space="preserve">, </w:t>
            </w:r>
          </w:p>
          <w:p w14:paraId="1B4A2D83"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tel.: 420 224 004 657, email: stranskal@ctu.cz</w:t>
            </w:r>
          </w:p>
        </w:tc>
      </w:tr>
    </w:tbl>
    <w:p w14:paraId="0991696F" w14:textId="77777777" w:rsidR="00C14DAD" w:rsidRPr="005C6D6C" w:rsidRDefault="00C14DAD" w:rsidP="00C14DAD">
      <w:pPr>
        <w:rPr>
          <w:rFonts w:asciiTheme="minorHAnsi" w:hAnsiTheme="minorHAnsi" w:cstheme="minorHAnsi"/>
          <w:sz w:val="20"/>
          <w:szCs w:val="20"/>
          <w:lang w:val="en-US"/>
        </w:rPr>
      </w:pPr>
    </w:p>
    <w:p w14:paraId="2A86715C"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5B5F329B" w14:textId="77777777" w:rsidTr="00C14DAD">
        <w:tc>
          <w:tcPr>
            <w:tcW w:w="9242" w:type="dxa"/>
            <w:shd w:val="clear" w:color="auto" w:fill="D9D9D9" w:themeFill="background1" w:themeFillShade="D9"/>
          </w:tcPr>
          <w:p w14:paraId="02B7AC72"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4DAD" w:rsidRPr="008C5AFD" w14:paraId="287D2193" w14:textId="77777777" w:rsidTr="00C14DAD">
        <w:tc>
          <w:tcPr>
            <w:tcW w:w="9242" w:type="dxa"/>
          </w:tcPr>
          <w:p w14:paraId="6E25500E" w14:textId="77777777" w:rsidR="00C14DAD" w:rsidRPr="005C6D6C" w:rsidRDefault="00C269BE" w:rsidP="00C14DAD">
            <w:pPr>
              <w:rPr>
                <w:rFonts w:asciiTheme="minorHAnsi" w:hAnsiTheme="minorHAnsi" w:cstheme="minorHAnsi"/>
                <w:sz w:val="20"/>
                <w:szCs w:val="20"/>
                <w:lang w:val="en-US"/>
              </w:rPr>
            </w:pPr>
            <w:hyperlink r:id="rId15" w:history="1">
              <w:r w:rsidR="00C14DAD" w:rsidRPr="005C6D6C">
                <w:rPr>
                  <w:rStyle w:val="Hyperlink"/>
                  <w:rFonts w:asciiTheme="minorHAnsi" w:hAnsiTheme="minorHAnsi" w:cstheme="minorHAnsi"/>
                  <w:sz w:val="20"/>
                  <w:szCs w:val="20"/>
                  <w:lang w:val="en-US"/>
                </w:rPr>
                <w:t>https://www.ctu.eu/types-certificates</w:t>
              </w:r>
            </w:hyperlink>
          </w:p>
        </w:tc>
      </w:tr>
    </w:tbl>
    <w:p w14:paraId="637DBAE0" w14:textId="77777777" w:rsidR="00C14DAD" w:rsidRPr="005C6D6C" w:rsidRDefault="00C14DAD" w:rsidP="00C14DAD">
      <w:pPr>
        <w:rPr>
          <w:rFonts w:asciiTheme="minorHAnsi" w:hAnsiTheme="minorHAnsi" w:cstheme="minorHAnsi"/>
          <w:sz w:val="20"/>
          <w:szCs w:val="20"/>
          <w:lang w:val="en-US"/>
        </w:rPr>
      </w:pPr>
    </w:p>
    <w:p w14:paraId="6976FF3C" w14:textId="77777777" w:rsidR="00C14DAD" w:rsidRPr="005C6D6C"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8C5AFD" w14:paraId="1DA9231C" w14:textId="77777777" w:rsidTr="00C14DAD">
        <w:trPr>
          <w:trHeight w:val="300"/>
        </w:trPr>
        <w:tc>
          <w:tcPr>
            <w:tcW w:w="9242" w:type="dxa"/>
            <w:gridSpan w:val="7"/>
            <w:shd w:val="clear" w:color="auto" w:fill="D9D9D9" w:themeFill="background1" w:themeFillShade="D9"/>
          </w:tcPr>
          <w:p w14:paraId="152A952A" w14:textId="77777777" w:rsidR="00C14DAD" w:rsidRPr="005C6D6C" w:rsidRDefault="00C14DAD" w:rsidP="00AE7E24">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14DAD" w:rsidRPr="008C5AFD" w14:paraId="6A8AFC9F" w14:textId="77777777" w:rsidTr="00C14DAD">
        <w:trPr>
          <w:trHeight w:val="300"/>
        </w:trPr>
        <w:tc>
          <w:tcPr>
            <w:tcW w:w="2817" w:type="dxa"/>
            <w:vMerge w:val="restart"/>
          </w:tcPr>
          <w:p w14:paraId="7CB49B25" w14:textId="77777777" w:rsidR="00C14DAD" w:rsidRPr="005C6D6C" w:rsidRDefault="00C14DAD" w:rsidP="00C14DAD">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37B0E090" w14:textId="77777777" w:rsidR="00C14DAD" w:rsidRPr="005C6D6C" w:rsidRDefault="00C14DAD" w:rsidP="00C14DAD">
            <w:pPr>
              <w:spacing w:before="240"/>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17A3D38D" w14:textId="77777777" w:rsidR="00C14DAD" w:rsidRPr="005C6D6C" w:rsidRDefault="00C14DAD" w:rsidP="00C14DAD">
            <w:pPr>
              <w:spacing w:before="240"/>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02F77688" w14:textId="77777777" w:rsidR="00C14DAD" w:rsidRPr="005C6D6C" w:rsidRDefault="00C14DAD" w:rsidP="00C14DAD">
            <w:pPr>
              <w:spacing w:before="240"/>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14DAD" w:rsidRPr="005C6D6C" w14:paraId="3A309AD3" w14:textId="77777777" w:rsidTr="00C14DAD">
        <w:trPr>
          <w:trHeight w:val="276"/>
        </w:trPr>
        <w:tc>
          <w:tcPr>
            <w:tcW w:w="2817" w:type="dxa"/>
            <w:vMerge/>
          </w:tcPr>
          <w:p w14:paraId="710A48F6" w14:textId="77777777" w:rsidR="00C14DAD" w:rsidRPr="005C6D6C" w:rsidRDefault="00C14DAD" w:rsidP="00C14DAD">
            <w:pPr>
              <w:rPr>
                <w:rFonts w:cstheme="minorHAnsi"/>
                <w:sz w:val="20"/>
                <w:szCs w:val="20"/>
                <w:lang w:val="en-US"/>
              </w:rPr>
            </w:pPr>
          </w:p>
        </w:tc>
        <w:tc>
          <w:tcPr>
            <w:tcW w:w="662" w:type="dxa"/>
            <w:vMerge w:val="restart"/>
            <w:tcBorders>
              <w:top w:val="single" w:sz="4" w:space="0" w:color="auto"/>
            </w:tcBorders>
          </w:tcPr>
          <w:p w14:paraId="329DF71C" w14:textId="77777777" w:rsidR="00C14DAD" w:rsidRPr="005C6D6C" w:rsidRDefault="00C14DAD" w:rsidP="00C14DAD">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711DBCD1" w14:textId="77777777" w:rsidR="00C14DAD" w:rsidRPr="005C6D6C" w:rsidRDefault="00C14DAD" w:rsidP="00C14DAD">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1CE1A15A" w14:textId="77777777" w:rsidR="00C14DAD" w:rsidRPr="005C6D6C" w:rsidRDefault="00C14DAD" w:rsidP="00C14DAD">
            <w:pPr>
              <w:rPr>
                <w:rFonts w:cstheme="minorHAnsi"/>
                <w:sz w:val="20"/>
                <w:szCs w:val="20"/>
                <w:lang w:val="en-US"/>
              </w:rPr>
            </w:pPr>
          </w:p>
        </w:tc>
        <w:tc>
          <w:tcPr>
            <w:tcW w:w="3086" w:type="dxa"/>
            <w:gridSpan w:val="2"/>
            <w:vMerge/>
            <w:tcBorders>
              <w:bottom w:val="single" w:sz="4" w:space="0" w:color="auto"/>
            </w:tcBorders>
          </w:tcPr>
          <w:p w14:paraId="16F7C440" w14:textId="77777777" w:rsidR="00C14DAD" w:rsidRPr="005C6D6C" w:rsidRDefault="00C14DAD" w:rsidP="00C14DAD">
            <w:pPr>
              <w:rPr>
                <w:rFonts w:cstheme="minorHAnsi"/>
                <w:sz w:val="20"/>
                <w:szCs w:val="20"/>
                <w:lang w:val="en-US"/>
              </w:rPr>
            </w:pPr>
          </w:p>
        </w:tc>
      </w:tr>
      <w:tr w:rsidR="00C14DAD" w:rsidRPr="005C6D6C" w14:paraId="247C6F7B" w14:textId="77777777" w:rsidTr="00C14DAD">
        <w:trPr>
          <w:trHeight w:val="275"/>
        </w:trPr>
        <w:tc>
          <w:tcPr>
            <w:tcW w:w="2817" w:type="dxa"/>
            <w:vMerge/>
          </w:tcPr>
          <w:p w14:paraId="75B066BE" w14:textId="77777777" w:rsidR="00C14DAD" w:rsidRPr="005C6D6C" w:rsidRDefault="00C14DAD" w:rsidP="00C14DAD">
            <w:pPr>
              <w:rPr>
                <w:rFonts w:cstheme="minorHAnsi"/>
                <w:sz w:val="20"/>
                <w:szCs w:val="20"/>
                <w:lang w:val="en-US"/>
              </w:rPr>
            </w:pPr>
          </w:p>
        </w:tc>
        <w:tc>
          <w:tcPr>
            <w:tcW w:w="662" w:type="dxa"/>
            <w:vMerge/>
            <w:tcBorders>
              <w:top w:val="single" w:sz="4" w:space="0" w:color="auto"/>
            </w:tcBorders>
          </w:tcPr>
          <w:p w14:paraId="0B627BEA" w14:textId="77777777" w:rsidR="00C14DAD" w:rsidRPr="005C6D6C" w:rsidRDefault="00C14DAD" w:rsidP="00C14DAD">
            <w:pPr>
              <w:jc w:val="center"/>
              <w:rPr>
                <w:rFonts w:cstheme="minorHAnsi"/>
                <w:sz w:val="20"/>
                <w:szCs w:val="20"/>
                <w:lang w:val="en-US"/>
              </w:rPr>
            </w:pPr>
          </w:p>
        </w:tc>
        <w:tc>
          <w:tcPr>
            <w:tcW w:w="608" w:type="dxa"/>
            <w:vMerge/>
            <w:tcBorders>
              <w:top w:val="single" w:sz="4" w:space="0" w:color="auto"/>
            </w:tcBorders>
          </w:tcPr>
          <w:p w14:paraId="5C388145" w14:textId="77777777" w:rsidR="00C14DAD" w:rsidRPr="005C6D6C" w:rsidRDefault="00C14DAD" w:rsidP="00C14DAD">
            <w:pPr>
              <w:jc w:val="center"/>
              <w:rPr>
                <w:rFonts w:cstheme="minorHAnsi"/>
                <w:sz w:val="20"/>
                <w:szCs w:val="20"/>
                <w:lang w:val="en-US"/>
              </w:rPr>
            </w:pPr>
          </w:p>
        </w:tc>
        <w:tc>
          <w:tcPr>
            <w:tcW w:w="1036" w:type="dxa"/>
            <w:tcBorders>
              <w:top w:val="single" w:sz="4" w:space="0" w:color="auto"/>
            </w:tcBorders>
          </w:tcPr>
          <w:p w14:paraId="7EC415EB"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4389E11E"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1B8E0269"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31FF26B3"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r>
      <w:tr w:rsidR="00C14DAD" w:rsidRPr="005C6D6C" w14:paraId="0A07C8A5" w14:textId="77777777" w:rsidTr="00C14DAD">
        <w:tc>
          <w:tcPr>
            <w:tcW w:w="2817" w:type="dxa"/>
          </w:tcPr>
          <w:p w14:paraId="54CD7BFA" w14:textId="77777777" w:rsidR="00C14DAD" w:rsidRPr="005C6D6C" w:rsidRDefault="00C14DAD" w:rsidP="00C14DAD">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6A1A0BCC"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14:paraId="0443731F" w14:textId="77777777" w:rsidR="00C14DAD" w:rsidRPr="005C6D6C" w:rsidRDefault="00C14DAD" w:rsidP="00C14DAD">
            <w:pPr>
              <w:rPr>
                <w:rFonts w:cstheme="minorHAnsi"/>
                <w:sz w:val="20"/>
                <w:szCs w:val="20"/>
                <w:lang w:val="en-US"/>
              </w:rPr>
            </w:pPr>
          </w:p>
        </w:tc>
        <w:tc>
          <w:tcPr>
            <w:tcW w:w="1036" w:type="dxa"/>
          </w:tcPr>
          <w:p w14:paraId="2AA40FDB"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14:paraId="730102BF" w14:textId="77777777" w:rsidR="00C14DAD" w:rsidRPr="005C6D6C" w:rsidRDefault="00C14DAD" w:rsidP="00C14DAD">
            <w:pPr>
              <w:rPr>
                <w:rFonts w:cstheme="minorHAnsi"/>
                <w:sz w:val="20"/>
                <w:szCs w:val="20"/>
                <w:lang w:val="en-US"/>
              </w:rPr>
            </w:pPr>
          </w:p>
        </w:tc>
        <w:tc>
          <w:tcPr>
            <w:tcW w:w="1633" w:type="dxa"/>
          </w:tcPr>
          <w:p w14:paraId="08D35074"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453" w:type="dxa"/>
          </w:tcPr>
          <w:p w14:paraId="2DC21762" w14:textId="77777777" w:rsidR="00C14DAD" w:rsidRPr="005C6D6C" w:rsidRDefault="00C14DAD" w:rsidP="00C14DAD">
            <w:pPr>
              <w:rPr>
                <w:rFonts w:cstheme="minorHAnsi"/>
                <w:sz w:val="20"/>
                <w:szCs w:val="20"/>
                <w:lang w:val="en-US"/>
              </w:rPr>
            </w:pPr>
          </w:p>
        </w:tc>
      </w:tr>
      <w:tr w:rsidR="00C14DAD" w:rsidRPr="005C6D6C" w14:paraId="663DEB51" w14:textId="77777777" w:rsidTr="00C14DAD">
        <w:tc>
          <w:tcPr>
            <w:tcW w:w="2817" w:type="dxa"/>
          </w:tcPr>
          <w:p w14:paraId="67A924B3" w14:textId="77777777" w:rsidR="00C14DAD" w:rsidRPr="005C6D6C" w:rsidRDefault="00C14DAD" w:rsidP="00C14DAD">
            <w:pPr>
              <w:rPr>
                <w:rFonts w:cstheme="minorHAnsi"/>
                <w:sz w:val="20"/>
                <w:szCs w:val="20"/>
                <w:lang w:val="en-US"/>
              </w:rPr>
            </w:pPr>
            <w:r w:rsidRPr="005C6D6C">
              <w:rPr>
                <w:rFonts w:cstheme="minorHAnsi"/>
                <w:sz w:val="20"/>
                <w:szCs w:val="20"/>
                <w:lang w:val="en-US"/>
              </w:rPr>
              <w:t>Long Range Certificate (LRC)</w:t>
            </w:r>
          </w:p>
        </w:tc>
        <w:tc>
          <w:tcPr>
            <w:tcW w:w="662" w:type="dxa"/>
          </w:tcPr>
          <w:p w14:paraId="5EF1E129"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14:paraId="0057BE96" w14:textId="77777777" w:rsidR="00C14DAD" w:rsidRPr="005C6D6C" w:rsidRDefault="00C14DAD" w:rsidP="00C14DAD">
            <w:pPr>
              <w:rPr>
                <w:rFonts w:cstheme="minorHAnsi"/>
                <w:sz w:val="20"/>
                <w:szCs w:val="20"/>
                <w:lang w:val="en-US"/>
              </w:rPr>
            </w:pPr>
          </w:p>
        </w:tc>
        <w:tc>
          <w:tcPr>
            <w:tcW w:w="1036" w:type="dxa"/>
          </w:tcPr>
          <w:p w14:paraId="4137280E"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14:paraId="7C087754" w14:textId="77777777" w:rsidR="00C14DAD" w:rsidRPr="005C6D6C" w:rsidRDefault="00C14DAD" w:rsidP="00C14DAD">
            <w:pPr>
              <w:rPr>
                <w:rFonts w:cstheme="minorHAnsi"/>
                <w:sz w:val="20"/>
                <w:szCs w:val="20"/>
                <w:lang w:val="en-US"/>
              </w:rPr>
            </w:pPr>
          </w:p>
        </w:tc>
        <w:tc>
          <w:tcPr>
            <w:tcW w:w="1633" w:type="dxa"/>
          </w:tcPr>
          <w:p w14:paraId="6BD6BC5C"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453" w:type="dxa"/>
          </w:tcPr>
          <w:p w14:paraId="28051686" w14:textId="77777777" w:rsidR="00C14DAD" w:rsidRPr="005C6D6C" w:rsidRDefault="00C14DAD" w:rsidP="00C14DAD">
            <w:pPr>
              <w:rPr>
                <w:rFonts w:cstheme="minorHAnsi"/>
                <w:sz w:val="20"/>
                <w:szCs w:val="20"/>
                <w:lang w:val="en-US"/>
              </w:rPr>
            </w:pPr>
          </w:p>
        </w:tc>
      </w:tr>
      <w:tr w:rsidR="00C14DAD" w:rsidRPr="005C6D6C" w14:paraId="19055974" w14:textId="77777777" w:rsidTr="00C14DAD">
        <w:tc>
          <w:tcPr>
            <w:tcW w:w="2817" w:type="dxa"/>
          </w:tcPr>
          <w:p w14:paraId="70797E0E" w14:textId="77777777" w:rsidR="00C14DAD" w:rsidRPr="005C6D6C" w:rsidRDefault="00C14DAD" w:rsidP="00C14DAD">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7FE5D40C"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14:paraId="2F04BF08" w14:textId="77777777" w:rsidR="00C14DAD" w:rsidRPr="005C6D6C" w:rsidRDefault="00C14DAD" w:rsidP="00C14DAD">
            <w:pPr>
              <w:rPr>
                <w:rFonts w:cstheme="minorHAnsi"/>
                <w:sz w:val="20"/>
                <w:szCs w:val="20"/>
                <w:lang w:val="en-US"/>
              </w:rPr>
            </w:pPr>
          </w:p>
        </w:tc>
        <w:tc>
          <w:tcPr>
            <w:tcW w:w="1036" w:type="dxa"/>
          </w:tcPr>
          <w:p w14:paraId="64215452"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14:paraId="6DACB364" w14:textId="77777777" w:rsidR="00C14DAD" w:rsidRPr="005C6D6C" w:rsidRDefault="00C14DAD" w:rsidP="00C14DAD">
            <w:pPr>
              <w:rPr>
                <w:rFonts w:cstheme="minorHAnsi"/>
                <w:sz w:val="20"/>
                <w:szCs w:val="20"/>
                <w:lang w:val="en-US"/>
              </w:rPr>
            </w:pPr>
          </w:p>
        </w:tc>
        <w:tc>
          <w:tcPr>
            <w:tcW w:w="1633" w:type="dxa"/>
          </w:tcPr>
          <w:p w14:paraId="156AE8DC"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453" w:type="dxa"/>
          </w:tcPr>
          <w:p w14:paraId="4173F831" w14:textId="77777777" w:rsidR="00C14DAD" w:rsidRPr="005C6D6C" w:rsidRDefault="00C14DAD" w:rsidP="00C14DAD">
            <w:pPr>
              <w:rPr>
                <w:rFonts w:cstheme="minorHAnsi"/>
                <w:sz w:val="20"/>
                <w:szCs w:val="20"/>
                <w:lang w:val="en-US"/>
              </w:rPr>
            </w:pPr>
          </w:p>
        </w:tc>
      </w:tr>
      <w:tr w:rsidR="00C14DAD" w:rsidRPr="005C6D6C" w14:paraId="31B6B347" w14:textId="77777777" w:rsidTr="00C14DAD">
        <w:tc>
          <w:tcPr>
            <w:tcW w:w="2817" w:type="dxa"/>
          </w:tcPr>
          <w:p w14:paraId="7D456EF5" w14:textId="77777777" w:rsidR="00C14DAD" w:rsidRPr="005C6D6C" w:rsidRDefault="00C14DAD" w:rsidP="00C14DAD">
            <w:pPr>
              <w:rPr>
                <w:rFonts w:cstheme="minorHAnsi"/>
                <w:sz w:val="20"/>
                <w:szCs w:val="20"/>
                <w:lang w:val="en-US"/>
              </w:rPr>
            </w:pPr>
            <w:r w:rsidRPr="005C6D6C">
              <w:rPr>
                <w:rFonts w:cstheme="minorHAnsi"/>
                <w:sz w:val="20"/>
                <w:szCs w:val="20"/>
                <w:lang w:val="en-US"/>
              </w:rPr>
              <w:t>General Operator's Certificate (GOC)</w:t>
            </w:r>
          </w:p>
        </w:tc>
        <w:tc>
          <w:tcPr>
            <w:tcW w:w="662" w:type="dxa"/>
          </w:tcPr>
          <w:p w14:paraId="6BBEB991"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14:paraId="0EE1E697" w14:textId="77777777" w:rsidR="00C14DAD" w:rsidRPr="005C6D6C" w:rsidRDefault="00C14DAD" w:rsidP="00C14DAD">
            <w:pPr>
              <w:rPr>
                <w:rFonts w:cstheme="minorHAnsi"/>
                <w:sz w:val="20"/>
                <w:szCs w:val="20"/>
                <w:lang w:val="en-US"/>
              </w:rPr>
            </w:pPr>
          </w:p>
        </w:tc>
        <w:tc>
          <w:tcPr>
            <w:tcW w:w="1036" w:type="dxa"/>
          </w:tcPr>
          <w:p w14:paraId="0B57EC86"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14:paraId="471996F6" w14:textId="77777777" w:rsidR="00C14DAD" w:rsidRPr="005C6D6C" w:rsidRDefault="00C14DAD" w:rsidP="00C14DAD">
            <w:pPr>
              <w:rPr>
                <w:rFonts w:cstheme="minorHAnsi"/>
                <w:sz w:val="20"/>
                <w:szCs w:val="20"/>
                <w:lang w:val="en-US"/>
              </w:rPr>
            </w:pPr>
          </w:p>
        </w:tc>
        <w:tc>
          <w:tcPr>
            <w:tcW w:w="1633" w:type="dxa"/>
          </w:tcPr>
          <w:p w14:paraId="3BC143BE" w14:textId="77777777"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453" w:type="dxa"/>
          </w:tcPr>
          <w:p w14:paraId="0050AAD7" w14:textId="77777777" w:rsidR="00C14DAD" w:rsidRPr="005C6D6C" w:rsidRDefault="00C14DAD" w:rsidP="00C14DAD">
            <w:pPr>
              <w:rPr>
                <w:rFonts w:cstheme="minorHAnsi"/>
                <w:sz w:val="20"/>
                <w:szCs w:val="20"/>
                <w:lang w:val="en-US"/>
              </w:rPr>
            </w:pPr>
          </w:p>
        </w:tc>
      </w:tr>
    </w:tbl>
    <w:p w14:paraId="490874F9"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4DAD" w:rsidRPr="008C5AFD" w14:paraId="10F9BE18" w14:textId="77777777" w:rsidTr="00C14DAD">
        <w:tc>
          <w:tcPr>
            <w:tcW w:w="9242" w:type="dxa"/>
            <w:gridSpan w:val="5"/>
            <w:shd w:val="clear" w:color="auto" w:fill="D9D9D9" w:themeFill="background1" w:themeFillShade="D9"/>
          </w:tcPr>
          <w:p w14:paraId="647C55F0"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4DAD" w:rsidRPr="008C5AFD" w14:paraId="0A56E9D3" w14:textId="77777777" w:rsidTr="00C14DAD">
        <w:tc>
          <w:tcPr>
            <w:tcW w:w="3085" w:type="dxa"/>
            <w:vMerge w:val="restart"/>
          </w:tcPr>
          <w:p w14:paraId="57FE5364"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52D217C4"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60E69E61"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14DAD" w:rsidRPr="005C6D6C" w14:paraId="337CEEB3" w14:textId="77777777" w:rsidTr="00C14DAD">
        <w:tc>
          <w:tcPr>
            <w:tcW w:w="3085" w:type="dxa"/>
            <w:vMerge/>
          </w:tcPr>
          <w:p w14:paraId="4354FD6C" w14:textId="77777777" w:rsidR="00C14DAD" w:rsidRPr="005C6D6C" w:rsidRDefault="00C14DAD" w:rsidP="00C14DAD">
            <w:pPr>
              <w:rPr>
                <w:rFonts w:asciiTheme="minorHAnsi" w:hAnsiTheme="minorHAnsi" w:cstheme="minorHAnsi"/>
                <w:sz w:val="20"/>
                <w:szCs w:val="20"/>
                <w:lang w:val="en-US"/>
              </w:rPr>
            </w:pPr>
          </w:p>
        </w:tc>
        <w:tc>
          <w:tcPr>
            <w:tcW w:w="1418" w:type="dxa"/>
          </w:tcPr>
          <w:p w14:paraId="2E8AF3CC"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23B7B19A"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59252847"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018702A4"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4DAD" w:rsidRPr="005C6D6C" w14:paraId="651897CF" w14:textId="77777777" w:rsidTr="00C14DAD">
        <w:tc>
          <w:tcPr>
            <w:tcW w:w="3085" w:type="dxa"/>
          </w:tcPr>
          <w:p w14:paraId="5ADE0771"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14:paraId="12D06B28" w14:textId="77777777" w:rsidR="00C14DAD" w:rsidRPr="005C6D6C" w:rsidRDefault="00C14DAD" w:rsidP="00C14DAD">
            <w:pPr>
              <w:rPr>
                <w:rFonts w:asciiTheme="minorHAnsi" w:hAnsiTheme="minorHAnsi" w:cstheme="minorHAnsi"/>
                <w:sz w:val="20"/>
                <w:szCs w:val="20"/>
                <w:lang w:val="en-US"/>
              </w:rPr>
            </w:pPr>
          </w:p>
        </w:tc>
        <w:tc>
          <w:tcPr>
            <w:tcW w:w="1417" w:type="dxa"/>
          </w:tcPr>
          <w:p w14:paraId="60ABAB4E"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34D7BE02" w14:textId="77777777" w:rsidR="00C14DAD" w:rsidRPr="005C6D6C" w:rsidRDefault="00C14DAD" w:rsidP="00C14DAD">
            <w:pPr>
              <w:rPr>
                <w:rFonts w:asciiTheme="minorHAnsi" w:hAnsiTheme="minorHAnsi" w:cstheme="minorHAnsi"/>
                <w:sz w:val="20"/>
                <w:szCs w:val="20"/>
                <w:lang w:val="en-US"/>
              </w:rPr>
            </w:pPr>
          </w:p>
        </w:tc>
        <w:tc>
          <w:tcPr>
            <w:tcW w:w="1621" w:type="dxa"/>
          </w:tcPr>
          <w:p w14:paraId="53A11111" w14:textId="77777777" w:rsidR="00C14DAD" w:rsidRPr="005C6D6C" w:rsidRDefault="00C14DAD" w:rsidP="00C14DAD">
            <w:pPr>
              <w:rPr>
                <w:rFonts w:asciiTheme="minorHAnsi" w:hAnsiTheme="minorHAnsi" w:cstheme="minorHAnsi"/>
                <w:sz w:val="20"/>
                <w:szCs w:val="20"/>
                <w:lang w:val="en-US"/>
              </w:rPr>
            </w:pPr>
          </w:p>
        </w:tc>
      </w:tr>
      <w:tr w:rsidR="00C14DAD" w:rsidRPr="005C6D6C" w14:paraId="5C3CFDCC" w14:textId="77777777" w:rsidTr="00C14DAD">
        <w:tc>
          <w:tcPr>
            <w:tcW w:w="3085" w:type="dxa"/>
          </w:tcPr>
          <w:p w14:paraId="7B84C9D8"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30406805" w14:textId="77777777" w:rsidR="00C14DAD" w:rsidRPr="005C6D6C" w:rsidRDefault="00C14DAD" w:rsidP="00C14DAD">
            <w:pPr>
              <w:rPr>
                <w:rFonts w:asciiTheme="minorHAnsi" w:hAnsiTheme="minorHAnsi" w:cstheme="minorHAnsi"/>
                <w:sz w:val="20"/>
                <w:szCs w:val="20"/>
                <w:lang w:val="en-US"/>
              </w:rPr>
            </w:pPr>
          </w:p>
        </w:tc>
        <w:tc>
          <w:tcPr>
            <w:tcW w:w="1417" w:type="dxa"/>
          </w:tcPr>
          <w:p w14:paraId="31E347BB"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7743A872" w14:textId="77777777" w:rsidR="00C14DAD" w:rsidRPr="005C6D6C" w:rsidRDefault="00C14DAD" w:rsidP="00C14DAD">
            <w:pPr>
              <w:rPr>
                <w:rFonts w:asciiTheme="minorHAnsi" w:hAnsiTheme="minorHAnsi" w:cstheme="minorHAnsi"/>
                <w:sz w:val="20"/>
                <w:szCs w:val="20"/>
                <w:lang w:val="en-US"/>
              </w:rPr>
            </w:pPr>
          </w:p>
        </w:tc>
        <w:tc>
          <w:tcPr>
            <w:tcW w:w="1621" w:type="dxa"/>
          </w:tcPr>
          <w:p w14:paraId="79A2239C" w14:textId="77777777" w:rsidR="00C14DAD" w:rsidRPr="005C6D6C" w:rsidRDefault="00C14DAD" w:rsidP="00C14DAD">
            <w:pPr>
              <w:rPr>
                <w:rFonts w:asciiTheme="minorHAnsi" w:hAnsiTheme="minorHAnsi" w:cstheme="minorHAnsi"/>
                <w:sz w:val="20"/>
                <w:szCs w:val="20"/>
                <w:lang w:val="en-US"/>
              </w:rPr>
            </w:pPr>
          </w:p>
        </w:tc>
      </w:tr>
      <w:tr w:rsidR="00C14DAD" w:rsidRPr="005C6D6C" w14:paraId="30C16A5A" w14:textId="77777777" w:rsidTr="00C14DAD">
        <w:tc>
          <w:tcPr>
            <w:tcW w:w="3085" w:type="dxa"/>
          </w:tcPr>
          <w:p w14:paraId="2AE16B21"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24D799AC" w14:textId="77777777" w:rsidR="00C14DAD" w:rsidRPr="005C6D6C" w:rsidRDefault="00C14DAD" w:rsidP="00C14DAD">
            <w:pPr>
              <w:rPr>
                <w:rFonts w:asciiTheme="minorHAnsi" w:hAnsiTheme="minorHAnsi" w:cstheme="minorHAnsi"/>
                <w:sz w:val="20"/>
                <w:szCs w:val="20"/>
                <w:lang w:val="en-US"/>
              </w:rPr>
            </w:pPr>
          </w:p>
        </w:tc>
        <w:tc>
          <w:tcPr>
            <w:tcW w:w="1417" w:type="dxa"/>
          </w:tcPr>
          <w:p w14:paraId="7E2F164D"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6F77785D" w14:textId="77777777" w:rsidR="00C14DAD" w:rsidRPr="005C6D6C" w:rsidRDefault="00C14DAD" w:rsidP="00C14DAD">
            <w:pPr>
              <w:rPr>
                <w:rFonts w:asciiTheme="minorHAnsi" w:hAnsiTheme="minorHAnsi" w:cstheme="minorHAnsi"/>
                <w:sz w:val="20"/>
                <w:szCs w:val="20"/>
                <w:lang w:val="en-US"/>
              </w:rPr>
            </w:pPr>
          </w:p>
        </w:tc>
        <w:tc>
          <w:tcPr>
            <w:tcW w:w="1621" w:type="dxa"/>
          </w:tcPr>
          <w:p w14:paraId="5551734E" w14:textId="77777777" w:rsidR="00C14DAD" w:rsidRPr="005C6D6C" w:rsidRDefault="00C14DAD" w:rsidP="00C14DAD">
            <w:pPr>
              <w:rPr>
                <w:rFonts w:asciiTheme="minorHAnsi" w:hAnsiTheme="minorHAnsi" w:cstheme="minorHAnsi"/>
                <w:sz w:val="20"/>
                <w:szCs w:val="20"/>
                <w:lang w:val="en-US"/>
              </w:rPr>
            </w:pPr>
          </w:p>
        </w:tc>
      </w:tr>
      <w:tr w:rsidR="00C14DAD" w:rsidRPr="005C6D6C" w14:paraId="1445B98A" w14:textId="77777777" w:rsidTr="00C14DAD">
        <w:tc>
          <w:tcPr>
            <w:tcW w:w="3085" w:type="dxa"/>
          </w:tcPr>
          <w:p w14:paraId="0719D192"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Radiotelegraph operator’s special certificate</w:t>
            </w:r>
          </w:p>
        </w:tc>
        <w:tc>
          <w:tcPr>
            <w:tcW w:w="1418" w:type="dxa"/>
          </w:tcPr>
          <w:p w14:paraId="04897D79"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14:paraId="299F3D9C" w14:textId="77777777" w:rsidR="00C14DAD" w:rsidRPr="005C6D6C" w:rsidRDefault="00C14DAD" w:rsidP="00C14DAD">
            <w:pPr>
              <w:rPr>
                <w:rFonts w:asciiTheme="minorHAnsi" w:hAnsiTheme="minorHAnsi" w:cstheme="minorHAnsi"/>
                <w:sz w:val="20"/>
                <w:szCs w:val="20"/>
                <w:lang w:val="en-US"/>
              </w:rPr>
            </w:pPr>
          </w:p>
        </w:tc>
        <w:tc>
          <w:tcPr>
            <w:tcW w:w="1701" w:type="dxa"/>
          </w:tcPr>
          <w:p w14:paraId="5D0B5B6B"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17BEF83B" w14:textId="77777777" w:rsidR="00C14DAD" w:rsidRPr="005C6D6C" w:rsidRDefault="00C14DAD" w:rsidP="00C14DAD">
            <w:pPr>
              <w:rPr>
                <w:rFonts w:asciiTheme="minorHAnsi" w:hAnsiTheme="minorHAnsi" w:cstheme="minorHAnsi"/>
                <w:sz w:val="20"/>
                <w:szCs w:val="20"/>
                <w:lang w:val="en-US"/>
              </w:rPr>
            </w:pPr>
          </w:p>
        </w:tc>
      </w:tr>
      <w:tr w:rsidR="00C14DAD" w:rsidRPr="005C6D6C" w14:paraId="3C84EFA5" w14:textId="77777777" w:rsidTr="00C14DAD">
        <w:tc>
          <w:tcPr>
            <w:tcW w:w="3085" w:type="dxa"/>
          </w:tcPr>
          <w:p w14:paraId="51EBAF42"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59AF65CB"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14:paraId="38E10F63" w14:textId="77777777" w:rsidR="00C14DAD" w:rsidRPr="005C6D6C" w:rsidRDefault="00C14DAD" w:rsidP="00C14DAD">
            <w:pPr>
              <w:rPr>
                <w:rFonts w:asciiTheme="minorHAnsi" w:hAnsiTheme="minorHAnsi" w:cstheme="minorHAnsi"/>
                <w:sz w:val="20"/>
                <w:szCs w:val="20"/>
                <w:lang w:val="en-US"/>
              </w:rPr>
            </w:pPr>
          </w:p>
        </w:tc>
        <w:tc>
          <w:tcPr>
            <w:tcW w:w="1701" w:type="dxa"/>
          </w:tcPr>
          <w:p w14:paraId="2D181F5C"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1177D076" w14:textId="77777777" w:rsidR="00C14DAD" w:rsidRPr="005C6D6C" w:rsidRDefault="00C14DAD" w:rsidP="00C14DAD">
            <w:pPr>
              <w:rPr>
                <w:rFonts w:asciiTheme="minorHAnsi" w:hAnsiTheme="minorHAnsi" w:cstheme="minorHAnsi"/>
                <w:sz w:val="20"/>
                <w:szCs w:val="20"/>
                <w:lang w:val="en-US"/>
              </w:rPr>
            </w:pPr>
          </w:p>
        </w:tc>
      </w:tr>
      <w:tr w:rsidR="00C14DAD" w:rsidRPr="005C6D6C" w14:paraId="52832D47" w14:textId="77777777" w:rsidTr="00C14DAD">
        <w:tc>
          <w:tcPr>
            <w:tcW w:w="3085" w:type="dxa"/>
          </w:tcPr>
          <w:p w14:paraId="52EA704C"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06E2E7E8"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14:paraId="49E77005" w14:textId="77777777" w:rsidR="00C14DAD" w:rsidRPr="005C6D6C" w:rsidRDefault="00C14DAD" w:rsidP="00C14DAD">
            <w:pPr>
              <w:rPr>
                <w:rFonts w:asciiTheme="minorHAnsi" w:hAnsiTheme="minorHAnsi" w:cstheme="minorHAnsi"/>
                <w:sz w:val="20"/>
                <w:szCs w:val="20"/>
                <w:lang w:val="en-US"/>
              </w:rPr>
            </w:pPr>
          </w:p>
        </w:tc>
        <w:tc>
          <w:tcPr>
            <w:tcW w:w="1701" w:type="dxa"/>
          </w:tcPr>
          <w:p w14:paraId="4EC14742"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67D787D7" w14:textId="77777777" w:rsidR="00C14DAD" w:rsidRPr="005C6D6C" w:rsidRDefault="00C14DAD" w:rsidP="00C14DAD">
            <w:pPr>
              <w:rPr>
                <w:rFonts w:asciiTheme="minorHAnsi" w:hAnsiTheme="minorHAnsi" w:cstheme="minorHAnsi"/>
                <w:sz w:val="20"/>
                <w:szCs w:val="20"/>
                <w:lang w:val="en-US"/>
              </w:rPr>
            </w:pPr>
          </w:p>
        </w:tc>
      </w:tr>
    </w:tbl>
    <w:tbl>
      <w:tblPr>
        <w:tblStyle w:val="TableGrid"/>
        <w:tblW w:w="0" w:type="auto"/>
        <w:tblLook w:val="04A0" w:firstRow="1" w:lastRow="0" w:firstColumn="1" w:lastColumn="0" w:noHBand="0" w:noVBand="1"/>
      </w:tblPr>
      <w:tblGrid>
        <w:gridCol w:w="3013"/>
        <w:gridCol w:w="3320"/>
        <w:gridCol w:w="2683"/>
      </w:tblGrid>
      <w:tr w:rsidR="004D3B0B" w:rsidRPr="005C6D6C" w14:paraId="25A91D0C" w14:textId="77777777" w:rsidTr="004D3B0B">
        <w:trPr>
          <w:trHeight w:val="325"/>
        </w:trPr>
        <w:tc>
          <w:tcPr>
            <w:tcW w:w="9016" w:type="dxa"/>
            <w:gridSpan w:val="3"/>
            <w:tcBorders>
              <w:top w:val="nil"/>
              <w:left w:val="nil"/>
              <w:bottom w:val="single" w:sz="4" w:space="0" w:color="auto"/>
              <w:right w:val="nil"/>
            </w:tcBorders>
            <w:shd w:val="clear" w:color="auto" w:fill="FFFFFF" w:themeFill="background1"/>
          </w:tcPr>
          <w:p w14:paraId="0D6CE565" w14:textId="77777777" w:rsidR="004D3B0B" w:rsidRPr="005C6D6C" w:rsidRDefault="004D3B0B" w:rsidP="00C14DAD">
            <w:pPr>
              <w:rPr>
                <w:rFonts w:cstheme="minorHAnsi"/>
                <w:sz w:val="20"/>
                <w:szCs w:val="20"/>
                <w:lang w:val="en-US"/>
              </w:rPr>
            </w:pPr>
          </w:p>
        </w:tc>
      </w:tr>
      <w:tr w:rsidR="00C14DAD" w:rsidRPr="008C5AFD" w14:paraId="2A3BB4B6" w14:textId="77777777" w:rsidTr="004D3B0B">
        <w:trPr>
          <w:trHeight w:val="325"/>
        </w:trPr>
        <w:tc>
          <w:tcPr>
            <w:tcW w:w="9016" w:type="dxa"/>
            <w:gridSpan w:val="3"/>
            <w:tcBorders>
              <w:top w:val="single" w:sz="4" w:space="0" w:color="auto"/>
            </w:tcBorders>
            <w:shd w:val="clear" w:color="auto" w:fill="D9D9D9" w:themeFill="background1" w:themeFillShade="D9"/>
          </w:tcPr>
          <w:p w14:paraId="63CC2887" w14:textId="77777777" w:rsidR="00C14DAD" w:rsidRPr="005C6D6C" w:rsidRDefault="00C14DAD" w:rsidP="00C14DAD">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14DAD" w:rsidRPr="005C6D6C" w14:paraId="1029D8B3" w14:textId="77777777" w:rsidTr="00C14DAD">
        <w:tc>
          <w:tcPr>
            <w:tcW w:w="3013" w:type="dxa"/>
          </w:tcPr>
          <w:p w14:paraId="4F9072A6" w14:textId="77777777" w:rsidR="00C14DAD" w:rsidRPr="005C6D6C" w:rsidRDefault="00C14DAD" w:rsidP="00C14DAD">
            <w:pPr>
              <w:rPr>
                <w:rFonts w:cstheme="minorHAnsi"/>
                <w:sz w:val="20"/>
                <w:szCs w:val="20"/>
                <w:lang w:val="en-US"/>
              </w:rPr>
            </w:pPr>
            <w:r w:rsidRPr="005C6D6C">
              <w:rPr>
                <w:rFonts w:cstheme="minorHAnsi"/>
                <w:sz w:val="20"/>
                <w:szCs w:val="20"/>
                <w:lang w:val="en-US"/>
              </w:rPr>
              <w:t>Equipment onboard</w:t>
            </w:r>
          </w:p>
        </w:tc>
        <w:tc>
          <w:tcPr>
            <w:tcW w:w="3320" w:type="dxa"/>
          </w:tcPr>
          <w:p w14:paraId="738B1D8C" w14:textId="77777777" w:rsidR="00C14DAD" w:rsidRPr="005C6D6C" w:rsidRDefault="00C14DAD" w:rsidP="00C14DAD">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683" w:type="dxa"/>
          </w:tcPr>
          <w:p w14:paraId="3AF97C7F" w14:textId="77777777" w:rsidR="00C14DAD" w:rsidRPr="005C6D6C" w:rsidRDefault="00C14DAD" w:rsidP="00C14DAD">
            <w:pPr>
              <w:rPr>
                <w:rFonts w:cstheme="minorHAnsi"/>
                <w:sz w:val="20"/>
                <w:szCs w:val="20"/>
                <w:lang w:val="en-US"/>
              </w:rPr>
            </w:pPr>
            <w:r w:rsidRPr="005C6D6C">
              <w:rPr>
                <w:rFonts w:cstheme="minorHAnsi"/>
                <w:sz w:val="20"/>
                <w:szCs w:val="20"/>
                <w:lang w:val="en-US"/>
              </w:rPr>
              <w:t>Additional information</w:t>
            </w:r>
          </w:p>
        </w:tc>
      </w:tr>
      <w:tr w:rsidR="00C14DAD" w:rsidRPr="005C6D6C" w14:paraId="03204102" w14:textId="77777777" w:rsidTr="00C14DAD">
        <w:tc>
          <w:tcPr>
            <w:tcW w:w="3013" w:type="dxa"/>
          </w:tcPr>
          <w:p w14:paraId="306B0639" w14:textId="77777777" w:rsidR="00C14DAD" w:rsidRPr="005C6D6C" w:rsidRDefault="00C14DAD" w:rsidP="00C14DAD">
            <w:pPr>
              <w:rPr>
                <w:rFonts w:cstheme="minorHAnsi"/>
                <w:sz w:val="20"/>
                <w:szCs w:val="20"/>
                <w:lang w:val="en-US"/>
              </w:rPr>
            </w:pPr>
            <w:r w:rsidRPr="005C6D6C">
              <w:rPr>
                <w:rFonts w:cstheme="minorHAnsi"/>
                <w:sz w:val="20"/>
                <w:szCs w:val="20"/>
                <w:lang w:val="en-US"/>
              </w:rPr>
              <w:t>Handheld VHF</w:t>
            </w:r>
          </w:p>
        </w:tc>
        <w:tc>
          <w:tcPr>
            <w:tcW w:w="3320" w:type="dxa"/>
          </w:tcPr>
          <w:p w14:paraId="14DA7F38" w14:textId="77777777" w:rsidR="00C14DAD" w:rsidRPr="005C6D6C" w:rsidRDefault="00C14DAD" w:rsidP="00C14DAD">
            <w:pPr>
              <w:rPr>
                <w:rFonts w:cstheme="minorHAnsi"/>
                <w:sz w:val="20"/>
                <w:szCs w:val="20"/>
                <w:lang w:val="en-US"/>
              </w:rPr>
            </w:pPr>
            <w:r w:rsidRPr="005C6D6C">
              <w:rPr>
                <w:rFonts w:cstheme="minorHAnsi"/>
                <w:sz w:val="20"/>
                <w:szCs w:val="20"/>
                <w:lang w:val="en-US"/>
              </w:rPr>
              <w:t>Restricted radiotelephone operator’s certificate</w:t>
            </w:r>
          </w:p>
        </w:tc>
        <w:tc>
          <w:tcPr>
            <w:tcW w:w="2683" w:type="dxa"/>
          </w:tcPr>
          <w:p w14:paraId="1D4F37E6" w14:textId="77777777" w:rsidR="00C14DAD" w:rsidRPr="005C6D6C" w:rsidRDefault="00C14DAD" w:rsidP="00C14DAD">
            <w:pPr>
              <w:rPr>
                <w:rFonts w:cstheme="minorHAnsi"/>
                <w:sz w:val="20"/>
                <w:szCs w:val="20"/>
                <w:lang w:val="en-US"/>
              </w:rPr>
            </w:pPr>
          </w:p>
        </w:tc>
      </w:tr>
      <w:tr w:rsidR="00C14DAD" w:rsidRPr="005C6D6C" w14:paraId="77818C63" w14:textId="77777777" w:rsidTr="00C14DAD">
        <w:tc>
          <w:tcPr>
            <w:tcW w:w="3013" w:type="dxa"/>
          </w:tcPr>
          <w:p w14:paraId="076AA406" w14:textId="77777777" w:rsidR="00C14DAD" w:rsidRPr="005C6D6C" w:rsidRDefault="00C14DAD" w:rsidP="00C14DAD">
            <w:pPr>
              <w:rPr>
                <w:rFonts w:cstheme="minorHAnsi"/>
                <w:sz w:val="20"/>
                <w:szCs w:val="20"/>
                <w:lang w:val="en-US"/>
              </w:rPr>
            </w:pPr>
            <w:r w:rsidRPr="005C6D6C">
              <w:rPr>
                <w:rFonts w:cstheme="minorHAnsi"/>
                <w:sz w:val="20"/>
                <w:szCs w:val="20"/>
                <w:lang w:val="en-US"/>
              </w:rPr>
              <w:t>Handheld VHF/DSC</w:t>
            </w:r>
          </w:p>
        </w:tc>
        <w:tc>
          <w:tcPr>
            <w:tcW w:w="3320" w:type="dxa"/>
          </w:tcPr>
          <w:p w14:paraId="212339CC" w14:textId="77777777" w:rsidR="00C14DAD" w:rsidRPr="005C6D6C" w:rsidRDefault="00C14DAD" w:rsidP="00C14DAD">
            <w:pPr>
              <w:rPr>
                <w:rFonts w:cstheme="minorHAnsi"/>
                <w:sz w:val="20"/>
                <w:szCs w:val="20"/>
                <w:lang w:val="en-US"/>
              </w:rPr>
            </w:pPr>
          </w:p>
        </w:tc>
        <w:tc>
          <w:tcPr>
            <w:tcW w:w="2683" w:type="dxa"/>
          </w:tcPr>
          <w:p w14:paraId="5F6D19BF" w14:textId="77777777" w:rsidR="00C14DAD" w:rsidRPr="005C6D6C" w:rsidRDefault="00C14DAD" w:rsidP="00C14DAD">
            <w:pPr>
              <w:rPr>
                <w:rFonts w:cstheme="minorHAnsi"/>
                <w:sz w:val="20"/>
                <w:szCs w:val="20"/>
                <w:lang w:val="en-US"/>
              </w:rPr>
            </w:pPr>
            <w:r w:rsidRPr="005C6D6C">
              <w:rPr>
                <w:rFonts w:cstheme="minorHAnsi"/>
                <w:sz w:val="20"/>
                <w:szCs w:val="20"/>
                <w:lang w:val="en-US"/>
              </w:rPr>
              <w:t xml:space="preserve">DSC not allowed </w:t>
            </w:r>
          </w:p>
        </w:tc>
      </w:tr>
      <w:tr w:rsidR="00C14DAD" w:rsidRPr="005C6D6C" w14:paraId="44D44D9D" w14:textId="77777777" w:rsidTr="00C14DAD">
        <w:tc>
          <w:tcPr>
            <w:tcW w:w="3013" w:type="dxa"/>
          </w:tcPr>
          <w:p w14:paraId="3FF3ABF3" w14:textId="77777777" w:rsidR="00C14DAD" w:rsidRPr="005C6D6C" w:rsidRDefault="00C14DAD" w:rsidP="00C14DAD">
            <w:pPr>
              <w:rPr>
                <w:rFonts w:cstheme="minorHAnsi"/>
                <w:sz w:val="20"/>
                <w:szCs w:val="20"/>
                <w:lang w:val="en-US"/>
              </w:rPr>
            </w:pPr>
            <w:r w:rsidRPr="005C6D6C">
              <w:rPr>
                <w:rFonts w:cstheme="minorHAnsi"/>
                <w:sz w:val="20"/>
                <w:szCs w:val="20"/>
                <w:lang w:val="en-US"/>
              </w:rPr>
              <w:t>VHF</w:t>
            </w:r>
          </w:p>
        </w:tc>
        <w:tc>
          <w:tcPr>
            <w:tcW w:w="3320" w:type="dxa"/>
          </w:tcPr>
          <w:p w14:paraId="02185808" w14:textId="77777777" w:rsidR="00C14DAD" w:rsidRPr="005C6D6C" w:rsidRDefault="00C14DAD" w:rsidP="00C14DAD">
            <w:pPr>
              <w:rPr>
                <w:rFonts w:cstheme="minorHAnsi"/>
                <w:sz w:val="20"/>
                <w:szCs w:val="20"/>
                <w:lang w:val="en-US"/>
              </w:rPr>
            </w:pPr>
            <w:r w:rsidRPr="005C6D6C">
              <w:rPr>
                <w:rFonts w:cstheme="minorHAnsi"/>
                <w:sz w:val="20"/>
                <w:szCs w:val="20"/>
                <w:lang w:val="en-US"/>
              </w:rPr>
              <w:t>Restricted radiotelephone operator’s certificate</w:t>
            </w:r>
          </w:p>
        </w:tc>
        <w:tc>
          <w:tcPr>
            <w:tcW w:w="2683" w:type="dxa"/>
          </w:tcPr>
          <w:p w14:paraId="7AF5DAB5" w14:textId="77777777" w:rsidR="00C14DAD" w:rsidRPr="005C6D6C" w:rsidRDefault="00C14DAD" w:rsidP="00C14DAD">
            <w:pPr>
              <w:rPr>
                <w:rFonts w:cstheme="minorHAnsi"/>
                <w:sz w:val="20"/>
                <w:szCs w:val="20"/>
                <w:lang w:val="en-US"/>
              </w:rPr>
            </w:pPr>
          </w:p>
        </w:tc>
      </w:tr>
      <w:tr w:rsidR="00C14DAD" w:rsidRPr="005C6D6C" w14:paraId="63D82D90" w14:textId="77777777" w:rsidTr="00C14DAD">
        <w:tc>
          <w:tcPr>
            <w:tcW w:w="3013" w:type="dxa"/>
          </w:tcPr>
          <w:p w14:paraId="1FB2542F" w14:textId="77777777" w:rsidR="00C14DAD" w:rsidRPr="005C6D6C" w:rsidRDefault="00C14DAD" w:rsidP="00C14DAD">
            <w:pPr>
              <w:rPr>
                <w:rFonts w:cstheme="minorHAnsi"/>
                <w:sz w:val="20"/>
                <w:szCs w:val="20"/>
                <w:lang w:val="en-US"/>
              </w:rPr>
            </w:pPr>
            <w:r w:rsidRPr="005C6D6C">
              <w:rPr>
                <w:rFonts w:cstheme="minorHAnsi"/>
                <w:sz w:val="20"/>
                <w:szCs w:val="20"/>
                <w:lang w:val="en-US"/>
              </w:rPr>
              <w:t>VHF/DSC</w:t>
            </w:r>
          </w:p>
        </w:tc>
        <w:tc>
          <w:tcPr>
            <w:tcW w:w="3320" w:type="dxa"/>
          </w:tcPr>
          <w:p w14:paraId="175441E1" w14:textId="77777777" w:rsidR="00C14DAD" w:rsidRPr="005C6D6C" w:rsidRDefault="00C14DAD" w:rsidP="00C14DAD">
            <w:pPr>
              <w:rPr>
                <w:rFonts w:cstheme="minorHAnsi"/>
                <w:sz w:val="20"/>
                <w:szCs w:val="20"/>
                <w:lang w:val="en-US"/>
              </w:rPr>
            </w:pPr>
          </w:p>
        </w:tc>
        <w:tc>
          <w:tcPr>
            <w:tcW w:w="2683" w:type="dxa"/>
          </w:tcPr>
          <w:p w14:paraId="16700E10" w14:textId="77777777" w:rsidR="00C14DAD" w:rsidRPr="005C6D6C" w:rsidRDefault="00C14DAD" w:rsidP="00C14DAD">
            <w:pPr>
              <w:rPr>
                <w:rFonts w:cstheme="minorHAnsi"/>
                <w:sz w:val="20"/>
                <w:szCs w:val="20"/>
                <w:lang w:val="en-US"/>
              </w:rPr>
            </w:pPr>
            <w:r w:rsidRPr="005C6D6C">
              <w:rPr>
                <w:rFonts w:cstheme="minorHAnsi"/>
                <w:sz w:val="20"/>
                <w:szCs w:val="20"/>
                <w:lang w:val="en-US"/>
              </w:rPr>
              <w:t>DSC not allowed</w:t>
            </w:r>
          </w:p>
        </w:tc>
      </w:tr>
      <w:tr w:rsidR="00C14DAD" w:rsidRPr="005C6D6C" w14:paraId="04AC165F" w14:textId="77777777" w:rsidTr="00C14DAD">
        <w:tc>
          <w:tcPr>
            <w:tcW w:w="3013" w:type="dxa"/>
          </w:tcPr>
          <w:p w14:paraId="7758DE87" w14:textId="77777777" w:rsidR="00C14DAD" w:rsidRPr="005C6D6C" w:rsidRDefault="00C14DAD" w:rsidP="00C14DAD">
            <w:pPr>
              <w:rPr>
                <w:rFonts w:cstheme="minorHAnsi"/>
                <w:sz w:val="20"/>
                <w:szCs w:val="20"/>
                <w:lang w:val="en-US"/>
              </w:rPr>
            </w:pPr>
            <w:r w:rsidRPr="005C6D6C">
              <w:rPr>
                <w:rFonts w:cstheme="minorHAnsi"/>
                <w:sz w:val="20"/>
                <w:szCs w:val="20"/>
                <w:lang w:val="en-US"/>
              </w:rPr>
              <w:t>MF</w:t>
            </w:r>
          </w:p>
        </w:tc>
        <w:tc>
          <w:tcPr>
            <w:tcW w:w="3320" w:type="dxa"/>
          </w:tcPr>
          <w:p w14:paraId="275DCC7E" w14:textId="77777777" w:rsidR="00C14DAD" w:rsidRPr="005C6D6C" w:rsidRDefault="00C14DAD" w:rsidP="00C14DAD">
            <w:pPr>
              <w:rPr>
                <w:rFonts w:cstheme="minorHAnsi"/>
                <w:sz w:val="20"/>
                <w:szCs w:val="20"/>
                <w:lang w:val="en-US"/>
              </w:rPr>
            </w:pPr>
          </w:p>
        </w:tc>
        <w:tc>
          <w:tcPr>
            <w:tcW w:w="2683" w:type="dxa"/>
          </w:tcPr>
          <w:p w14:paraId="547AC388" w14:textId="77777777" w:rsidR="00C14DAD" w:rsidRPr="005C6D6C" w:rsidRDefault="00C14DAD" w:rsidP="00C14DAD">
            <w:pPr>
              <w:rPr>
                <w:rFonts w:cstheme="minorHAnsi"/>
                <w:sz w:val="20"/>
                <w:szCs w:val="20"/>
                <w:lang w:val="en-US"/>
              </w:rPr>
            </w:pPr>
            <w:r w:rsidRPr="005C6D6C">
              <w:rPr>
                <w:rFonts w:cstheme="minorHAnsi"/>
                <w:sz w:val="20"/>
                <w:szCs w:val="20"/>
                <w:lang w:val="en-US"/>
              </w:rPr>
              <w:t>Service not available</w:t>
            </w:r>
          </w:p>
        </w:tc>
      </w:tr>
      <w:tr w:rsidR="00C14DAD" w:rsidRPr="005C6D6C" w14:paraId="6814D26D" w14:textId="77777777" w:rsidTr="00C14DAD">
        <w:tc>
          <w:tcPr>
            <w:tcW w:w="3013" w:type="dxa"/>
          </w:tcPr>
          <w:p w14:paraId="58E2E572" w14:textId="77777777" w:rsidR="00C14DAD" w:rsidRPr="005C6D6C" w:rsidRDefault="00C14DAD" w:rsidP="00C14DAD">
            <w:pPr>
              <w:rPr>
                <w:rFonts w:cstheme="minorHAnsi"/>
                <w:sz w:val="20"/>
                <w:szCs w:val="20"/>
                <w:lang w:val="en-US"/>
              </w:rPr>
            </w:pPr>
            <w:r w:rsidRPr="005C6D6C">
              <w:rPr>
                <w:rFonts w:cstheme="minorHAnsi"/>
                <w:sz w:val="20"/>
                <w:szCs w:val="20"/>
                <w:lang w:val="en-US"/>
              </w:rPr>
              <w:t>MF/DSC</w:t>
            </w:r>
          </w:p>
        </w:tc>
        <w:tc>
          <w:tcPr>
            <w:tcW w:w="3320" w:type="dxa"/>
          </w:tcPr>
          <w:p w14:paraId="13892354" w14:textId="77777777" w:rsidR="00C14DAD" w:rsidRPr="005C6D6C" w:rsidRDefault="00C14DAD" w:rsidP="00C14DAD">
            <w:pPr>
              <w:rPr>
                <w:rFonts w:cstheme="minorHAnsi"/>
                <w:sz w:val="20"/>
                <w:szCs w:val="20"/>
                <w:lang w:val="en-US"/>
              </w:rPr>
            </w:pPr>
          </w:p>
        </w:tc>
        <w:tc>
          <w:tcPr>
            <w:tcW w:w="2683" w:type="dxa"/>
          </w:tcPr>
          <w:p w14:paraId="0F1D09FC" w14:textId="77777777" w:rsidR="00C14DAD" w:rsidRPr="005C6D6C" w:rsidRDefault="00C14DAD" w:rsidP="00C14DAD">
            <w:pPr>
              <w:rPr>
                <w:rFonts w:cstheme="minorHAnsi"/>
                <w:sz w:val="20"/>
                <w:szCs w:val="20"/>
                <w:lang w:val="en-US"/>
              </w:rPr>
            </w:pPr>
            <w:r w:rsidRPr="005C6D6C">
              <w:rPr>
                <w:rFonts w:cstheme="minorHAnsi"/>
                <w:sz w:val="20"/>
                <w:szCs w:val="20"/>
                <w:lang w:val="en-US"/>
              </w:rPr>
              <w:t>DSC not allowed</w:t>
            </w:r>
          </w:p>
        </w:tc>
      </w:tr>
      <w:tr w:rsidR="00C14DAD" w:rsidRPr="005C6D6C" w14:paraId="4283DBEE" w14:textId="77777777" w:rsidTr="00C14DAD">
        <w:tc>
          <w:tcPr>
            <w:tcW w:w="3013" w:type="dxa"/>
          </w:tcPr>
          <w:p w14:paraId="01D97D30" w14:textId="77777777" w:rsidR="00C14DAD" w:rsidRPr="005C6D6C" w:rsidRDefault="00C14DAD" w:rsidP="00C14DAD">
            <w:pPr>
              <w:rPr>
                <w:rFonts w:cstheme="minorHAnsi"/>
                <w:sz w:val="20"/>
                <w:szCs w:val="20"/>
                <w:lang w:val="en-US"/>
              </w:rPr>
            </w:pPr>
            <w:r w:rsidRPr="005C6D6C">
              <w:rPr>
                <w:rFonts w:cstheme="minorHAnsi"/>
                <w:sz w:val="20"/>
                <w:szCs w:val="20"/>
                <w:lang w:val="en-US"/>
              </w:rPr>
              <w:t>MF/HF</w:t>
            </w:r>
          </w:p>
        </w:tc>
        <w:tc>
          <w:tcPr>
            <w:tcW w:w="3320" w:type="dxa"/>
          </w:tcPr>
          <w:p w14:paraId="0FA448E5" w14:textId="77777777" w:rsidR="00C14DAD" w:rsidRPr="005C6D6C" w:rsidRDefault="00C14DAD" w:rsidP="00C14DAD">
            <w:pPr>
              <w:rPr>
                <w:rFonts w:cstheme="minorHAnsi"/>
                <w:sz w:val="20"/>
                <w:szCs w:val="20"/>
                <w:lang w:val="en-US"/>
              </w:rPr>
            </w:pPr>
          </w:p>
        </w:tc>
        <w:tc>
          <w:tcPr>
            <w:tcW w:w="2683" w:type="dxa"/>
          </w:tcPr>
          <w:p w14:paraId="2C8D4459" w14:textId="77777777" w:rsidR="00C14DAD" w:rsidRPr="005C6D6C" w:rsidRDefault="00C14DAD" w:rsidP="00C14DAD">
            <w:pPr>
              <w:rPr>
                <w:rFonts w:cstheme="minorHAnsi"/>
                <w:sz w:val="20"/>
                <w:szCs w:val="20"/>
                <w:lang w:val="en-US"/>
              </w:rPr>
            </w:pPr>
            <w:r w:rsidRPr="005C6D6C">
              <w:rPr>
                <w:rFonts w:cstheme="minorHAnsi"/>
                <w:sz w:val="20"/>
                <w:szCs w:val="20"/>
                <w:lang w:val="en-US"/>
              </w:rPr>
              <w:t>Service not available</w:t>
            </w:r>
          </w:p>
        </w:tc>
      </w:tr>
      <w:tr w:rsidR="00C14DAD" w:rsidRPr="005C6D6C" w14:paraId="6132C007" w14:textId="77777777" w:rsidTr="00C14DAD">
        <w:tc>
          <w:tcPr>
            <w:tcW w:w="3013" w:type="dxa"/>
          </w:tcPr>
          <w:p w14:paraId="57990BE2" w14:textId="77777777" w:rsidR="00C14DAD" w:rsidRPr="005C6D6C" w:rsidRDefault="00C14DAD" w:rsidP="00C14DAD">
            <w:pPr>
              <w:rPr>
                <w:rFonts w:cstheme="minorHAnsi"/>
                <w:sz w:val="20"/>
                <w:szCs w:val="20"/>
                <w:lang w:val="en-US"/>
              </w:rPr>
            </w:pPr>
            <w:r w:rsidRPr="005C6D6C">
              <w:rPr>
                <w:rFonts w:cstheme="minorHAnsi"/>
                <w:sz w:val="20"/>
                <w:szCs w:val="20"/>
                <w:lang w:val="en-US"/>
              </w:rPr>
              <w:t>MF/HF/DSC</w:t>
            </w:r>
          </w:p>
        </w:tc>
        <w:tc>
          <w:tcPr>
            <w:tcW w:w="3320" w:type="dxa"/>
          </w:tcPr>
          <w:p w14:paraId="2569AF73" w14:textId="77777777" w:rsidR="00C14DAD" w:rsidRPr="005C6D6C" w:rsidRDefault="00C14DAD" w:rsidP="00C14DAD">
            <w:pPr>
              <w:rPr>
                <w:rFonts w:cstheme="minorHAnsi"/>
                <w:sz w:val="20"/>
                <w:szCs w:val="20"/>
                <w:lang w:val="en-US"/>
              </w:rPr>
            </w:pPr>
          </w:p>
        </w:tc>
        <w:tc>
          <w:tcPr>
            <w:tcW w:w="2683" w:type="dxa"/>
          </w:tcPr>
          <w:p w14:paraId="627C9A27" w14:textId="77777777" w:rsidR="00C14DAD" w:rsidRPr="005C6D6C" w:rsidRDefault="00C14DAD" w:rsidP="00C14DAD">
            <w:pPr>
              <w:rPr>
                <w:rFonts w:cstheme="minorHAnsi"/>
                <w:sz w:val="20"/>
                <w:szCs w:val="20"/>
                <w:lang w:val="en-US"/>
              </w:rPr>
            </w:pPr>
            <w:r w:rsidRPr="005C6D6C">
              <w:rPr>
                <w:rFonts w:cstheme="minorHAnsi"/>
                <w:sz w:val="20"/>
                <w:szCs w:val="20"/>
                <w:lang w:val="en-US"/>
              </w:rPr>
              <w:t>DSC not allowed</w:t>
            </w:r>
          </w:p>
        </w:tc>
      </w:tr>
      <w:tr w:rsidR="00C14DAD" w:rsidRPr="005C6D6C" w14:paraId="3AE68635" w14:textId="77777777" w:rsidTr="00C14DAD">
        <w:tc>
          <w:tcPr>
            <w:tcW w:w="3013" w:type="dxa"/>
          </w:tcPr>
          <w:p w14:paraId="72FDC207" w14:textId="77777777" w:rsidR="00C14DAD" w:rsidRPr="005C6D6C" w:rsidRDefault="00C14DAD" w:rsidP="00C14DAD">
            <w:pPr>
              <w:rPr>
                <w:rFonts w:cstheme="minorHAnsi"/>
                <w:sz w:val="20"/>
                <w:szCs w:val="20"/>
                <w:lang w:val="en-US"/>
              </w:rPr>
            </w:pPr>
            <w:r w:rsidRPr="005C6D6C">
              <w:rPr>
                <w:rFonts w:cstheme="minorHAnsi"/>
                <w:sz w:val="20"/>
                <w:szCs w:val="20"/>
                <w:lang w:val="en-US"/>
              </w:rPr>
              <w:t>Maritime satellite equipment</w:t>
            </w:r>
          </w:p>
        </w:tc>
        <w:tc>
          <w:tcPr>
            <w:tcW w:w="3320" w:type="dxa"/>
          </w:tcPr>
          <w:p w14:paraId="0C097F8E" w14:textId="77777777" w:rsidR="00C14DAD" w:rsidRPr="005C6D6C" w:rsidRDefault="00C14DAD" w:rsidP="00C14DAD">
            <w:pPr>
              <w:rPr>
                <w:rFonts w:cstheme="minorHAnsi"/>
                <w:sz w:val="20"/>
                <w:szCs w:val="20"/>
                <w:lang w:val="en-US"/>
              </w:rPr>
            </w:pPr>
            <w:r w:rsidRPr="005C6D6C">
              <w:rPr>
                <w:rFonts w:cstheme="minorHAnsi"/>
                <w:sz w:val="20"/>
                <w:szCs w:val="20"/>
                <w:lang w:val="en-US"/>
              </w:rPr>
              <w:t>Long Range Certificate (LRC)</w:t>
            </w:r>
          </w:p>
        </w:tc>
        <w:tc>
          <w:tcPr>
            <w:tcW w:w="2683" w:type="dxa"/>
          </w:tcPr>
          <w:p w14:paraId="636F2B8C" w14:textId="77777777" w:rsidR="00C14DAD" w:rsidRPr="005C6D6C" w:rsidRDefault="00C14DAD" w:rsidP="00C14DAD">
            <w:pPr>
              <w:rPr>
                <w:rFonts w:cstheme="minorHAnsi"/>
                <w:sz w:val="20"/>
                <w:szCs w:val="20"/>
                <w:lang w:val="en-US"/>
              </w:rPr>
            </w:pPr>
          </w:p>
        </w:tc>
      </w:tr>
      <w:tr w:rsidR="00C14DAD" w:rsidRPr="005C6D6C" w14:paraId="6C15950D" w14:textId="77777777" w:rsidTr="00C14DAD">
        <w:tc>
          <w:tcPr>
            <w:tcW w:w="3013" w:type="dxa"/>
          </w:tcPr>
          <w:p w14:paraId="38B76BC2" w14:textId="77777777" w:rsidR="00C14DAD" w:rsidRPr="005C6D6C" w:rsidRDefault="00C14DAD" w:rsidP="00C14DAD">
            <w:pPr>
              <w:rPr>
                <w:rFonts w:cstheme="minorHAnsi"/>
                <w:sz w:val="20"/>
                <w:szCs w:val="20"/>
                <w:lang w:val="en-US"/>
              </w:rPr>
            </w:pPr>
            <w:r w:rsidRPr="005C6D6C">
              <w:rPr>
                <w:rFonts w:cstheme="minorHAnsi"/>
                <w:sz w:val="20"/>
                <w:szCs w:val="20"/>
                <w:lang w:val="en-US"/>
              </w:rPr>
              <w:t>AIS transmitter</w:t>
            </w:r>
          </w:p>
        </w:tc>
        <w:tc>
          <w:tcPr>
            <w:tcW w:w="3320" w:type="dxa"/>
          </w:tcPr>
          <w:p w14:paraId="6FADB668" w14:textId="77777777" w:rsidR="00C14DAD" w:rsidRPr="005C6D6C" w:rsidRDefault="00C14DAD" w:rsidP="00C14DAD">
            <w:pPr>
              <w:rPr>
                <w:rFonts w:cstheme="minorHAnsi"/>
                <w:sz w:val="20"/>
                <w:szCs w:val="20"/>
                <w:lang w:val="en-US"/>
              </w:rPr>
            </w:pPr>
            <w:r w:rsidRPr="005C6D6C">
              <w:rPr>
                <w:rFonts w:cstheme="minorHAnsi"/>
                <w:sz w:val="20"/>
                <w:szCs w:val="20"/>
                <w:lang w:val="en-US"/>
              </w:rPr>
              <w:t>Restricted radiotelephone operator’s certificate</w:t>
            </w:r>
          </w:p>
        </w:tc>
        <w:tc>
          <w:tcPr>
            <w:tcW w:w="2683" w:type="dxa"/>
          </w:tcPr>
          <w:p w14:paraId="763BB82D" w14:textId="77777777" w:rsidR="00C14DAD" w:rsidRPr="005C6D6C" w:rsidRDefault="00C14DAD" w:rsidP="00C14DAD">
            <w:pPr>
              <w:rPr>
                <w:rFonts w:cstheme="minorHAnsi"/>
                <w:sz w:val="20"/>
                <w:szCs w:val="20"/>
                <w:lang w:val="en-US"/>
              </w:rPr>
            </w:pPr>
          </w:p>
        </w:tc>
      </w:tr>
      <w:tr w:rsidR="00C14DAD" w:rsidRPr="005C6D6C" w14:paraId="4AA8D986" w14:textId="77777777" w:rsidTr="00C14DAD">
        <w:tc>
          <w:tcPr>
            <w:tcW w:w="3013" w:type="dxa"/>
          </w:tcPr>
          <w:p w14:paraId="1303F38F" w14:textId="77777777" w:rsidR="00C14DAD" w:rsidRPr="005C6D6C" w:rsidRDefault="00C14DAD" w:rsidP="00C14DAD">
            <w:pPr>
              <w:rPr>
                <w:rFonts w:cstheme="minorHAnsi"/>
                <w:sz w:val="20"/>
                <w:szCs w:val="20"/>
                <w:lang w:val="en-US"/>
              </w:rPr>
            </w:pPr>
            <w:r w:rsidRPr="005C6D6C">
              <w:rPr>
                <w:rFonts w:cstheme="minorHAnsi"/>
                <w:sz w:val="20"/>
                <w:szCs w:val="20"/>
                <w:lang w:val="en-US"/>
              </w:rPr>
              <w:t>AIS-MOB</w:t>
            </w:r>
          </w:p>
        </w:tc>
        <w:tc>
          <w:tcPr>
            <w:tcW w:w="3320" w:type="dxa"/>
          </w:tcPr>
          <w:p w14:paraId="19A374B7" w14:textId="77777777" w:rsidR="00C14DAD" w:rsidRPr="005C6D6C" w:rsidRDefault="00C14DAD" w:rsidP="00C14DAD">
            <w:pPr>
              <w:rPr>
                <w:rFonts w:cstheme="minorHAnsi"/>
                <w:sz w:val="20"/>
                <w:szCs w:val="20"/>
                <w:lang w:val="en-US"/>
              </w:rPr>
            </w:pPr>
            <w:r w:rsidRPr="005C6D6C">
              <w:rPr>
                <w:rFonts w:cstheme="minorHAnsi"/>
                <w:sz w:val="20"/>
                <w:szCs w:val="20"/>
                <w:lang w:val="en-US"/>
              </w:rPr>
              <w:t>Restricted radiotelephone operator’s certificate</w:t>
            </w:r>
          </w:p>
        </w:tc>
        <w:tc>
          <w:tcPr>
            <w:tcW w:w="2683" w:type="dxa"/>
          </w:tcPr>
          <w:p w14:paraId="2EC15A10" w14:textId="77777777" w:rsidR="00C14DAD" w:rsidRPr="005C6D6C" w:rsidRDefault="00C14DAD" w:rsidP="00C14DAD">
            <w:pPr>
              <w:rPr>
                <w:rFonts w:cstheme="minorHAnsi"/>
                <w:sz w:val="20"/>
                <w:szCs w:val="20"/>
                <w:lang w:val="en-US"/>
              </w:rPr>
            </w:pPr>
          </w:p>
        </w:tc>
      </w:tr>
      <w:tr w:rsidR="00C14DAD" w:rsidRPr="005C6D6C" w14:paraId="678CE438" w14:textId="77777777" w:rsidTr="00C14DAD">
        <w:tc>
          <w:tcPr>
            <w:tcW w:w="3013" w:type="dxa"/>
          </w:tcPr>
          <w:p w14:paraId="4AADCEFB" w14:textId="77777777" w:rsidR="00C14DAD" w:rsidRPr="005C6D6C" w:rsidRDefault="00C14DAD" w:rsidP="00C14DAD">
            <w:pPr>
              <w:rPr>
                <w:rFonts w:cstheme="minorHAnsi"/>
                <w:sz w:val="20"/>
                <w:szCs w:val="20"/>
                <w:lang w:val="en-US"/>
              </w:rPr>
            </w:pPr>
            <w:r w:rsidRPr="005C6D6C">
              <w:rPr>
                <w:rFonts w:cstheme="minorHAnsi"/>
                <w:sz w:val="20"/>
                <w:szCs w:val="20"/>
                <w:lang w:val="en-US"/>
              </w:rPr>
              <w:t>DSC/MOB</w:t>
            </w:r>
          </w:p>
        </w:tc>
        <w:tc>
          <w:tcPr>
            <w:tcW w:w="3320" w:type="dxa"/>
          </w:tcPr>
          <w:p w14:paraId="08EA6334" w14:textId="77777777" w:rsidR="00C14DAD" w:rsidRPr="005C6D6C" w:rsidRDefault="00C14DAD" w:rsidP="00C14DAD">
            <w:pPr>
              <w:rPr>
                <w:rFonts w:cstheme="minorHAnsi"/>
                <w:sz w:val="20"/>
                <w:szCs w:val="20"/>
              </w:rPr>
            </w:pPr>
          </w:p>
        </w:tc>
        <w:tc>
          <w:tcPr>
            <w:tcW w:w="2683" w:type="dxa"/>
          </w:tcPr>
          <w:p w14:paraId="22EC8A93" w14:textId="77777777" w:rsidR="00C14DAD" w:rsidRPr="005C6D6C" w:rsidRDefault="00C14DAD" w:rsidP="00C14DAD">
            <w:pPr>
              <w:rPr>
                <w:rFonts w:cstheme="minorHAnsi"/>
                <w:sz w:val="20"/>
                <w:szCs w:val="20"/>
                <w:lang w:val="en-US"/>
              </w:rPr>
            </w:pPr>
            <w:r w:rsidRPr="005C6D6C">
              <w:rPr>
                <w:rFonts w:cstheme="minorHAnsi"/>
                <w:sz w:val="20"/>
                <w:szCs w:val="20"/>
                <w:lang w:val="en-US"/>
              </w:rPr>
              <w:t>DSC not allowed/available</w:t>
            </w:r>
          </w:p>
        </w:tc>
      </w:tr>
      <w:tr w:rsidR="00C14DAD" w:rsidRPr="005C6D6C" w14:paraId="05659B8E" w14:textId="77777777" w:rsidTr="00C14DAD">
        <w:tc>
          <w:tcPr>
            <w:tcW w:w="3013" w:type="dxa"/>
          </w:tcPr>
          <w:p w14:paraId="231C28BD" w14:textId="77777777" w:rsidR="00C14DAD" w:rsidRPr="005C6D6C" w:rsidRDefault="00C14DAD" w:rsidP="00C14DAD">
            <w:pPr>
              <w:rPr>
                <w:rFonts w:cstheme="minorHAnsi"/>
                <w:sz w:val="20"/>
                <w:szCs w:val="20"/>
                <w:lang w:val="en-US"/>
              </w:rPr>
            </w:pPr>
            <w:r w:rsidRPr="005C6D6C">
              <w:rPr>
                <w:rFonts w:cstheme="minorHAnsi"/>
                <w:sz w:val="20"/>
                <w:szCs w:val="20"/>
                <w:lang w:val="en-US"/>
              </w:rPr>
              <w:t>AIS/DSC/MOB</w:t>
            </w:r>
          </w:p>
        </w:tc>
        <w:tc>
          <w:tcPr>
            <w:tcW w:w="3320" w:type="dxa"/>
          </w:tcPr>
          <w:p w14:paraId="0A539FD3" w14:textId="77777777" w:rsidR="00C14DAD" w:rsidRPr="005C6D6C" w:rsidRDefault="00C14DAD" w:rsidP="00C14DAD">
            <w:pPr>
              <w:rPr>
                <w:rFonts w:cstheme="minorHAnsi"/>
                <w:sz w:val="20"/>
                <w:szCs w:val="20"/>
              </w:rPr>
            </w:pPr>
          </w:p>
        </w:tc>
        <w:tc>
          <w:tcPr>
            <w:tcW w:w="2683" w:type="dxa"/>
          </w:tcPr>
          <w:p w14:paraId="452707DE" w14:textId="77777777" w:rsidR="00C14DAD" w:rsidRPr="005C6D6C" w:rsidRDefault="00C14DAD" w:rsidP="00C14DAD">
            <w:pPr>
              <w:rPr>
                <w:rFonts w:cstheme="minorHAnsi"/>
                <w:sz w:val="20"/>
                <w:szCs w:val="20"/>
                <w:lang w:val="en-US"/>
              </w:rPr>
            </w:pPr>
            <w:r w:rsidRPr="005C6D6C">
              <w:rPr>
                <w:rFonts w:cstheme="minorHAnsi"/>
                <w:sz w:val="20"/>
                <w:szCs w:val="20"/>
                <w:lang w:val="en-US"/>
              </w:rPr>
              <w:t>DSC not allowed/available</w:t>
            </w:r>
          </w:p>
        </w:tc>
      </w:tr>
      <w:tr w:rsidR="00C14DAD" w:rsidRPr="005C6D6C" w14:paraId="44C87E1E" w14:textId="77777777" w:rsidTr="00C14DAD">
        <w:tc>
          <w:tcPr>
            <w:tcW w:w="3013" w:type="dxa"/>
          </w:tcPr>
          <w:p w14:paraId="260D4A23" w14:textId="77777777" w:rsidR="00C14DAD" w:rsidRPr="005C6D6C" w:rsidRDefault="00C14DAD" w:rsidP="00C14DAD">
            <w:pPr>
              <w:rPr>
                <w:rFonts w:cstheme="minorHAnsi"/>
                <w:sz w:val="20"/>
                <w:szCs w:val="20"/>
                <w:lang w:val="en-US"/>
              </w:rPr>
            </w:pPr>
            <w:r w:rsidRPr="005C6D6C">
              <w:rPr>
                <w:rFonts w:cstheme="minorHAnsi"/>
                <w:sz w:val="20"/>
                <w:szCs w:val="20"/>
                <w:lang w:val="en-US"/>
              </w:rPr>
              <w:t>Maritime radar</w:t>
            </w:r>
          </w:p>
        </w:tc>
        <w:tc>
          <w:tcPr>
            <w:tcW w:w="3320" w:type="dxa"/>
          </w:tcPr>
          <w:p w14:paraId="66E1F95A" w14:textId="77777777" w:rsidR="00C14DAD" w:rsidRPr="005C6D6C" w:rsidRDefault="00C14DAD" w:rsidP="00C14DAD">
            <w:pPr>
              <w:rPr>
                <w:rFonts w:cstheme="minorHAnsi"/>
                <w:sz w:val="20"/>
                <w:szCs w:val="20"/>
              </w:rPr>
            </w:pPr>
            <w:r w:rsidRPr="005C6D6C">
              <w:rPr>
                <w:rFonts w:cstheme="minorHAnsi"/>
                <w:sz w:val="20"/>
                <w:szCs w:val="20"/>
                <w:lang w:val="en-US"/>
              </w:rPr>
              <w:t>Restricted radiotelephone operator’s certificate</w:t>
            </w:r>
          </w:p>
        </w:tc>
        <w:tc>
          <w:tcPr>
            <w:tcW w:w="2683" w:type="dxa"/>
          </w:tcPr>
          <w:p w14:paraId="0627ED55" w14:textId="77777777" w:rsidR="00C14DAD" w:rsidRPr="005C6D6C" w:rsidRDefault="00C14DAD" w:rsidP="00C14DAD">
            <w:pPr>
              <w:rPr>
                <w:rFonts w:cstheme="minorHAnsi"/>
                <w:sz w:val="20"/>
                <w:szCs w:val="20"/>
                <w:lang w:val="en-US"/>
              </w:rPr>
            </w:pPr>
          </w:p>
        </w:tc>
      </w:tr>
    </w:tbl>
    <w:p w14:paraId="5A9B0D21" w14:textId="77777777" w:rsidR="009153C4"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Remark: Usage of DSC by vessels on inland waterways in the Czech Republic is according to RAINWAT </w:t>
      </w:r>
    </w:p>
    <w:p w14:paraId="095388BA"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Agreement not allowed as well as </w:t>
      </w:r>
      <w:proofErr w:type="spellStart"/>
      <w:r w:rsidRPr="005C6D6C">
        <w:rPr>
          <w:rFonts w:asciiTheme="minorHAnsi" w:hAnsiTheme="minorHAnsi" w:cstheme="minorHAnsi"/>
          <w:sz w:val="20"/>
          <w:szCs w:val="20"/>
          <w:lang w:val="en-US"/>
        </w:rPr>
        <w:t>utilisation</w:t>
      </w:r>
      <w:proofErr w:type="spellEnd"/>
      <w:r w:rsidRPr="005C6D6C">
        <w:rPr>
          <w:rFonts w:asciiTheme="minorHAnsi" w:hAnsiTheme="minorHAnsi" w:cstheme="minorHAnsi"/>
          <w:sz w:val="20"/>
          <w:szCs w:val="20"/>
          <w:lang w:val="en-US"/>
        </w:rPr>
        <w:t xml:space="preserve"> of MF and HF frequencies. </w:t>
      </w:r>
    </w:p>
    <w:p w14:paraId="64B103F6"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842"/>
        <w:gridCol w:w="7211"/>
      </w:tblGrid>
      <w:tr w:rsidR="00C14DAD" w:rsidRPr="008C5AFD" w14:paraId="5AD0BE49" w14:textId="77777777" w:rsidTr="00C14DAD">
        <w:tc>
          <w:tcPr>
            <w:tcW w:w="9016" w:type="dxa"/>
            <w:gridSpan w:val="3"/>
            <w:shd w:val="clear" w:color="auto" w:fill="D9D9D9" w:themeFill="background1" w:themeFillShade="D9"/>
          </w:tcPr>
          <w:p w14:paraId="75F1DDA3"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14DAD" w:rsidRPr="005C6D6C" w14:paraId="00F69ECD" w14:textId="77777777" w:rsidTr="00C14DAD">
        <w:tc>
          <w:tcPr>
            <w:tcW w:w="963" w:type="dxa"/>
          </w:tcPr>
          <w:p w14:paraId="1520CAF7"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42" w:type="dxa"/>
          </w:tcPr>
          <w:p w14:paraId="26173468"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211" w:type="dxa"/>
          </w:tcPr>
          <w:p w14:paraId="634248FB"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5C6D6C" w14:paraId="053E42A4" w14:textId="77777777" w:rsidTr="00C14DAD">
        <w:tc>
          <w:tcPr>
            <w:tcW w:w="963" w:type="dxa"/>
          </w:tcPr>
          <w:p w14:paraId="1036DB3E"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42" w:type="dxa"/>
          </w:tcPr>
          <w:p w14:paraId="238598EA" w14:textId="77777777" w:rsidR="00C14DAD" w:rsidRPr="005C6D6C" w:rsidRDefault="00C14DAD" w:rsidP="00C14DAD">
            <w:pPr>
              <w:rPr>
                <w:rFonts w:asciiTheme="minorHAnsi" w:hAnsiTheme="minorHAnsi" w:cstheme="minorHAnsi"/>
                <w:sz w:val="20"/>
                <w:szCs w:val="20"/>
                <w:lang w:val="en-US"/>
              </w:rPr>
            </w:pPr>
          </w:p>
        </w:tc>
        <w:tc>
          <w:tcPr>
            <w:tcW w:w="7211" w:type="dxa"/>
          </w:tcPr>
          <w:p w14:paraId="5748219C" w14:textId="77777777" w:rsidR="00C14DAD" w:rsidRPr="005C6D6C" w:rsidRDefault="00C14DAD" w:rsidP="00C14DAD">
            <w:pPr>
              <w:rPr>
                <w:rFonts w:asciiTheme="minorHAnsi" w:hAnsiTheme="minorHAnsi" w:cstheme="minorHAnsi"/>
                <w:sz w:val="20"/>
                <w:szCs w:val="20"/>
                <w:lang w:val="en-US"/>
              </w:rPr>
            </w:pPr>
          </w:p>
        </w:tc>
      </w:tr>
    </w:tbl>
    <w:p w14:paraId="408F4B05"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216"/>
      </w:tblGrid>
      <w:tr w:rsidR="00C14DAD" w:rsidRPr="008C5AFD" w14:paraId="635CFA53" w14:textId="77777777" w:rsidTr="009153C4">
        <w:tc>
          <w:tcPr>
            <w:tcW w:w="9039" w:type="dxa"/>
            <w:gridSpan w:val="3"/>
            <w:shd w:val="clear" w:color="auto" w:fill="D9D9D9" w:themeFill="background1" w:themeFillShade="D9"/>
          </w:tcPr>
          <w:p w14:paraId="543DD68E"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14DAD" w:rsidRPr="005C6D6C" w14:paraId="44B9A29F" w14:textId="77777777" w:rsidTr="009153C4">
        <w:tc>
          <w:tcPr>
            <w:tcW w:w="972" w:type="dxa"/>
          </w:tcPr>
          <w:p w14:paraId="00FC1BD8"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62C4F134"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216" w:type="dxa"/>
          </w:tcPr>
          <w:p w14:paraId="38663986"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5C6D6C" w14:paraId="484338DA" w14:textId="77777777" w:rsidTr="009153C4">
        <w:tc>
          <w:tcPr>
            <w:tcW w:w="972" w:type="dxa"/>
          </w:tcPr>
          <w:p w14:paraId="20A0788B"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473D2A9D" w14:textId="77777777" w:rsidR="00C14DAD" w:rsidRPr="005C6D6C" w:rsidRDefault="00C14DAD" w:rsidP="00C14DAD">
            <w:pPr>
              <w:rPr>
                <w:rFonts w:asciiTheme="minorHAnsi" w:hAnsiTheme="minorHAnsi" w:cstheme="minorHAnsi"/>
                <w:sz w:val="20"/>
                <w:szCs w:val="20"/>
                <w:lang w:val="en-US"/>
              </w:rPr>
            </w:pPr>
          </w:p>
        </w:tc>
        <w:tc>
          <w:tcPr>
            <w:tcW w:w="7216" w:type="dxa"/>
          </w:tcPr>
          <w:p w14:paraId="109892C5" w14:textId="77777777" w:rsidR="00C14DAD" w:rsidRPr="005C6D6C" w:rsidRDefault="00C14DAD" w:rsidP="00C14DAD">
            <w:pPr>
              <w:rPr>
                <w:rFonts w:asciiTheme="minorHAnsi" w:hAnsiTheme="minorHAnsi" w:cstheme="minorHAnsi"/>
                <w:sz w:val="20"/>
                <w:szCs w:val="20"/>
                <w:lang w:val="en-US"/>
              </w:rPr>
            </w:pPr>
          </w:p>
        </w:tc>
      </w:tr>
    </w:tbl>
    <w:p w14:paraId="55E8E041" w14:textId="77777777" w:rsidR="00700328" w:rsidRPr="005C6D6C" w:rsidRDefault="00700328">
      <w:pPr>
        <w:rPr>
          <w:rStyle w:val="Textarea"/>
          <w:rFonts w:asciiTheme="minorHAnsi" w:eastAsia="Verdana" w:hAnsiTheme="minorHAnsi" w:cstheme="minorHAnsi"/>
          <w:i/>
          <w:iCs/>
          <w:sz w:val="20"/>
          <w:szCs w:val="20"/>
          <w:lang w:val="en-US"/>
        </w:rPr>
      </w:pPr>
      <w:r w:rsidRPr="005C6D6C">
        <w:rPr>
          <w:rStyle w:val="Textarea"/>
          <w:rFonts w:asciiTheme="minorHAnsi" w:eastAsia="Verdana" w:hAnsiTheme="minorHAnsi" w:cstheme="minorHAnsi"/>
          <w:i/>
          <w:iCs/>
          <w:sz w:val="20"/>
          <w:szCs w:val="20"/>
          <w:lang w:val="en-US"/>
        </w:rPr>
        <w:br w:type="page"/>
      </w:r>
    </w:p>
    <w:p w14:paraId="61F00E61" w14:textId="77777777" w:rsidR="00CB2981" w:rsidRDefault="00700328" w:rsidP="00700328">
      <w:pPr>
        <w:pStyle w:val="Heading3"/>
        <w:jc w:val="center"/>
      </w:pPr>
      <w:bookmarkStart w:id="6" w:name="_DENMARK"/>
      <w:bookmarkEnd w:id="6"/>
      <w:r>
        <w:lastRenderedPageBreak/>
        <w:t>DENMARK</w:t>
      </w:r>
    </w:p>
    <w:p w14:paraId="5164873D" w14:textId="77777777" w:rsidR="00C14DAD" w:rsidRPr="00265F4B" w:rsidRDefault="00C14DAD" w:rsidP="00CB2981">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4DAD" w:rsidRPr="005C6D6C" w14:paraId="168E6F51" w14:textId="77777777" w:rsidTr="00C14DAD">
        <w:trPr>
          <w:trHeight w:val="535"/>
        </w:trPr>
        <w:tc>
          <w:tcPr>
            <w:tcW w:w="2564" w:type="dxa"/>
            <w:vAlign w:val="center"/>
          </w:tcPr>
          <w:p w14:paraId="18A50D7F" w14:textId="77777777" w:rsidR="00C14DAD" w:rsidRPr="005C6D6C" w:rsidRDefault="00C14DAD" w:rsidP="004D3B0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14:paraId="0F038EEA" w14:textId="77777777" w:rsidR="00C14DAD" w:rsidRPr="002E6A0E" w:rsidRDefault="00C14DAD" w:rsidP="004D3B0B">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Danish Maritime Authority (DMA)</w:t>
            </w:r>
          </w:p>
        </w:tc>
      </w:tr>
      <w:tr w:rsidR="00C14DAD" w:rsidRPr="005C6D6C" w14:paraId="76B8F877" w14:textId="77777777" w:rsidTr="00C14DAD">
        <w:trPr>
          <w:trHeight w:val="500"/>
        </w:trPr>
        <w:tc>
          <w:tcPr>
            <w:tcW w:w="2564" w:type="dxa"/>
            <w:vAlign w:val="center"/>
          </w:tcPr>
          <w:p w14:paraId="715134C3" w14:textId="77777777" w:rsidR="00C14DAD" w:rsidRPr="005C6D6C" w:rsidRDefault="00C14DAD" w:rsidP="004D3B0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14:paraId="536221D6" w14:textId="77777777" w:rsidR="00C14DAD" w:rsidRPr="002E6A0E" w:rsidRDefault="00C14DAD" w:rsidP="004D3B0B">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Denmark</w:t>
            </w:r>
          </w:p>
        </w:tc>
      </w:tr>
      <w:tr w:rsidR="00C14DAD" w:rsidRPr="005C6D6C" w14:paraId="0785593E" w14:textId="77777777" w:rsidTr="00C14DAD">
        <w:trPr>
          <w:trHeight w:val="500"/>
        </w:trPr>
        <w:tc>
          <w:tcPr>
            <w:tcW w:w="2564" w:type="dxa"/>
            <w:vAlign w:val="center"/>
          </w:tcPr>
          <w:p w14:paraId="3120D263" w14:textId="77777777" w:rsidR="00C14DAD" w:rsidRPr="005C6D6C" w:rsidRDefault="00C14DAD" w:rsidP="004D3B0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14:paraId="5333DBD5" w14:textId="77777777" w:rsidR="00C14DAD" w:rsidRPr="005C6D6C" w:rsidRDefault="00C269BE" w:rsidP="004D3B0B">
            <w:pPr>
              <w:rPr>
                <w:rFonts w:asciiTheme="minorHAnsi" w:hAnsiTheme="minorHAnsi" w:cstheme="minorHAnsi"/>
                <w:color w:val="0000FF"/>
                <w:sz w:val="20"/>
                <w:szCs w:val="20"/>
                <w:lang w:val="en-GB"/>
              </w:rPr>
            </w:pPr>
            <w:hyperlink r:id="rId16" w:history="1">
              <w:r w:rsidR="00C14DAD" w:rsidRPr="005C6D6C">
                <w:rPr>
                  <w:rStyle w:val="Hyperlink"/>
                  <w:rFonts w:asciiTheme="minorHAnsi" w:hAnsiTheme="minorHAnsi" w:cstheme="minorHAnsi"/>
                  <w:sz w:val="20"/>
                  <w:szCs w:val="20"/>
                  <w:lang w:val="en-GB"/>
                </w:rPr>
                <w:t>radio@dma.dk</w:t>
              </w:r>
            </w:hyperlink>
          </w:p>
        </w:tc>
      </w:tr>
      <w:tr w:rsidR="00C14DAD" w:rsidRPr="008C5AFD" w14:paraId="0CB49E48" w14:textId="77777777" w:rsidTr="00C14DAD">
        <w:trPr>
          <w:trHeight w:val="500"/>
        </w:trPr>
        <w:tc>
          <w:tcPr>
            <w:tcW w:w="2564" w:type="dxa"/>
            <w:vAlign w:val="center"/>
          </w:tcPr>
          <w:p w14:paraId="21BD515A" w14:textId="77777777" w:rsidR="00C14DAD" w:rsidRPr="005C6D6C" w:rsidRDefault="00C14DAD" w:rsidP="004D3B0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14:paraId="76E6BB84" w14:textId="77777777" w:rsidR="00C14DAD" w:rsidRPr="005C6D6C" w:rsidRDefault="00C14DAD" w:rsidP="004D3B0B">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 xml:space="preserve">Susanne Hansen and </w:t>
            </w:r>
            <w:proofErr w:type="spellStart"/>
            <w:r w:rsidRPr="002E6A0E">
              <w:rPr>
                <w:rFonts w:asciiTheme="minorHAnsi" w:hAnsiTheme="minorHAnsi" w:cstheme="minorHAnsi"/>
                <w:color w:val="000000" w:themeColor="text1"/>
                <w:sz w:val="20"/>
                <w:szCs w:val="20"/>
                <w:lang w:val="en-GB"/>
              </w:rPr>
              <w:t>Birthe</w:t>
            </w:r>
            <w:proofErr w:type="spellEnd"/>
            <w:r w:rsidRPr="002E6A0E">
              <w:rPr>
                <w:rFonts w:asciiTheme="minorHAnsi" w:hAnsiTheme="minorHAnsi" w:cstheme="minorHAnsi"/>
                <w:color w:val="000000" w:themeColor="text1"/>
                <w:sz w:val="20"/>
                <w:szCs w:val="20"/>
                <w:lang w:val="en-GB"/>
              </w:rPr>
              <w:t xml:space="preserve"> Jacobsen</w:t>
            </w:r>
          </w:p>
        </w:tc>
      </w:tr>
    </w:tbl>
    <w:p w14:paraId="0828F638" w14:textId="77777777" w:rsidR="00C14DAD" w:rsidRPr="005C6D6C" w:rsidRDefault="00C14DAD" w:rsidP="00CB2981">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421275F4" w14:textId="77777777" w:rsidTr="00C14DAD">
        <w:tc>
          <w:tcPr>
            <w:tcW w:w="9242" w:type="dxa"/>
            <w:shd w:val="clear" w:color="auto" w:fill="D9D9D9" w:themeFill="background1" w:themeFillShade="D9"/>
          </w:tcPr>
          <w:p w14:paraId="267A6F74"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C14DAD" w:rsidRPr="008C5AFD" w14:paraId="1E5CF778" w14:textId="77777777" w:rsidTr="00C14DAD">
        <w:tc>
          <w:tcPr>
            <w:tcW w:w="9242" w:type="dxa"/>
          </w:tcPr>
          <w:p w14:paraId="5943F00D"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Danish Maritime Authority (DMA) – see contact information on p 1</w:t>
            </w:r>
          </w:p>
        </w:tc>
      </w:tr>
    </w:tbl>
    <w:p w14:paraId="6F8E7AC7" w14:textId="77777777" w:rsidR="00C14DAD" w:rsidRPr="005C6D6C" w:rsidRDefault="00C14DAD" w:rsidP="00C14DAD">
      <w:pPr>
        <w:rPr>
          <w:rFonts w:asciiTheme="minorHAnsi" w:hAnsiTheme="minorHAnsi" w:cstheme="minorHAnsi"/>
          <w:sz w:val="20"/>
          <w:szCs w:val="20"/>
          <w:lang w:val="en-US"/>
        </w:rPr>
      </w:pPr>
    </w:p>
    <w:p w14:paraId="4809095F"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6B261B09" w14:textId="77777777" w:rsidTr="00C14DAD">
        <w:tc>
          <w:tcPr>
            <w:tcW w:w="9242" w:type="dxa"/>
            <w:shd w:val="clear" w:color="auto" w:fill="D9D9D9" w:themeFill="background1" w:themeFillShade="D9"/>
          </w:tcPr>
          <w:p w14:paraId="1DB95CB4"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4DAD" w:rsidRPr="005C6D6C" w14:paraId="78B5F814" w14:textId="77777777" w:rsidTr="00C14DAD">
        <w:tc>
          <w:tcPr>
            <w:tcW w:w="9242" w:type="dxa"/>
          </w:tcPr>
          <w:p w14:paraId="2FE82A92"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bl>
    <w:p w14:paraId="77FB1DAF" w14:textId="77777777" w:rsidR="00C14DAD" w:rsidRPr="005C6D6C" w:rsidRDefault="00C14DAD" w:rsidP="00C14DAD">
      <w:pPr>
        <w:rPr>
          <w:rFonts w:asciiTheme="minorHAnsi" w:hAnsiTheme="minorHAnsi" w:cstheme="minorHAnsi"/>
          <w:sz w:val="20"/>
          <w:szCs w:val="20"/>
          <w:lang w:val="en-US"/>
        </w:rPr>
      </w:pPr>
    </w:p>
    <w:p w14:paraId="77AEBDAE"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3EA02580" w14:textId="77777777" w:rsidTr="00C14DAD">
        <w:tc>
          <w:tcPr>
            <w:tcW w:w="9242" w:type="dxa"/>
            <w:shd w:val="clear" w:color="auto" w:fill="D9D9D9" w:themeFill="background1" w:themeFillShade="D9"/>
          </w:tcPr>
          <w:p w14:paraId="05AFA6D6"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4DAD" w:rsidRPr="008C5AFD" w14:paraId="0FF12151" w14:textId="77777777" w:rsidTr="00C14DAD">
        <w:tc>
          <w:tcPr>
            <w:tcW w:w="9242" w:type="dxa"/>
          </w:tcPr>
          <w:p w14:paraId="20CB7D76"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GOC and ROC certificates have a validity period of 5 years. Renewal of a GOC certificate, one must either obtained 12 months of sailing within the last 5 years, or 3 month sailing within the last 6 months in vessels equipped with GMDSS radio installations.</w:t>
            </w:r>
          </w:p>
          <w:p w14:paraId="3998E92A" w14:textId="77777777" w:rsidR="00C14DAD" w:rsidRPr="005C6D6C" w:rsidRDefault="00C14DAD" w:rsidP="00C14DAD">
            <w:pPr>
              <w:rPr>
                <w:rFonts w:asciiTheme="minorHAnsi" w:hAnsiTheme="minorHAnsi" w:cstheme="minorHAnsi"/>
                <w:sz w:val="20"/>
                <w:szCs w:val="20"/>
                <w:lang w:val="en-US"/>
              </w:rPr>
            </w:pPr>
          </w:p>
          <w:p w14:paraId="3A35CD2B"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The LRC has no expiration date and need not to be renewed. LRC can only be used for radio equipment in fishing and pleasure vessels.</w:t>
            </w:r>
          </w:p>
          <w:p w14:paraId="3D0CCD74" w14:textId="77777777" w:rsidR="00C14DAD" w:rsidRPr="005C6D6C" w:rsidRDefault="00C14DAD" w:rsidP="00C14DAD">
            <w:pPr>
              <w:rPr>
                <w:rFonts w:asciiTheme="minorHAnsi" w:hAnsiTheme="minorHAnsi" w:cstheme="minorHAnsi"/>
                <w:sz w:val="20"/>
                <w:szCs w:val="20"/>
                <w:lang w:val="en-US"/>
              </w:rPr>
            </w:pPr>
          </w:p>
          <w:p w14:paraId="2F32A505"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The SRC has no expiration date and need not to be renewed.</w:t>
            </w:r>
          </w:p>
          <w:p w14:paraId="44F18E67" w14:textId="77777777" w:rsidR="00C14DAD" w:rsidRPr="005C6D6C" w:rsidRDefault="00C14DAD" w:rsidP="00C14DAD">
            <w:pPr>
              <w:rPr>
                <w:rFonts w:asciiTheme="minorHAnsi" w:hAnsiTheme="minorHAnsi" w:cstheme="minorHAnsi"/>
                <w:sz w:val="20"/>
                <w:szCs w:val="20"/>
                <w:lang w:val="en-US"/>
              </w:rPr>
            </w:pPr>
          </w:p>
          <w:p w14:paraId="01F0DA3E"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ITU certificates (IGOC and IROC) issued no longer by the Danish maritime authority.</w:t>
            </w:r>
          </w:p>
        </w:tc>
      </w:tr>
    </w:tbl>
    <w:p w14:paraId="3097DB06" w14:textId="77777777" w:rsidR="00C14DAD" w:rsidRPr="005C6D6C" w:rsidRDefault="00C14DAD" w:rsidP="00C14DAD">
      <w:pPr>
        <w:rPr>
          <w:rFonts w:asciiTheme="minorHAnsi" w:hAnsiTheme="minorHAnsi" w:cstheme="minorHAnsi"/>
          <w:sz w:val="20"/>
          <w:szCs w:val="20"/>
          <w:lang w:val="en-US"/>
        </w:rPr>
      </w:pPr>
    </w:p>
    <w:p w14:paraId="4CBA414E" w14:textId="77777777" w:rsidR="00C14DAD" w:rsidRPr="005C6D6C"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8C5AFD" w14:paraId="59D896CF" w14:textId="77777777" w:rsidTr="00C14DAD">
        <w:trPr>
          <w:trHeight w:val="300"/>
        </w:trPr>
        <w:tc>
          <w:tcPr>
            <w:tcW w:w="9242" w:type="dxa"/>
            <w:gridSpan w:val="7"/>
            <w:shd w:val="clear" w:color="auto" w:fill="D9D9D9" w:themeFill="background1" w:themeFillShade="D9"/>
          </w:tcPr>
          <w:p w14:paraId="20683C28" w14:textId="77777777" w:rsidR="00C14DAD" w:rsidRPr="005C6D6C" w:rsidRDefault="00C14DAD" w:rsidP="00AE7E24">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14DAD" w:rsidRPr="008C5AFD" w14:paraId="4AE6970A" w14:textId="77777777" w:rsidTr="00C14DAD">
        <w:trPr>
          <w:trHeight w:val="300"/>
        </w:trPr>
        <w:tc>
          <w:tcPr>
            <w:tcW w:w="2817" w:type="dxa"/>
            <w:vMerge w:val="restart"/>
          </w:tcPr>
          <w:p w14:paraId="651E5997" w14:textId="77777777" w:rsidR="00C14DAD" w:rsidRPr="005C6D6C" w:rsidRDefault="00C14DAD" w:rsidP="00C14DAD">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585FE041" w14:textId="77777777" w:rsidR="00C14DAD" w:rsidRPr="005C6D6C" w:rsidRDefault="00C14DAD" w:rsidP="00C14DAD">
            <w:pPr>
              <w:spacing w:before="240"/>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712AF4C1" w14:textId="77777777" w:rsidR="00C14DAD" w:rsidRPr="005C6D6C" w:rsidRDefault="00C14DAD" w:rsidP="00C14DAD">
            <w:pPr>
              <w:spacing w:before="240"/>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17FC7379" w14:textId="77777777" w:rsidR="00C14DAD" w:rsidRPr="005C6D6C" w:rsidRDefault="00C14DAD" w:rsidP="00C14DAD">
            <w:pPr>
              <w:spacing w:before="240"/>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14DAD" w:rsidRPr="005C6D6C" w14:paraId="774773F6" w14:textId="77777777" w:rsidTr="00C14DAD">
        <w:trPr>
          <w:trHeight w:val="276"/>
        </w:trPr>
        <w:tc>
          <w:tcPr>
            <w:tcW w:w="2817" w:type="dxa"/>
            <w:vMerge/>
          </w:tcPr>
          <w:p w14:paraId="0B3D2950" w14:textId="77777777" w:rsidR="00C14DAD" w:rsidRPr="005C6D6C" w:rsidRDefault="00C14DAD" w:rsidP="00C14DAD">
            <w:pPr>
              <w:rPr>
                <w:rFonts w:cstheme="minorHAnsi"/>
                <w:sz w:val="20"/>
                <w:szCs w:val="20"/>
                <w:lang w:val="en-US"/>
              </w:rPr>
            </w:pPr>
          </w:p>
        </w:tc>
        <w:tc>
          <w:tcPr>
            <w:tcW w:w="662" w:type="dxa"/>
            <w:vMerge w:val="restart"/>
            <w:tcBorders>
              <w:top w:val="single" w:sz="4" w:space="0" w:color="auto"/>
            </w:tcBorders>
          </w:tcPr>
          <w:p w14:paraId="44668AE6" w14:textId="77777777" w:rsidR="00C14DAD" w:rsidRPr="005C6D6C" w:rsidRDefault="00C14DAD" w:rsidP="00C14DAD">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2CEB732C" w14:textId="77777777" w:rsidR="00C14DAD" w:rsidRPr="005C6D6C" w:rsidRDefault="00C14DAD" w:rsidP="00C14DAD">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5FAE1BC0" w14:textId="77777777" w:rsidR="00C14DAD" w:rsidRPr="005C6D6C" w:rsidRDefault="00C14DAD" w:rsidP="00C14DAD">
            <w:pPr>
              <w:rPr>
                <w:rFonts w:cstheme="minorHAnsi"/>
                <w:sz w:val="20"/>
                <w:szCs w:val="20"/>
                <w:lang w:val="en-US"/>
              </w:rPr>
            </w:pPr>
          </w:p>
        </w:tc>
        <w:tc>
          <w:tcPr>
            <w:tcW w:w="3086" w:type="dxa"/>
            <w:gridSpan w:val="2"/>
            <w:vMerge/>
            <w:tcBorders>
              <w:bottom w:val="single" w:sz="4" w:space="0" w:color="auto"/>
            </w:tcBorders>
          </w:tcPr>
          <w:p w14:paraId="356B7A81" w14:textId="77777777" w:rsidR="00C14DAD" w:rsidRPr="005C6D6C" w:rsidRDefault="00C14DAD" w:rsidP="00C14DAD">
            <w:pPr>
              <w:rPr>
                <w:rFonts w:cstheme="minorHAnsi"/>
                <w:sz w:val="20"/>
                <w:szCs w:val="20"/>
                <w:lang w:val="en-US"/>
              </w:rPr>
            </w:pPr>
          </w:p>
        </w:tc>
      </w:tr>
      <w:tr w:rsidR="00C14DAD" w:rsidRPr="005C6D6C" w14:paraId="237DFC26" w14:textId="77777777" w:rsidTr="00C14DAD">
        <w:trPr>
          <w:trHeight w:val="275"/>
        </w:trPr>
        <w:tc>
          <w:tcPr>
            <w:tcW w:w="2817" w:type="dxa"/>
            <w:vMerge/>
          </w:tcPr>
          <w:p w14:paraId="0B38A10D" w14:textId="77777777" w:rsidR="00C14DAD" w:rsidRPr="005C6D6C" w:rsidRDefault="00C14DAD" w:rsidP="00C14DAD">
            <w:pPr>
              <w:rPr>
                <w:rFonts w:cstheme="minorHAnsi"/>
                <w:sz w:val="20"/>
                <w:szCs w:val="20"/>
                <w:lang w:val="en-US"/>
              </w:rPr>
            </w:pPr>
          </w:p>
        </w:tc>
        <w:tc>
          <w:tcPr>
            <w:tcW w:w="662" w:type="dxa"/>
            <w:vMerge/>
            <w:tcBorders>
              <w:top w:val="single" w:sz="4" w:space="0" w:color="auto"/>
            </w:tcBorders>
          </w:tcPr>
          <w:p w14:paraId="16872CCB" w14:textId="77777777" w:rsidR="00C14DAD" w:rsidRPr="005C6D6C" w:rsidRDefault="00C14DAD" w:rsidP="00C14DAD">
            <w:pPr>
              <w:jc w:val="center"/>
              <w:rPr>
                <w:rFonts w:cstheme="minorHAnsi"/>
                <w:sz w:val="20"/>
                <w:szCs w:val="20"/>
                <w:lang w:val="en-US"/>
              </w:rPr>
            </w:pPr>
          </w:p>
        </w:tc>
        <w:tc>
          <w:tcPr>
            <w:tcW w:w="608" w:type="dxa"/>
            <w:vMerge/>
            <w:tcBorders>
              <w:top w:val="single" w:sz="4" w:space="0" w:color="auto"/>
            </w:tcBorders>
          </w:tcPr>
          <w:p w14:paraId="5ACE1CA5" w14:textId="77777777" w:rsidR="00C14DAD" w:rsidRPr="005C6D6C" w:rsidRDefault="00C14DAD" w:rsidP="00C14DAD">
            <w:pPr>
              <w:jc w:val="center"/>
              <w:rPr>
                <w:rFonts w:cstheme="minorHAnsi"/>
                <w:sz w:val="20"/>
                <w:szCs w:val="20"/>
                <w:lang w:val="en-US"/>
              </w:rPr>
            </w:pPr>
          </w:p>
        </w:tc>
        <w:tc>
          <w:tcPr>
            <w:tcW w:w="1036" w:type="dxa"/>
            <w:tcBorders>
              <w:top w:val="single" w:sz="4" w:space="0" w:color="auto"/>
            </w:tcBorders>
          </w:tcPr>
          <w:p w14:paraId="302DC8EC"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6781DD8C"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7C1D3F90"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091C733F"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r>
      <w:tr w:rsidR="00C14DAD" w:rsidRPr="005C6D6C" w14:paraId="667054A0" w14:textId="77777777" w:rsidTr="00C14DAD">
        <w:tc>
          <w:tcPr>
            <w:tcW w:w="2817" w:type="dxa"/>
          </w:tcPr>
          <w:p w14:paraId="333F037D" w14:textId="77777777" w:rsidR="00C14DAD" w:rsidRPr="005C6D6C" w:rsidRDefault="00C14DAD" w:rsidP="00C14DAD">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1375A968"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608" w:type="dxa"/>
          </w:tcPr>
          <w:p w14:paraId="23F0A9D7" w14:textId="77777777" w:rsidR="00C14DAD" w:rsidRPr="005C6D6C" w:rsidRDefault="00C14DAD" w:rsidP="00C14DAD">
            <w:pPr>
              <w:rPr>
                <w:rFonts w:cstheme="minorHAnsi"/>
                <w:sz w:val="20"/>
                <w:szCs w:val="20"/>
                <w:lang w:val="en-US"/>
              </w:rPr>
            </w:pPr>
          </w:p>
        </w:tc>
        <w:tc>
          <w:tcPr>
            <w:tcW w:w="1036" w:type="dxa"/>
          </w:tcPr>
          <w:p w14:paraId="62B05347"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033" w:type="dxa"/>
          </w:tcPr>
          <w:p w14:paraId="2177B126" w14:textId="77777777" w:rsidR="00C14DAD" w:rsidRPr="005C6D6C" w:rsidRDefault="00C14DAD" w:rsidP="00C14DAD">
            <w:pPr>
              <w:rPr>
                <w:rFonts w:cstheme="minorHAnsi"/>
                <w:sz w:val="20"/>
                <w:szCs w:val="20"/>
                <w:lang w:val="en-US"/>
              </w:rPr>
            </w:pPr>
          </w:p>
        </w:tc>
        <w:tc>
          <w:tcPr>
            <w:tcW w:w="1633" w:type="dxa"/>
          </w:tcPr>
          <w:p w14:paraId="07D3B6EE"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453" w:type="dxa"/>
          </w:tcPr>
          <w:p w14:paraId="601D7DCF" w14:textId="77777777" w:rsidR="00C14DAD" w:rsidRPr="005C6D6C" w:rsidRDefault="00C14DAD" w:rsidP="00C14DAD">
            <w:pPr>
              <w:rPr>
                <w:rFonts w:cstheme="minorHAnsi"/>
                <w:sz w:val="20"/>
                <w:szCs w:val="20"/>
                <w:lang w:val="en-US"/>
              </w:rPr>
            </w:pPr>
          </w:p>
        </w:tc>
      </w:tr>
      <w:tr w:rsidR="00C14DAD" w:rsidRPr="005C6D6C" w14:paraId="24E86B07" w14:textId="77777777" w:rsidTr="00C14DAD">
        <w:tc>
          <w:tcPr>
            <w:tcW w:w="2817" w:type="dxa"/>
          </w:tcPr>
          <w:p w14:paraId="7E6B6393" w14:textId="77777777" w:rsidR="00C14DAD" w:rsidRPr="005C6D6C" w:rsidRDefault="00C14DAD" w:rsidP="00C14DAD">
            <w:pPr>
              <w:rPr>
                <w:rFonts w:cstheme="minorHAnsi"/>
                <w:sz w:val="20"/>
                <w:szCs w:val="20"/>
                <w:lang w:val="en-US"/>
              </w:rPr>
            </w:pPr>
            <w:r w:rsidRPr="005C6D6C">
              <w:rPr>
                <w:rFonts w:cstheme="minorHAnsi"/>
                <w:sz w:val="20"/>
                <w:szCs w:val="20"/>
                <w:lang w:val="en-US"/>
              </w:rPr>
              <w:t>Long Range Certificate (LRC)</w:t>
            </w:r>
          </w:p>
        </w:tc>
        <w:tc>
          <w:tcPr>
            <w:tcW w:w="662" w:type="dxa"/>
          </w:tcPr>
          <w:p w14:paraId="78D7FC5B"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608" w:type="dxa"/>
          </w:tcPr>
          <w:p w14:paraId="10F915F0" w14:textId="77777777" w:rsidR="00C14DAD" w:rsidRPr="005C6D6C" w:rsidRDefault="00C14DAD" w:rsidP="00C14DAD">
            <w:pPr>
              <w:rPr>
                <w:rFonts w:cstheme="minorHAnsi"/>
                <w:sz w:val="20"/>
                <w:szCs w:val="20"/>
                <w:lang w:val="en-US"/>
              </w:rPr>
            </w:pPr>
          </w:p>
        </w:tc>
        <w:tc>
          <w:tcPr>
            <w:tcW w:w="1036" w:type="dxa"/>
          </w:tcPr>
          <w:p w14:paraId="3ECB5ACD"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033" w:type="dxa"/>
          </w:tcPr>
          <w:p w14:paraId="1A67304F" w14:textId="77777777" w:rsidR="00C14DAD" w:rsidRPr="005C6D6C" w:rsidRDefault="00C14DAD" w:rsidP="00C14DAD">
            <w:pPr>
              <w:rPr>
                <w:rFonts w:cstheme="minorHAnsi"/>
                <w:sz w:val="20"/>
                <w:szCs w:val="20"/>
                <w:lang w:val="en-US"/>
              </w:rPr>
            </w:pPr>
          </w:p>
        </w:tc>
        <w:tc>
          <w:tcPr>
            <w:tcW w:w="1633" w:type="dxa"/>
          </w:tcPr>
          <w:p w14:paraId="03B50545"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453" w:type="dxa"/>
          </w:tcPr>
          <w:p w14:paraId="5297CEE1" w14:textId="77777777" w:rsidR="00C14DAD" w:rsidRPr="005C6D6C" w:rsidRDefault="00C14DAD" w:rsidP="00C14DAD">
            <w:pPr>
              <w:rPr>
                <w:rFonts w:cstheme="minorHAnsi"/>
                <w:sz w:val="20"/>
                <w:szCs w:val="20"/>
                <w:lang w:val="en-US"/>
              </w:rPr>
            </w:pPr>
          </w:p>
        </w:tc>
      </w:tr>
      <w:tr w:rsidR="00C14DAD" w:rsidRPr="005C6D6C" w14:paraId="0ABE135B" w14:textId="77777777" w:rsidTr="00C14DAD">
        <w:tc>
          <w:tcPr>
            <w:tcW w:w="2817" w:type="dxa"/>
          </w:tcPr>
          <w:p w14:paraId="035EA47E" w14:textId="77777777" w:rsidR="00C14DAD" w:rsidRPr="005C6D6C" w:rsidRDefault="00C14DAD" w:rsidP="00C14DAD">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60D92B0C"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608" w:type="dxa"/>
          </w:tcPr>
          <w:p w14:paraId="06554AD2" w14:textId="77777777" w:rsidR="00C14DAD" w:rsidRPr="005C6D6C" w:rsidRDefault="00C14DAD" w:rsidP="00C14DAD">
            <w:pPr>
              <w:rPr>
                <w:rFonts w:cstheme="minorHAnsi"/>
                <w:sz w:val="20"/>
                <w:szCs w:val="20"/>
                <w:lang w:val="en-US"/>
              </w:rPr>
            </w:pPr>
          </w:p>
        </w:tc>
        <w:tc>
          <w:tcPr>
            <w:tcW w:w="1036" w:type="dxa"/>
          </w:tcPr>
          <w:p w14:paraId="11241D81"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033" w:type="dxa"/>
          </w:tcPr>
          <w:p w14:paraId="318C8EB8" w14:textId="77777777" w:rsidR="00C14DAD" w:rsidRPr="005C6D6C" w:rsidRDefault="00C14DAD" w:rsidP="00C14DAD">
            <w:pPr>
              <w:rPr>
                <w:rFonts w:cstheme="minorHAnsi"/>
                <w:sz w:val="20"/>
                <w:szCs w:val="20"/>
                <w:lang w:val="en-US"/>
              </w:rPr>
            </w:pPr>
          </w:p>
        </w:tc>
        <w:tc>
          <w:tcPr>
            <w:tcW w:w="1633" w:type="dxa"/>
          </w:tcPr>
          <w:p w14:paraId="784BECCD"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453" w:type="dxa"/>
          </w:tcPr>
          <w:p w14:paraId="13C86B03" w14:textId="77777777" w:rsidR="00C14DAD" w:rsidRPr="005C6D6C" w:rsidRDefault="00C14DAD" w:rsidP="00C14DAD">
            <w:pPr>
              <w:rPr>
                <w:rFonts w:cstheme="minorHAnsi"/>
                <w:sz w:val="20"/>
                <w:szCs w:val="20"/>
                <w:lang w:val="en-US"/>
              </w:rPr>
            </w:pPr>
          </w:p>
        </w:tc>
      </w:tr>
      <w:tr w:rsidR="00C14DAD" w:rsidRPr="005C6D6C" w14:paraId="056FA74A" w14:textId="77777777" w:rsidTr="00C14DAD">
        <w:tc>
          <w:tcPr>
            <w:tcW w:w="2817" w:type="dxa"/>
          </w:tcPr>
          <w:p w14:paraId="38F9458D" w14:textId="77777777" w:rsidR="00C14DAD" w:rsidRPr="005C6D6C" w:rsidRDefault="00C14DAD" w:rsidP="00C14DAD">
            <w:pPr>
              <w:rPr>
                <w:rFonts w:cstheme="minorHAnsi"/>
                <w:sz w:val="20"/>
                <w:szCs w:val="20"/>
                <w:lang w:val="en-US"/>
              </w:rPr>
            </w:pPr>
            <w:r w:rsidRPr="005C6D6C">
              <w:rPr>
                <w:rFonts w:cstheme="minorHAnsi"/>
                <w:sz w:val="20"/>
                <w:szCs w:val="20"/>
                <w:lang w:val="en-US"/>
              </w:rPr>
              <w:t>General Operator's Certificate (GOC)</w:t>
            </w:r>
          </w:p>
        </w:tc>
        <w:tc>
          <w:tcPr>
            <w:tcW w:w="662" w:type="dxa"/>
          </w:tcPr>
          <w:p w14:paraId="4DEE149A"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608" w:type="dxa"/>
          </w:tcPr>
          <w:p w14:paraId="419944BE" w14:textId="77777777" w:rsidR="00C14DAD" w:rsidRPr="005C6D6C" w:rsidRDefault="00C14DAD" w:rsidP="00C14DAD">
            <w:pPr>
              <w:rPr>
                <w:rFonts w:cstheme="minorHAnsi"/>
                <w:sz w:val="20"/>
                <w:szCs w:val="20"/>
                <w:lang w:val="en-US"/>
              </w:rPr>
            </w:pPr>
          </w:p>
        </w:tc>
        <w:tc>
          <w:tcPr>
            <w:tcW w:w="1036" w:type="dxa"/>
          </w:tcPr>
          <w:p w14:paraId="2FEEFCF9"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033" w:type="dxa"/>
          </w:tcPr>
          <w:p w14:paraId="7E6BAF06" w14:textId="77777777" w:rsidR="00C14DAD" w:rsidRPr="005C6D6C" w:rsidRDefault="00C14DAD" w:rsidP="00C14DAD">
            <w:pPr>
              <w:rPr>
                <w:rFonts w:cstheme="minorHAnsi"/>
                <w:sz w:val="20"/>
                <w:szCs w:val="20"/>
                <w:lang w:val="en-US"/>
              </w:rPr>
            </w:pPr>
          </w:p>
        </w:tc>
        <w:tc>
          <w:tcPr>
            <w:tcW w:w="1633" w:type="dxa"/>
          </w:tcPr>
          <w:p w14:paraId="04267FD4" w14:textId="77777777"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453" w:type="dxa"/>
          </w:tcPr>
          <w:p w14:paraId="5402AB3A" w14:textId="77777777" w:rsidR="00C14DAD" w:rsidRPr="005C6D6C" w:rsidRDefault="00C14DAD" w:rsidP="00C14DAD">
            <w:pPr>
              <w:rPr>
                <w:rFonts w:cstheme="minorHAnsi"/>
                <w:sz w:val="20"/>
                <w:szCs w:val="20"/>
                <w:lang w:val="en-US"/>
              </w:rPr>
            </w:pPr>
          </w:p>
        </w:tc>
      </w:tr>
    </w:tbl>
    <w:p w14:paraId="277185D8" w14:textId="77777777" w:rsidR="00C14DAD" w:rsidRPr="005C6D6C" w:rsidRDefault="00C14DAD" w:rsidP="00C14DAD">
      <w:pPr>
        <w:rPr>
          <w:rFonts w:asciiTheme="minorHAnsi" w:hAnsiTheme="minorHAnsi" w:cstheme="minorHAnsi"/>
          <w:sz w:val="20"/>
          <w:szCs w:val="20"/>
          <w:lang w:val="en-US"/>
        </w:rPr>
      </w:pPr>
    </w:p>
    <w:p w14:paraId="49287FA4"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4DAD" w:rsidRPr="008C5AFD" w14:paraId="1F7D5302" w14:textId="77777777" w:rsidTr="00C14DAD">
        <w:tc>
          <w:tcPr>
            <w:tcW w:w="9242" w:type="dxa"/>
            <w:gridSpan w:val="5"/>
            <w:shd w:val="clear" w:color="auto" w:fill="D9D9D9" w:themeFill="background1" w:themeFillShade="D9"/>
          </w:tcPr>
          <w:p w14:paraId="31B59E0E"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4DAD" w:rsidRPr="008C5AFD" w14:paraId="04EECD0A" w14:textId="77777777" w:rsidTr="00C14DAD">
        <w:tc>
          <w:tcPr>
            <w:tcW w:w="3085" w:type="dxa"/>
            <w:vMerge w:val="restart"/>
          </w:tcPr>
          <w:p w14:paraId="25E637FD"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0BFEAA99"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43E36036"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14DAD" w:rsidRPr="005C6D6C" w14:paraId="6155438F" w14:textId="77777777" w:rsidTr="00C14DAD">
        <w:tc>
          <w:tcPr>
            <w:tcW w:w="3085" w:type="dxa"/>
            <w:vMerge/>
          </w:tcPr>
          <w:p w14:paraId="583CAECE" w14:textId="77777777" w:rsidR="00C14DAD" w:rsidRPr="005C6D6C" w:rsidRDefault="00C14DAD" w:rsidP="00C14DAD">
            <w:pPr>
              <w:rPr>
                <w:rFonts w:asciiTheme="minorHAnsi" w:hAnsiTheme="minorHAnsi" w:cstheme="minorHAnsi"/>
                <w:sz w:val="20"/>
                <w:szCs w:val="20"/>
                <w:lang w:val="en-US"/>
              </w:rPr>
            </w:pPr>
          </w:p>
        </w:tc>
        <w:tc>
          <w:tcPr>
            <w:tcW w:w="1418" w:type="dxa"/>
          </w:tcPr>
          <w:p w14:paraId="2B0AFB31"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5F533EEC"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17A1BF73"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333A5ED8"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4DAD" w:rsidRPr="005C6D6C" w14:paraId="58E476D1" w14:textId="77777777" w:rsidTr="00C14DAD">
        <w:tc>
          <w:tcPr>
            <w:tcW w:w="3085" w:type="dxa"/>
          </w:tcPr>
          <w:p w14:paraId="1F0D9C8B"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14:paraId="683B40EF" w14:textId="77777777" w:rsidR="00C14DAD" w:rsidRPr="005C6D6C" w:rsidRDefault="00C14DAD" w:rsidP="00C14DAD">
            <w:pPr>
              <w:rPr>
                <w:rFonts w:asciiTheme="minorHAnsi" w:hAnsiTheme="minorHAnsi" w:cstheme="minorHAnsi"/>
                <w:sz w:val="20"/>
                <w:szCs w:val="20"/>
                <w:lang w:val="en-US"/>
              </w:rPr>
            </w:pPr>
          </w:p>
        </w:tc>
        <w:tc>
          <w:tcPr>
            <w:tcW w:w="1417" w:type="dxa"/>
          </w:tcPr>
          <w:p w14:paraId="4436F2C1"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14:paraId="0B0BBF77" w14:textId="77777777" w:rsidR="00C14DAD" w:rsidRPr="005C6D6C" w:rsidRDefault="00C14DAD" w:rsidP="00C14DAD">
            <w:pPr>
              <w:rPr>
                <w:rFonts w:asciiTheme="minorHAnsi" w:hAnsiTheme="minorHAnsi" w:cstheme="minorHAnsi"/>
                <w:sz w:val="20"/>
                <w:szCs w:val="20"/>
                <w:lang w:val="en-US"/>
              </w:rPr>
            </w:pPr>
          </w:p>
        </w:tc>
        <w:tc>
          <w:tcPr>
            <w:tcW w:w="1621" w:type="dxa"/>
          </w:tcPr>
          <w:p w14:paraId="5CBCFA8A" w14:textId="77777777" w:rsidR="00C14DAD" w:rsidRPr="005C6D6C" w:rsidRDefault="00C14DAD" w:rsidP="00C14DAD">
            <w:pPr>
              <w:rPr>
                <w:rFonts w:asciiTheme="minorHAnsi" w:hAnsiTheme="minorHAnsi" w:cstheme="minorHAnsi"/>
                <w:sz w:val="20"/>
                <w:szCs w:val="20"/>
                <w:lang w:val="en-US"/>
              </w:rPr>
            </w:pPr>
          </w:p>
        </w:tc>
      </w:tr>
      <w:tr w:rsidR="00C14DAD" w:rsidRPr="005C6D6C" w14:paraId="27CC1D08" w14:textId="77777777" w:rsidTr="00C14DAD">
        <w:tc>
          <w:tcPr>
            <w:tcW w:w="3085" w:type="dxa"/>
          </w:tcPr>
          <w:p w14:paraId="4FAF2556"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0D384649" w14:textId="77777777" w:rsidR="00C14DAD" w:rsidRPr="005C6D6C" w:rsidRDefault="00C14DAD" w:rsidP="00C14DAD">
            <w:pPr>
              <w:rPr>
                <w:rFonts w:asciiTheme="minorHAnsi" w:hAnsiTheme="minorHAnsi" w:cstheme="minorHAnsi"/>
                <w:sz w:val="20"/>
                <w:szCs w:val="20"/>
                <w:lang w:val="en-US"/>
              </w:rPr>
            </w:pPr>
          </w:p>
        </w:tc>
        <w:tc>
          <w:tcPr>
            <w:tcW w:w="1417" w:type="dxa"/>
          </w:tcPr>
          <w:p w14:paraId="42ED2387"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14:paraId="1E78D70C" w14:textId="77777777" w:rsidR="00C14DAD" w:rsidRPr="005C6D6C" w:rsidRDefault="00C14DAD" w:rsidP="00C14DAD">
            <w:pPr>
              <w:rPr>
                <w:rFonts w:asciiTheme="minorHAnsi" w:hAnsiTheme="minorHAnsi" w:cstheme="minorHAnsi"/>
                <w:sz w:val="20"/>
                <w:szCs w:val="20"/>
                <w:lang w:val="en-US"/>
              </w:rPr>
            </w:pPr>
          </w:p>
        </w:tc>
        <w:tc>
          <w:tcPr>
            <w:tcW w:w="1621" w:type="dxa"/>
          </w:tcPr>
          <w:p w14:paraId="1CDEBB82" w14:textId="77777777" w:rsidR="00C14DAD" w:rsidRPr="005C6D6C" w:rsidRDefault="00C14DAD" w:rsidP="00C14DAD">
            <w:pPr>
              <w:rPr>
                <w:rFonts w:asciiTheme="minorHAnsi" w:hAnsiTheme="minorHAnsi" w:cstheme="minorHAnsi"/>
                <w:sz w:val="20"/>
                <w:szCs w:val="20"/>
                <w:lang w:val="en-US"/>
              </w:rPr>
            </w:pPr>
          </w:p>
        </w:tc>
      </w:tr>
      <w:tr w:rsidR="00C14DAD" w:rsidRPr="005C6D6C" w14:paraId="71AD6D81" w14:textId="77777777" w:rsidTr="00C14DAD">
        <w:tc>
          <w:tcPr>
            <w:tcW w:w="3085" w:type="dxa"/>
          </w:tcPr>
          <w:p w14:paraId="5C82753A"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13D80A30" w14:textId="77777777" w:rsidR="00C14DAD" w:rsidRPr="005C6D6C" w:rsidRDefault="00C14DAD" w:rsidP="00C14DAD">
            <w:pPr>
              <w:rPr>
                <w:rFonts w:asciiTheme="minorHAnsi" w:hAnsiTheme="minorHAnsi" w:cstheme="minorHAnsi"/>
                <w:sz w:val="20"/>
                <w:szCs w:val="20"/>
                <w:lang w:val="en-US"/>
              </w:rPr>
            </w:pPr>
          </w:p>
        </w:tc>
        <w:tc>
          <w:tcPr>
            <w:tcW w:w="1417" w:type="dxa"/>
          </w:tcPr>
          <w:p w14:paraId="620B9E4A"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14:paraId="72C46854" w14:textId="77777777" w:rsidR="00C14DAD" w:rsidRPr="005C6D6C" w:rsidRDefault="00C14DAD" w:rsidP="00C14DAD">
            <w:pPr>
              <w:rPr>
                <w:rFonts w:asciiTheme="minorHAnsi" w:hAnsiTheme="minorHAnsi" w:cstheme="minorHAnsi"/>
                <w:sz w:val="20"/>
                <w:szCs w:val="20"/>
                <w:lang w:val="en-US"/>
              </w:rPr>
            </w:pPr>
          </w:p>
        </w:tc>
        <w:tc>
          <w:tcPr>
            <w:tcW w:w="1621" w:type="dxa"/>
          </w:tcPr>
          <w:p w14:paraId="73E34A7C" w14:textId="77777777" w:rsidR="00C14DAD" w:rsidRPr="005C6D6C" w:rsidRDefault="00C14DAD" w:rsidP="00C14DAD">
            <w:pPr>
              <w:rPr>
                <w:rFonts w:asciiTheme="minorHAnsi" w:hAnsiTheme="minorHAnsi" w:cstheme="minorHAnsi"/>
                <w:sz w:val="20"/>
                <w:szCs w:val="20"/>
                <w:lang w:val="en-US"/>
              </w:rPr>
            </w:pPr>
          </w:p>
        </w:tc>
      </w:tr>
      <w:tr w:rsidR="00C14DAD" w:rsidRPr="005C6D6C" w14:paraId="796533B0" w14:textId="77777777" w:rsidTr="00C14DAD">
        <w:tc>
          <w:tcPr>
            <w:tcW w:w="3085" w:type="dxa"/>
          </w:tcPr>
          <w:p w14:paraId="254EF4D0"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61128848" w14:textId="77777777" w:rsidR="00C14DAD" w:rsidRPr="005C6D6C" w:rsidRDefault="00C14DAD" w:rsidP="00C14DAD">
            <w:pPr>
              <w:rPr>
                <w:rFonts w:asciiTheme="minorHAnsi" w:hAnsiTheme="minorHAnsi" w:cstheme="minorHAnsi"/>
                <w:sz w:val="20"/>
                <w:szCs w:val="20"/>
                <w:lang w:val="en-US"/>
              </w:rPr>
            </w:pPr>
          </w:p>
        </w:tc>
        <w:tc>
          <w:tcPr>
            <w:tcW w:w="1417" w:type="dxa"/>
          </w:tcPr>
          <w:p w14:paraId="1F031F41"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14:paraId="55D2C612" w14:textId="77777777" w:rsidR="00C14DAD" w:rsidRPr="005C6D6C" w:rsidRDefault="00C14DAD" w:rsidP="00C14DAD">
            <w:pPr>
              <w:rPr>
                <w:rFonts w:asciiTheme="minorHAnsi" w:hAnsiTheme="minorHAnsi" w:cstheme="minorHAnsi"/>
                <w:sz w:val="20"/>
                <w:szCs w:val="20"/>
                <w:lang w:val="en-US"/>
              </w:rPr>
            </w:pPr>
          </w:p>
        </w:tc>
        <w:tc>
          <w:tcPr>
            <w:tcW w:w="1621" w:type="dxa"/>
          </w:tcPr>
          <w:p w14:paraId="120588FE" w14:textId="77777777" w:rsidR="00C14DAD" w:rsidRPr="005C6D6C" w:rsidRDefault="00C14DAD" w:rsidP="00C14DAD">
            <w:pPr>
              <w:rPr>
                <w:rFonts w:asciiTheme="minorHAnsi" w:hAnsiTheme="minorHAnsi" w:cstheme="minorHAnsi"/>
                <w:sz w:val="20"/>
                <w:szCs w:val="20"/>
                <w:lang w:val="en-US"/>
              </w:rPr>
            </w:pPr>
          </w:p>
        </w:tc>
      </w:tr>
      <w:tr w:rsidR="00C14DAD" w:rsidRPr="005C6D6C" w14:paraId="6B97DE5E" w14:textId="77777777" w:rsidTr="00C14DAD">
        <w:tc>
          <w:tcPr>
            <w:tcW w:w="3085" w:type="dxa"/>
          </w:tcPr>
          <w:p w14:paraId="3A7CE8B7"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64F87F08" w14:textId="77777777" w:rsidR="00C14DAD" w:rsidRPr="005C6D6C" w:rsidRDefault="00C14DAD" w:rsidP="00C14DAD">
            <w:pPr>
              <w:rPr>
                <w:rFonts w:asciiTheme="minorHAnsi" w:hAnsiTheme="minorHAnsi" w:cstheme="minorHAnsi"/>
                <w:sz w:val="20"/>
                <w:szCs w:val="20"/>
                <w:lang w:val="en-US"/>
              </w:rPr>
            </w:pPr>
          </w:p>
        </w:tc>
        <w:tc>
          <w:tcPr>
            <w:tcW w:w="1417" w:type="dxa"/>
          </w:tcPr>
          <w:p w14:paraId="2C2E4BD8"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14:paraId="07207391" w14:textId="77777777" w:rsidR="00C14DAD" w:rsidRPr="005C6D6C" w:rsidRDefault="00C14DAD" w:rsidP="00C14DAD">
            <w:pPr>
              <w:rPr>
                <w:rFonts w:asciiTheme="minorHAnsi" w:hAnsiTheme="minorHAnsi" w:cstheme="minorHAnsi"/>
                <w:sz w:val="20"/>
                <w:szCs w:val="20"/>
                <w:lang w:val="en-US"/>
              </w:rPr>
            </w:pPr>
          </w:p>
        </w:tc>
        <w:tc>
          <w:tcPr>
            <w:tcW w:w="1621" w:type="dxa"/>
          </w:tcPr>
          <w:p w14:paraId="02FE29D7" w14:textId="77777777" w:rsidR="00C14DAD" w:rsidRPr="005C6D6C" w:rsidRDefault="00C14DAD" w:rsidP="00C14DAD">
            <w:pPr>
              <w:rPr>
                <w:rFonts w:asciiTheme="minorHAnsi" w:hAnsiTheme="minorHAnsi" w:cstheme="minorHAnsi"/>
                <w:sz w:val="20"/>
                <w:szCs w:val="20"/>
                <w:lang w:val="en-US"/>
              </w:rPr>
            </w:pPr>
          </w:p>
        </w:tc>
      </w:tr>
      <w:tr w:rsidR="00C14DAD" w:rsidRPr="005C6D6C" w14:paraId="10F5B0DF" w14:textId="77777777" w:rsidTr="00C14DAD">
        <w:tc>
          <w:tcPr>
            <w:tcW w:w="3085" w:type="dxa"/>
          </w:tcPr>
          <w:p w14:paraId="3C3A9E02"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2FCC85D3" w14:textId="77777777" w:rsidR="00C14DAD" w:rsidRPr="005C6D6C" w:rsidRDefault="00C14DAD" w:rsidP="00C14DAD">
            <w:pPr>
              <w:rPr>
                <w:rFonts w:asciiTheme="minorHAnsi" w:hAnsiTheme="minorHAnsi" w:cstheme="minorHAnsi"/>
                <w:sz w:val="20"/>
                <w:szCs w:val="20"/>
                <w:lang w:val="en-US"/>
              </w:rPr>
            </w:pPr>
          </w:p>
        </w:tc>
        <w:tc>
          <w:tcPr>
            <w:tcW w:w="1417" w:type="dxa"/>
          </w:tcPr>
          <w:p w14:paraId="5436B3FC"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14:paraId="51A3BD90" w14:textId="77777777" w:rsidR="00C14DAD" w:rsidRPr="005C6D6C" w:rsidRDefault="00C14DAD" w:rsidP="00C14DAD">
            <w:pPr>
              <w:rPr>
                <w:rFonts w:asciiTheme="minorHAnsi" w:hAnsiTheme="minorHAnsi" w:cstheme="minorHAnsi"/>
                <w:sz w:val="20"/>
                <w:szCs w:val="20"/>
                <w:lang w:val="en-US"/>
              </w:rPr>
            </w:pPr>
          </w:p>
        </w:tc>
        <w:tc>
          <w:tcPr>
            <w:tcW w:w="1621" w:type="dxa"/>
          </w:tcPr>
          <w:p w14:paraId="11AC1030" w14:textId="77777777" w:rsidR="00C14DAD" w:rsidRPr="005C6D6C" w:rsidRDefault="00C14DAD" w:rsidP="00C14DAD">
            <w:pPr>
              <w:rPr>
                <w:rFonts w:asciiTheme="minorHAnsi" w:hAnsiTheme="minorHAnsi" w:cstheme="minorHAnsi"/>
                <w:sz w:val="20"/>
                <w:szCs w:val="20"/>
                <w:lang w:val="en-US"/>
              </w:rPr>
            </w:pPr>
          </w:p>
        </w:tc>
      </w:tr>
    </w:tbl>
    <w:p w14:paraId="3C8F0DAA" w14:textId="77777777" w:rsidR="00C14DAD" w:rsidRPr="005C6D6C" w:rsidRDefault="00C14DAD" w:rsidP="00C14DAD">
      <w:pPr>
        <w:rPr>
          <w:rFonts w:asciiTheme="minorHAnsi" w:hAnsiTheme="minorHAnsi" w:cstheme="minorHAnsi"/>
          <w:sz w:val="20"/>
          <w:szCs w:val="20"/>
          <w:lang w:val="en-US"/>
        </w:rPr>
      </w:pPr>
    </w:p>
    <w:p w14:paraId="570C0481" w14:textId="77777777" w:rsidR="00C14DAD" w:rsidRPr="005C6D6C"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14DAD" w:rsidRPr="008C5AFD" w14:paraId="7109B9CF" w14:textId="77777777" w:rsidTr="00C14DAD">
        <w:trPr>
          <w:trHeight w:val="325"/>
        </w:trPr>
        <w:tc>
          <w:tcPr>
            <w:tcW w:w="9242" w:type="dxa"/>
            <w:gridSpan w:val="3"/>
            <w:shd w:val="clear" w:color="auto" w:fill="D9D9D9" w:themeFill="background1" w:themeFillShade="D9"/>
          </w:tcPr>
          <w:p w14:paraId="0315A93A" w14:textId="77777777" w:rsidR="00C14DAD" w:rsidRPr="005C6D6C" w:rsidRDefault="00C14DAD" w:rsidP="00C14DAD">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14DAD" w:rsidRPr="005C6D6C" w14:paraId="2DAFE8FB" w14:textId="77777777" w:rsidTr="00C14DAD">
        <w:tc>
          <w:tcPr>
            <w:tcW w:w="3085" w:type="dxa"/>
          </w:tcPr>
          <w:p w14:paraId="1D2A2CB2" w14:textId="77777777" w:rsidR="00C14DAD" w:rsidRPr="005C6D6C" w:rsidRDefault="00C14DAD" w:rsidP="00C14DAD">
            <w:pPr>
              <w:rPr>
                <w:rFonts w:cstheme="minorHAnsi"/>
                <w:sz w:val="20"/>
                <w:szCs w:val="20"/>
                <w:lang w:val="en-US"/>
              </w:rPr>
            </w:pPr>
            <w:r w:rsidRPr="005C6D6C">
              <w:rPr>
                <w:rFonts w:cstheme="minorHAnsi"/>
                <w:sz w:val="20"/>
                <w:szCs w:val="20"/>
                <w:lang w:val="en-US"/>
              </w:rPr>
              <w:t>Equipment onboard</w:t>
            </w:r>
          </w:p>
        </w:tc>
        <w:tc>
          <w:tcPr>
            <w:tcW w:w="3402" w:type="dxa"/>
          </w:tcPr>
          <w:p w14:paraId="760161D5" w14:textId="77777777" w:rsidR="00C14DAD" w:rsidRPr="005C6D6C" w:rsidRDefault="00C14DAD" w:rsidP="00C14DAD">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14:paraId="2E1318EC" w14:textId="77777777" w:rsidR="00C14DAD" w:rsidRPr="005C6D6C" w:rsidRDefault="00C14DAD" w:rsidP="00C14DAD">
            <w:pPr>
              <w:rPr>
                <w:rFonts w:cstheme="minorHAnsi"/>
                <w:sz w:val="20"/>
                <w:szCs w:val="20"/>
                <w:lang w:val="en-US"/>
              </w:rPr>
            </w:pPr>
            <w:r w:rsidRPr="005C6D6C">
              <w:rPr>
                <w:rFonts w:cstheme="minorHAnsi"/>
                <w:sz w:val="20"/>
                <w:szCs w:val="20"/>
                <w:lang w:val="en-US"/>
              </w:rPr>
              <w:t>Additional information</w:t>
            </w:r>
          </w:p>
        </w:tc>
      </w:tr>
      <w:tr w:rsidR="00C14DAD" w:rsidRPr="005C6D6C" w14:paraId="72F1023C" w14:textId="77777777" w:rsidTr="00C14DAD">
        <w:tc>
          <w:tcPr>
            <w:tcW w:w="3085" w:type="dxa"/>
          </w:tcPr>
          <w:p w14:paraId="5089B774" w14:textId="77777777" w:rsidR="00C14DAD" w:rsidRPr="005C6D6C" w:rsidRDefault="00C14DAD" w:rsidP="00C14DAD">
            <w:pPr>
              <w:rPr>
                <w:rFonts w:cstheme="minorHAnsi"/>
                <w:sz w:val="20"/>
                <w:szCs w:val="20"/>
                <w:lang w:val="en-US"/>
              </w:rPr>
            </w:pPr>
            <w:r w:rsidRPr="005C6D6C">
              <w:rPr>
                <w:rFonts w:cstheme="minorHAnsi"/>
                <w:sz w:val="20"/>
                <w:szCs w:val="20"/>
                <w:lang w:val="en-US"/>
              </w:rPr>
              <w:t>Handheld VHF</w:t>
            </w:r>
          </w:p>
        </w:tc>
        <w:tc>
          <w:tcPr>
            <w:tcW w:w="3402" w:type="dxa"/>
          </w:tcPr>
          <w:p w14:paraId="4E4FC7EA" w14:textId="77777777"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14:paraId="65B52FA0" w14:textId="77777777" w:rsidR="00C14DAD" w:rsidRPr="005C6D6C" w:rsidRDefault="00C14DAD" w:rsidP="00C14DAD">
            <w:pPr>
              <w:rPr>
                <w:rFonts w:cstheme="minorHAnsi"/>
                <w:sz w:val="20"/>
                <w:szCs w:val="20"/>
                <w:lang w:val="en-US"/>
              </w:rPr>
            </w:pPr>
          </w:p>
        </w:tc>
      </w:tr>
      <w:tr w:rsidR="00C14DAD" w:rsidRPr="005C6D6C" w14:paraId="2F8D4D72" w14:textId="77777777" w:rsidTr="00C14DAD">
        <w:tc>
          <w:tcPr>
            <w:tcW w:w="3085" w:type="dxa"/>
          </w:tcPr>
          <w:p w14:paraId="22EFB454" w14:textId="77777777" w:rsidR="00C14DAD" w:rsidRPr="005C6D6C" w:rsidRDefault="00C14DAD" w:rsidP="00C14DAD">
            <w:pPr>
              <w:rPr>
                <w:rFonts w:cstheme="minorHAnsi"/>
                <w:sz w:val="20"/>
                <w:szCs w:val="20"/>
                <w:lang w:val="en-US"/>
              </w:rPr>
            </w:pPr>
            <w:r w:rsidRPr="005C6D6C">
              <w:rPr>
                <w:rFonts w:cstheme="minorHAnsi"/>
                <w:sz w:val="20"/>
                <w:szCs w:val="20"/>
                <w:lang w:val="en-US"/>
              </w:rPr>
              <w:t>Handheld VHF/DSC</w:t>
            </w:r>
          </w:p>
        </w:tc>
        <w:tc>
          <w:tcPr>
            <w:tcW w:w="3402" w:type="dxa"/>
          </w:tcPr>
          <w:p w14:paraId="60E5D028" w14:textId="77777777"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14:paraId="6B6F7FF8" w14:textId="77777777" w:rsidR="00C14DAD" w:rsidRPr="005C6D6C" w:rsidRDefault="00C14DAD" w:rsidP="00C14DAD">
            <w:pPr>
              <w:rPr>
                <w:rFonts w:cstheme="minorHAnsi"/>
                <w:sz w:val="20"/>
                <w:szCs w:val="20"/>
                <w:lang w:val="en-US"/>
              </w:rPr>
            </w:pPr>
          </w:p>
        </w:tc>
      </w:tr>
      <w:tr w:rsidR="00C14DAD" w:rsidRPr="005C6D6C" w14:paraId="4CD7FCB0" w14:textId="77777777" w:rsidTr="00C14DAD">
        <w:tc>
          <w:tcPr>
            <w:tcW w:w="3085" w:type="dxa"/>
          </w:tcPr>
          <w:p w14:paraId="5AE0EE19" w14:textId="77777777" w:rsidR="00C14DAD" w:rsidRPr="005C6D6C" w:rsidRDefault="00C14DAD" w:rsidP="00C14DAD">
            <w:pPr>
              <w:rPr>
                <w:rFonts w:cstheme="minorHAnsi"/>
                <w:sz w:val="20"/>
                <w:szCs w:val="20"/>
                <w:lang w:val="en-US"/>
              </w:rPr>
            </w:pPr>
            <w:r w:rsidRPr="005C6D6C">
              <w:rPr>
                <w:rFonts w:cstheme="minorHAnsi"/>
                <w:sz w:val="20"/>
                <w:szCs w:val="20"/>
                <w:lang w:val="en-US"/>
              </w:rPr>
              <w:t>VHF</w:t>
            </w:r>
          </w:p>
        </w:tc>
        <w:tc>
          <w:tcPr>
            <w:tcW w:w="3402" w:type="dxa"/>
          </w:tcPr>
          <w:p w14:paraId="021B0D34" w14:textId="77777777"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14:paraId="62D62861" w14:textId="77777777" w:rsidR="00C14DAD" w:rsidRPr="005C6D6C" w:rsidRDefault="00C14DAD" w:rsidP="00C14DAD">
            <w:pPr>
              <w:rPr>
                <w:rFonts w:cstheme="minorHAnsi"/>
                <w:sz w:val="20"/>
                <w:szCs w:val="20"/>
                <w:lang w:val="en-US"/>
              </w:rPr>
            </w:pPr>
          </w:p>
        </w:tc>
      </w:tr>
      <w:tr w:rsidR="00C14DAD" w:rsidRPr="005C6D6C" w14:paraId="12DA27FE" w14:textId="77777777" w:rsidTr="00C14DAD">
        <w:tc>
          <w:tcPr>
            <w:tcW w:w="3085" w:type="dxa"/>
          </w:tcPr>
          <w:p w14:paraId="1505C88D" w14:textId="77777777" w:rsidR="00C14DAD" w:rsidRPr="005C6D6C" w:rsidRDefault="00C14DAD" w:rsidP="00C14DAD">
            <w:pPr>
              <w:rPr>
                <w:rFonts w:cstheme="minorHAnsi"/>
                <w:sz w:val="20"/>
                <w:szCs w:val="20"/>
                <w:lang w:val="en-US"/>
              </w:rPr>
            </w:pPr>
            <w:r w:rsidRPr="005C6D6C">
              <w:rPr>
                <w:rFonts w:cstheme="minorHAnsi"/>
                <w:sz w:val="20"/>
                <w:szCs w:val="20"/>
                <w:lang w:val="en-US"/>
              </w:rPr>
              <w:t>VHF/DSC</w:t>
            </w:r>
          </w:p>
        </w:tc>
        <w:tc>
          <w:tcPr>
            <w:tcW w:w="3402" w:type="dxa"/>
          </w:tcPr>
          <w:p w14:paraId="19EB902F" w14:textId="77777777"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14:paraId="7D070F12" w14:textId="77777777" w:rsidR="00C14DAD" w:rsidRPr="005C6D6C" w:rsidRDefault="00C14DAD" w:rsidP="00C14DAD">
            <w:pPr>
              <w:rPr>
                <w:rFonts w:cstheme="minorHAnsi"/>
                <w:sz w:val="20"/>
                <w:szCs w:val="20"/>
                <w:lang w:val="en-US"/>
              </w:rPr>
            </w:pPr>
          </w:p>
        </w:tc>
      </w:tr>
      <w:tr w:rsidR="00C14DAD" w:rsidRPr="005C6D6C" w14:paraId="7A821E29" w14:textId="77777777" w:rsidTr="00C14DAD">
        <w:tc>
          <w:tcPr>
            <w:tcW w:w="3085" w:type="dxa"/>
          </w:tcPr>
          <w:p w14:paraId="563CF7E4" w14:textId="77777777" w:rsidR="00C14DAD" w:rsidRPr="005C6D6C" w:rsidRDefault="00C14DAD" w:rsidP="00C14DAD">
            <w:pPr>
              <w:rPr>
                <w:rFonts w:cstheme="minorHAnsi"/>
                <w:sz w:val="20"/>
                <w:szCs w:val="20"/>
                <w:lang w:val="en-US"/>
              </w:rPr>
            </w:pPr>
            <w:r w:rsidRPr="005C6D6C">
              <w:rPr>
                <w:rFonts w:cstheme="minorHAnsi"/>
                <w:sz w:val="20"/>
                <w:szCs w:val="20"/>
                <w:lang w:val="en-US"/>
              </w:rPr>
              <w:t>MF</w:t>
            </w:r>
          </w:p>
        </w:tc>
        <w:tc>
          <w:tcPr>
            <w:tcW w:w="3402" w:type="dxa"/>
          </w:tcPr>
          <w:p w14:paraId="7BFEBDA4" w14:textId="77777777"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14:paraId="76BE3848" w14:textId="77777777" w:rsidR="00C14DAD" w:rsidRPr="005C6D6C" w:rsidRDefault="00C14DAD" w:rsidP="00C14DAD">
            <w:pPr>
              <w:rPr>
                <w:rFonts w:cstheme="minorHAnsi"/>
                <w:sz w:val="20"/>
                <w:szCs w:val="20"/>
                <w:lang w:val="en-US"/>
              </w:rPr>
            </w:pPr>
          </w:p>
        </w:tc>
      </w:tr>
      <w:tr w:rsidR="00C14DAD" w:rsidRPr="005C6D6C" w14:paraId="184BDD1C" w14:textId="77777777" w:rsidTr="00C14DAD">
        <w:tc>
          <w:tcPr>
            <w:tcW w:w="3085" w:type="dxa"/>
          </w:tcPr>
          <w:p w14:paraId="6CCBFC69" w14:textId="77777777" w:rsidR="00C14DAD" w:rsidRPr="005C6D6C" w:rsidRDefault="00C14DAD" w:rsidP="00C14DAD">
            <w:pPr>
              <w:rPr>
                <w:rFonts w:cstheme="minorHAnsi"/>
                <w:sz w:val="20"/>
                <w:szCs w:val="20"/>
                <w:lang w:val="en-US"/>
              </w:rPr>
            </w:pPr>
            <w:r w:rsidRPr="005C6D6C">
              <w:rPr>
                <w:rFonts w:cstheme="minorHAnsi"/>
                <w:sz w:val="20"/>
                <w:szCs w:val="20"/>
                <w:lang w:val="en-US"/>
              </w:rPr>
              <w:t>MF/DSC</w:t>
            </w:r>
          </w:p>
        </w:tc>
        <w:tc>
          <w:tcPr>
            <w:tcW w:w="3402" w:type="dxa"/>
          </w:tcPr>
          <w:p w14:paraId="689F292D" w14:textId="77777777"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14:paraId="3CFB85E1" w14:textId="77777777" w:rsidR="00C14DAD" w:rsidRPr="005C6D6C" w:rsidRDefault="00C14DAD" w:rsidP="00C14DAD">
            <w:pPr>
              <w:rPr>
                <w:rFonts w:cstheme="minorHAnsi"/>
                <w:sz w:val="20"/>
                <w:szCs w:val="20"/>
                <w:lang w:val="en-US"/>
              </w:rPr>
            </w:pPr>
          </w:p>
        </w:tc>
      </w:tr>
      <w:tr w:rsidR="00C14DAD" w:rsidRPr="005C6D6C" w14:paraId="17146BAB" w14:textId="77777777" w:rsidTr="00C14DAD">
        <w:tc>
          <w:tcPr>
            <w:tcW w:w="3085" w:type="dxa"/>
          </w:tcPr>
          <w:p w14:paraId="316E42E1" w14:textId="77777777" w:rsidR="00C14DAD" w:rsidRPr="005C6D6C" w:rsidRDefault="00C14DAD" w:rsidP="00C14DAD">
            <w:pPr>
              <w:rPr>
                <w:rFonts w:cstheme="minorHAnsi"/>
                <w:sz w:val="20"/>
                <w:szCs w:val="20"/>
                <w:lang w:val="en-US"/>
              </w:rPr>
            </w:pPr>
            <w:r w:rsidRPr="005C6D6C">
              <w:rPr>
                <w:rFonts w:cstheme="minorHAnsi"/>
                <w:sz w:val="20"/>
                <w:szCs w:val="20"/>
                <w:lang w:val="en-US"/>
              </w:rPr>
              <w:t>MF/HF</w:t>
            </w:r>
          </w:p>
        </w:tc>
        <w:tc>
          <w:tcPr>
            <w:tcW w:w="3402" w:type="dxa"/>
          </w:tcPr>
          <w:p w14:paraId="6E08850E" w14:textId="77777777"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14:paraId="57E569B0" w14:textId="77777777" w:rsidR="00C14DAD" w:rsidRPr="005C6D6C" w:rsidRDefault="00C14DAD" w:rsidP="00C14DAD">
            <w:pPr>
              <w:rPr>
                <w:rFonts w:cstheme="minorHAnsi"/>
                <w:sz w:val="20"/>
                <w:szCs w:val="20"/>
                <w:lang w:val="en-US"/>
              </w:rPr>
            </w:pPr>
          </w:p>
        </w:tc>
      </w:tr>
      <w:tr w:rsidR="00C14DAD" w:rsidRPr="005C6D6C" w14:paraId="028873A2" w14:textId="77777777" w:rsidTr="00C14DAD">
        <w:tc>
          <w:tcPr>
            <w:tcW w:w="3085" w:type="dxa"/>
          </w:tcPr>
          <w:p w14:paraId="057333BA" w14:textId="77777777" w:rsidR="00C14DAD" w:rsidRPr="005C6D6C" w:rsidRDefault="00C14DAD" w:rsidP="00C14DAD">
            <w:pPr>
              <w:rPr>
                <w:rFonts w:cstheme="minorHAnsi"/>
                <w:sz w:val="20"/>
                <w:szCs w:val="20"/>
                <w:lang w:val="en-US"/>
              </w:rPr>
            </w:pPr>
            <w:r w:rsidRPr="005C6D6C">
              <w:rPr>
                <w:rFonts w:cstheme="minorHAnsi"/>
                <w:sz w:val="20"/>
                <w:szCs w:val="20"/>
                <w:lang w:val="en-US"/>
              </w:rPr>
              <w:t>MF/HF/DSC</w:t>
            </w:r>
          </w:p>
        </w:tc>
        <w:tc>
          <w:tcPr>
            <w:tcW w:w="3402" w:type="dxa"/>
          </w:tcPr>
          <w:p w14:paraId="2F940751" w14:textId="77777777"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14:paraId="5CE9705C" w14:textId="77777777" w:rsidR="00C14DAD" w:rsidRPr="005C6D6C" w:rsidRDefault="00C14DAD" w:rsidP="00C14DAD">
            <w:pPr>
              <w:rPr>
                <w:rFonts w:cstheme="minorHAnsi"/>
                <w:sz w:val="20"/>
                <w:szCs w:val="20"/>
                <w:lang w:val="en-US"/>
              </w:rPr>
            </w:pPr>
          </w:p>
        </w:tc>
      </w:tr>
      <w:tr w:rsidR="00C14DAD" w:rsidRPr="005C6D6C" w14:paraId="0FDE252E" w14:textId="77777777" w:rsidTr="00C14DAD">
        <w:tc>
          <w:tcPr>
            <w:tcW w:w="3085" w:type="dxa"/>
          </w:tcPr>
          <w:p w14:paraId="47C8CB25" w14:textId="77777777" w:rsidR="00C14DAD" w:rsidRPr="005C6D6C" w:rsidRDefault="00C14DAD" w:rsidP="00C14DAD">
            <w:pPr>
              <w:rPr>
                <w:rFonts w:cstheme="minorHAnsi"/>
                <w:sz w:val="20"/>
                <w:szCs w:val="20"/>
                <w:lang w:val="en-US"/>
              </w:rPr>
            </w:pPr>
            <w:r w:rsidRPr="005C6D6C">
              <w:rPr>
                <w:rFonts w:cstheme="minorHAnsi"/>
                <w:sz w:val="20"/>
                <w:szCs w:val="20"/>
                <w:lang w:val="en-US"/>
              </w:rPr>
              <w:t>Maritime satellite equipment</w:t>
            </w:r>
          </w:p>
        </w:tc>
        <w:tc>
          <w:tcPr>
            <w:tcW w:w="3402" w:type="dxa"/>
          </w:tcPr>
          <w:p w14:paraId="7D26143F" w14:textId="77777777"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14:paraId="38E3A282" w14:textId="77777777" w:rsidR="00C14DAD" w:rsidRPr="005C6D6C" w:rsidRDefault="00C14DAD" w:rsidP="00C14DAD">
            <w:pPr>
              <w:rPr>
                <w:rFonts w:cstheme="minorHAnsi"/>
                <w:sz w:val="20"/>
                <w:szCs w:val="20"/>
                <w:lang w:val="en-US"/>
              </w:rPr>
            </w:pPr>
          </w:p>
        </w:tc>
      </w:tr>
      <w:tr w:rsidR="00C14DAD" w:rsidRPr="005C6D6C" w14:paraId="115985DF" w14:textId="77777777" w:rsidTr="00C14DAD">
        <w:tc>
          <w:tcPr>
            <w:tcW w:w="3085" w:type="dxa"/>
          </w:tcPr>
          <w:p w14:paraId="584501EB" w14:textId="77777777" w:rsidR="00C14DAD" w:rsidRPr="005C6D6C" w:rsidRDefault="00C14DAD" w:rsidP="00C14DAD">
            <w:pPr>
              <w:rPr>
                <w:rFonts w:cstheme="minorHAnsi"/>
                <w:sz w:val="20"/>
                <w:szCs w:val="20"/>
                <w:lang w:val="en-US"/>
              </w:rPr>
            </w:pPr>
            <w:r w:rsidRPr="005C6D6C">
              <w:rPr>
                <w:rFonts w:cstheme="minorHAnsi"/>
                <w:sz w:val="20"/>
                <w:szCs w:val="20"/>
                <w:lang w:val="en-US"/>
              </w:rPr>
              <w:t>AIS transmitter</w:t>
            </w:r>
          </w:p>
        </w:tc>
        <w:tc>
          <w:tcPr>
            <w:tcW w:w="3402" w:type="dxa"/>
          </w:tcPr>
          <w:p w14:paraId="6A6774A7" w14:textId="77777777" w:rsidR="00C14DAD" w:rsidRPr="005C6D6C" w:rsidRDefault="00C14DAD" w:rsidP="00C14DAD">
            <w:pPr>
              <w:rPr>
                <w:rFonts w:cstheme="minorHAnsi"/>
                <w:sz w:val="20"/>
                <w:szCs w:val="20"/>
                <w:lang w:val="en-US"/>
              </w:rPr>
            </w:pPr>
            <w:r w:rsidRPr="005C6D6C">
              <w:rPr>
                <w:rFonts w:cstheme="minorHAnsi"/>
                <w:sz w:val="20"/>
                <w:szCs w:val="20"/>
                <w:lang w:val="en-US"/>
              </w:rPr>
              <w:t>N/A</w:t>
            </w:r>
          </w:p>
        </w:tc>
        <w:tc>
          <w:tcPr>
            <w:tcW w:w="2755" w:type="dxa"/>
          </w:tcPr>
          <w:p w14:paraId="1DF3142B" w14:textId="77777777" w:rsidR="00C14DAD" w:rsidRPr="005C6D6C" w:rsidRDefault="00C14DAD" w:rsidP="00C14DAD">
            <w:pPr>
              <w:rPr>
                <w:rFonts w:cstheme="minorHAnsi"/>
                <w:sz w:val="20"/>
                <w:szCs w:val="20"/>
                <w:lang w:val="en-US"/>
              </w:rPr>
            </w:pPr>
          </w:p>
        </w:tc>
      </w:tr>
      <w:tr w:rsidR="00C14DAD" w:rsidRPr="005C6D6C" w14:paraId="3C7F38CE" w14:textId="77777777" w:rsidTr="00C14DAD">
        <w:tc>
          <w:tcPr>
            <w:tcW w:w="3085" w:type="dxa"/>
          </w:tcPr>
          <w:p w14:paraId="32718418" w14:textId="77777777" w:rsidR="00C14DAD" w:rsidRPr="005C6D6C" w:rsidRDefault="00C14DAD" w:rsidP="00C14DAD">
            <w:pPr>
              <w:rPr>
                <w:rFonts w:cstheme="minorHAnsi"/>
                <w:sz w:val="20"/>
                <w:szCs w:val="20"/>
                <w:lang w:val="en-US"/>
              </w:rPr>
            </w:pPr>
            <w:r w:rsidRPr="005C6D6C">
              <w:rPr>
                <w:rFonts w:cstheme="minorHAnsi"/>
                <w:sz w:val="20"/>
                <w:szCs w:val="20"/>
                <w:lang w:val="en-US"/>
              </w:rPr>
              <w:t>AIS-MOB</w:t>
            </w:r>
          </w:p>
        </w:tc>
        <w:tc>
          <w:tcPr>
            <w:tcW w:w="3402" w:type="dxa"/>
          </w:tcPr>
          <w:p w14:paraId="47E55C84" w14:textId="77777777" w:rsidR="00C14DAD" w:rsidRPr="005C6D6C" w:rsidRDefault="00C14DAD" w:rsidP="00C14DAD">
            <w:pPr>
              <w:rPr>
                <w:rFonts w:cstheme="minorHAnsi"/>
                <w:sz w:val="20"/>
                <w:szCs w:val="20"/>
                <w:lang w:val="en-US"/>
              </w:rPr>
            </w:pPr>
            <w:r w:rsidRPr="005C6D6C">
              <w:rPr>
                <w:rFonts w:cstheme="minorHAnsi"/>
                <w:sz w:val="20"/>
                <w:szCs w:val="20"/>
                <w:lang w:val="en-US"/>
              </w:rPr>
              <w:t>N/A</w:t>
            </w:r>
          </w:p>
        </w:tc>
        <w:tc>
          <w:tcPr>
            <w:tcW w:w="2755" w:type="dxa"/>
          </w:tcPr>
          <w:p w14:paraId="451B1EF3" w14:textId="77777777" w:rsidR="00C14DAD" w:rsidRPr="005C6D6C" w:rsidRDefault="00C14DAD" w:rsidP="00C14DAD">
            <w:pPr>
              <w:rPr>
                <w:rFonts w:cstheme="minorHAnsi"/>
                <w:sz w:val="20"/>
                <w:szCs w:val="20"/>
                <w:lang w:val="en-US"/>
              </w:rPr>
            </w:pPr>
          </w:p>
        </w:tc>
      </w:tr>
      <w:tr w:rsidR="00C14DAD" w:rsidRPr="005C6D6C" w14:paraId="63FF8762" w14:textId="77777777" w:rsidTr="00C14DAD">
        <w:tc>
          <w:tcPr>
            <w:tcW w:w="3085" w:type="dxa"/>
          </w:tcPr>
          <w:p w14:paraId="77B2F938" w14:textId="77777777" w:rsidR="00C14DAD" w:rsidRPr="005C6D6C" w:rsidRDefault="00C14DAD" w:rsidP="00C14DAD">
            <w:pPr>
              <w:rPr>
                <w:rFonts w:cstheme="minorHAnsi"/>
                <w:sz w:val="20"/>
                <w:szCs w:val="20"/>
                <w:lang w:val="en-US"/>
              </w:rPr>
            </w:pPr>
            <w:r w:rsidRPr="005C6D6C">
              <w:rPr>
                <w:rFonts w:cstheme="minorHAnsi"/>
                <w:sz w:val="20"/>
                <w:szCs w:val="20"/>
                <w:lang w:val="en-US"/>
              </w:rPr>
              <w:t>DSC/MOB</w:t>
            </w:r>
          </w:p>
        </w:tc>
        <w:tc>
          <w:tcPr>
            <w:tcW w:w="3402" w:type="dxa"/>
          </w:tcPr>
          <w:p w14:paraId="280FD700" w14:textId="77777777"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14:paraId="02B7E602" w14:textId="77777777" w:rsidR="00C14DAD" w:rsidRPr="005C6D6C" w:rsidRDefault="00C14DAD" w:rsidP="00C14DAD">
            <w:pPr>
              <w:rPr>
                <w:rFonts w:cstheme="minorHAnsi"/>
                <w:sz w:val="20"/>
                <w:szCs w:val="20"/>
                <w:lang w:val="en-US"/>
              </w:rPr>
            </w:pPr>
          </w:p>
        </w:tc>
      </w:tr>
      <w:tr w:rsidR="00C14DAD" w:rsidRPr="005C6D6C" w14:paraId="39F2C102" w14:textId="77777777" w:rsidTr="00C14DAD">
        <w:tc>
          <w:tcPr>
            <w:tcW w:w="3085" w:type="dxa"/>
          </w:tcPr>
          <w:p w14:paraId="5CF99E55" w14:textId="77777777" w:rsidR="00C14DAD" w:rsidRPr="005C6D6C" w:rsidRDefault="00C14DAD" w:rsidP="00C14DAD">
            <w:pPr>
              <w:rPr>
                <w:rFonts w:cstheme="minorHAnsi"/>
                <w:sz w:val="20"/>
                <w:szCs w:val="20"/>
                <w:lang w:val="en-US"/>
              </w:rPr>
            </w:pPr>
            <w:r w:rsidRPr="005C6D6C">
              <w:rPr>
                <w:rFonts w:cstheme="minorHAnsi"/>
                <w:sz w:val="20"/>
                <w:szCs w:val="20"/>
                <w:lang w:val="en-US"/>
              </w:rPr>
              <w:t>AIS/DSC/MOB</w:t>
            </w:r>
          </w:p>
        </w:tc>
        <w:tc>
          <w:tcPr>
            <w:tcW w:w="3402" w:type="dxa"/>
          </w:tcPr>
          <w:p w14:paraId="6F3C0AA7" w14:textId="77777777"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14:paraId="6D719875" w14:textId="77777777" w:rsidR="00C14DAD" w:rsidRPr="005C6D6C" w:rsidRDefault="00C14DAD" w:rsidP="00C14DAD">
            <w:pPr>
              <w:rPr>
                <w:rFonts w:cstheme="minorHAnsi"/>
                <w:sz w:val="20"/>
                <w:szCs w:val="20"/>
                <w:lang w:val="en-US"/>
              </w:rPr>
            </w:pPr>
          </w:p>
        </w:tc>
      </w:tr>
      <w:tr w:rsidR="00C14DAD" w:rsidRPr="005C6D6C" w14:paraId="21FC2326" w14:textId="77777777" w:rsidTr="00C14DAD">
        <w:tc>
          <w:tcPr>
            <w:tcW w:w="3085" w:type="dxa"/>
          </w:tcPr>
          <w:p w14:paraId="30E330FC" w14:textId="77777777" w:rsidR="00C14DAD" w:rsidRPr="005C6D6C" w:rsidRDefault="00C14DAD" w:rsidP="00C14DAD">
            <w:pPr>
              <w:rPr>
                <w:rFonts w:cstheme="minorHAnsi"/>
                <w:sz w:val="20"/>
                <w:szCs w:val="20"/>
                <w:lang w:val="en-US"/>
              </w:rPr>
            </w:pPr>
            <w:r w:rsidRPr="005C6D6C">
              <w:rPr>
                <w:rFonts w:cstheme="minorHAnsi"/>
                <w:sz w:val="20"/>
                <w:szCs w:val="20"/>
                <w:lang w:val="en-US"/>
              </w:rPr>
              <w:t>Maritime radar</w:t>
            </w:r>
          </w:p>
        </w:tc>
        <w:tc>
          <w:tcPr>
            <w:tcW w:w="3402" w:type="dxa"/>
          </w:tcPr>
          <w:p w14:paraId="16DB036C" w14:textId="77777777" w:rsidR="00C14DAD" w:rsidRPr="005C6D6C" w:rsidRDefault="00C14DAD" w:rsidP="00C14DAD">
            <w:pPr>
              <w:rPr>
                <w:rFonts w:cstheme="minorHAnsi"/>
                <w:sz w:val="20"/>
                <w:szCs w:val="20"/>
                <w:lang w:val="en-US"/>
              </w:rPr>
            </w:pPr>
            <w:r w:rsidRPr="005C6D6C">
              <w:rPr>
                <w:rFonts w:cstheme="minorHAnsi"/>
                <w:sz w:val="20"/>
                <w:szCs w:val="20"/>
                <w:lang w:val="en-US"/>
              </w:rPr>
              <w:t>N/A</w:t>
            </w:r>
          </w:p>
        </w:tc>
        <w:tc>
          <w:tcPr>
            <w:tcW w:w="2755" w:type="dxa"/>
          </w:tcPr>
          <w:p w14:paraId="6B1F11D6" w14:textId="77777777" w:rsidR="00C14DAD" w:rsidRPr="005C6D6C" w:rsidRDefault="00C14DAD" w:rsidP="00C14DAD">
            <w:pPr>
              <w:rPr>
                <w:rFonts w:cstheme="minorHAnsi"/>
                <w:sz w:val="20"/>
                <w:szCs w:val="20"/>
                <w:lang w:val="en-US"/>
              </w:rPr>
            </w:pPr>
          </w:p>
        </w:tc>
      </w:tr>
    </w:tbl>
    <w:p w14:paraId="60DD2B90"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8C5AFD" w14:paraId="03254B1B" w14:textId="77777777" w:rsidTr="00C14DAD">
        <w:tc>
          <w:tcPr>
            <w:tcW w:w="9180" w:type="dxa"/>
            <w:gridSpan w:val="3"/>
            <w:shd w:val="clear" w:color="auto" w:fill="D9D9D9" w:themeFill="background1" w:themeFillShade="D9"/>
          </w:tcPr>
          <w:p w14:paraId="1FDD2D73"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14DAD" w:rsidRPr="005C6D6C" w14:paraId="71C8E315" w14:textId="77777777" w:rsidTr="00C14DAD">
        <w:tc>
          <w:tcPr>
            <w:tcW w:w="972" w:type="dxa"/>
          </w:tcPr>
          <w:p w14:paraId="48BEF25F"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6064FCC1"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1D416B95"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5C6D6C" w14:paraId="39BFCFCA" w14:textId="77777777" w:rsidTr="00C14DAD">
        <w:tc>
          <w:tcPr>
            <w:tcW w:w="972" w:type="dxa"/>
          </w:tcPr>
          <w:p w14:paraId="42BC800F"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851" w:type="dxa"/>
          </w:tcPr>
          <w:p w14:paraId="54899AC9" w14:textId="77777777" w:rsidR="00C14DAD" w:rsidRPr="005C6D6C" w:rsidRDefault="00C14DAD" w:rsidP="00C14DAD">
            <w:pPr>
              <w:rPr>
                <w:rFonts w:asciiTheme="minorHAnsi" w:hAnsiTheme="minorHAnsi" w:cstheme="minorHAnsi"/>
                <w:sz w:val="20"/>
                <w:szCs w:val="20"/>
                <w:lang w:val="en-US"/>
              </w:rPr>
            </w:pPr>
          </w:p>
        </w:tc>
        <w:tc>
          <w:tcPr>
            <w:tcW w:w="7357" w:type="dxa"/>
          </w:tcPr>
          <w:p w14:paraId="3E03FAF8" w14:textId="77777777" w:rsidR="00C14DAD" w:rsidRPr="005C6D6C" w:rsidRDefault="00C14DAD" w:rsidP="00C14DAD">
            <w:pPr>
              <w:rPr>
                <w:rFonts w:asciiTheme="minorHAnsi" w:hAnsiTheme="minorHAnsi" w:cstheme="minorHAnsi"/>
                <w:sz w:val="20"/>
                <w:szCs w:val="20"/>
                <w:lang w:val="en-US"/>
              </w:rPr>
            </w:pPr>
          </w:p>
        </w:tc>
      </w:tr>
    </w:tbl>
    <w:p w14:paraId="0E934E1B" w14:textId="77777777"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8C5AFD" w14:paraId="4F9A70A4" w14:textId="77777777" w:rsidTr="00C14DAD">
        <w:tc>
          <w:tcPr>
            <w:tcW w:w="9180" w:type="dxa"/>
            <w:gridSpan w:val="3"/>
            <w:shd w:val="clear" w:color="auto" w:fill="D9D9D9" w:themeFill="background1" w:themeFillShade="D9"/>
          </w:tcPr>
          <w:p w14:paraId="44280D7E"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14DAD" w:rsidRPr="005C6D6C" w14:paraId="7D2C1750" w14:textId="77777777" w:rsidTr="00C14DAD">
        <w:tc>
          <w:tcPr>
            <w:tcW w:w="972" w:type="dxa"/>
          </w:tcPr>
          <w:p w14:paraId="72E0238F"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1BC118F1"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59E68FEB" w14:textId="77777777"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5C6D6C" w14:paraId="413269C5" w14:textId="77777777" w:rsidTr="00C14DAD">
        <w:tc>
          <w:tcPr>
            <w:tcW w:w="972" w:type="dxa"/>
          </w:tcPr>
          <w:p w14:paraId="1F875C50" w14:textId="77777777"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851" w:type="dxa"/>
          </w:tcPr>
          <w:p w14:paraId="26ED3378" w14:textId="77777777" w:rsidR="00C14DAD" w:rsidRPr="005C6D6C" w:rsidRDefault="00C14DAD" w:rsidP="00C14DAD">
            <w:pPr>
              <w:rPr>
                <w:rFonts w:asciiTheme="minorHAnsi" w:hAnsiTheme="minorHAnsi" w:cstheme="minorHAnsi"/>
                <w:sz w:val="20"/>
                <w:szCs w:val="20"/>
                <w:lang w:val="en-US"/>
              </w:rPr>
            </w:pPr>
          </w:p>
        </w:tc>
        <w:tc>
          <w:tcPr>
            <w:tcW w:w="7357" w:type="dxa"/>
          </w:tcPr>
          <w:p w14:paraId="74DC443A" w14:textId="77777777" w:rsidR="00C14DAD" w:rsidRPr="005C6D6C" w:rsidRDefault="00C14DAD" w:rsidP="00C14DAD">
            <w:pPr>
              <w:rPr>
                <w:rFonts w:asciiTheme="minorHAnsi" w:hAnsiTheme="minorHAnsi" w:cstheme="minorHAnsi"/>
                <w:sz w:val="20"/>
                <w:szCs w:val="20"/>
                <w:lang w:val="en-US"/>
              </w:rPr>
            </w:pPr>
          </w:p>
        </w:tc>
      </w:tr>
    </w:tbl>
    <w:p w14:paraId="4610786B" w14:textId="77777777" w:rsidR="00CB2981" w:rsidRDefault="00CB2981" w:rsidP="00CB2981">
      <w:pPr>
        <w:spacing w:after="450"/>
        <w:rPr>
          <w:rFonts w:ascii="Verdana" w:eastAsia="Verdana" w:hAnsi="Verdana" w:cs="Verdana"/>
          <w:sz w:val="18"/>
          <w:szCs w:val="18"/>
        </w:rPr>
      </w:pPr>
      <w:r>
        <w:rPr>
          <w:rFonts w:ascii="Verdana" w:eastAsia="Verdana" w:hAnsi="Verdana" w:cs="Verdana"/>
          <w:sz w:val="18"/>
          <w:szCs w:val="18"/>
        </w:rPr>
        <w:t xml:space="preserve"> </w:t>
      </w:r>
    </w:p>
    <w:p w14:paraId="00E87026" w14:textId="77777777" w:rsidR="00C14DAD" w:rsidRDefault="00C14DAD">
      <w:pPr>
        <w:rPr>
          <w:rFonts w:ascii="Verdana" w:eastAsia="Verdana" w:hAnsi="Verdana" w:cs="Verdana"/>
          <w:sz w:val="18"/>
          <w:szCs w:val="18"/>
        </w:rPr>
      </w:pPr>
      <w:r>
        <w:rPr>
          <w:rFonts w:ascii="Verdana" w:eastAsia="Verdana" w:hAnsi="Verdana" w:cs="Verdana"/>
          <w:sz w:val="18"/>
          <w:szCs w:val="18"/>
        </w:rPr>
        <w:br w:type="page"/>
      </w:r>
    </w:p>
    <w:p w14:paraId="70231C05" w14:textId="77777777" w:rsidR="00863380" w:rsidRDefault="00863380">
      <w:pPr>
        <w:rPr>
          <w:rFonts w:ascii="Verdana" w:eastAsia="Verdana" w:hAnsi="Verdana" w:cs="Verdana"/>
          <w:sz w:val="18"/>
          <w:szCs w:val="18"/>
        </w:rPr>
      </w:pPr>
    </w:p>
    <w:p w14:paraId="0DF6F131" w14:textId="77777777" w:rsidR="00863380" w:rsidRDefault="00C53F1A" w:rsidP="00C53F1A">
      <w:pPr>
        <w:pStyle w:val="Heading3"/>
        <w:tabs>
          <w:tab w:val="center" w:pos="5198"/>
        </w:tabs>
        <w:rPr>
          <w:rFonts w:eastAsia="Verdana"/>
        </w:rPr>
      </w:pPr>
      <w:bookmarkStart w:id="7" w:name="_ESTONIA"/>
      <w:bookmarkEnd w:id="7"/>
      <w:r>
        <w:rPr>
          <w:rFonts w:eastAsia="Verdana"/>
        </w:rPr>
        <w:tab/>
      </w:r>
      <w:r w:rsidR="00863380">
        <w:rPr>
          <w:rFonts w:eastAsia="Verdana"/>
        </w:rPr>
        <w:t>ESTONIA</w:t>
      </w:r>
    </w:p>
    <w:p w14:paraId="558FB01A" w14:textId="77777777" w:rsidR="00C53F1A" w:rsidRPr="00354099" w:rsidRDefault="00C53F1A" w:rsidP="00C53F1A">
      <w:pPr>
        <w:keepLines/>
        <w:spacing w:before="15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53F1A" w:rsidRPr="00354099" w14:paraId="20434D78" w14:textId="77777777" w:rsidTr="007A0FD6">
        <w:trPr>
          <w:trHeight w:val="535"/>
        </w:trPr>
        <w:tc>
          <w:tcPr>
            <w:tcW w:w="2564" w:type="dxa"/>
            <w:tcBorders>
              <w:top w:val="single" w:sz="4" w:space="0" w:color="auto"/>
              <w:left w:val="single" w:sz="4" w:space="0" w:color="auto"/>
              <w:bottom w:val="single" w:sz="4" w:space="0" w:color="auto"/>
              <w:right w:val="single" w:sz="4" w:space="0" w:color="auto"/>
            </w:tcBorders>
            <w:vAlign w:val="center"/>
            <w:hideMark/>
          </w:tcPr>
          <w:p w14:paraId="0463C458" w14:textId="77777777" w:rsidR="00C53F1A" w:rsidRPr="00354099" w:rsidRDefault="00C53F1A" w:rsidP="007A0FD6">
            <w:pPr>
              <w:rPr>
                <w:rFonts w:ascii="Calibri" w:hAnsi="Calibri" w:cs="Calibri"/>
                <w:b/>
                <w:sz w:val="20"/>
                <w:szCs w:val="20"/>
                <w:lang w:val="en-GB"/>
              </w:rPr>
            </w:pPr>
            <w:r w:rsidRPr="00354099">
              <w:rPr>
                <w:rFonts w:ascii="Calibri" w:hAnsi="Calibri" w:cs="Calibri"/>
                <w:b/>
                <w:sz w:val="20"/>
                <w:szCs w:val="20"/>
                <w:lang w:val="en-GB"/>
              </w:rPr>
              <w:t>Responding organisation</w:t>
            </w:r>
          </w:p>
        </w:tc>
        <w:tc>
          <w:tcPr>
            <w:tcW w:w="6724" w:type="dxa"/>
            <w:tcBorders>
              <w:top w:val="single" w:sz="4" w:space="0" w:color="auto"/>
              <w:left w:val="single" w:sz="4" w:space="0" w:color="auto"/>
              <w:bottom w:val="single" w:sz="4" w:space="0" w:color="auto"/>
              <w:right w:val="single" w:sz="4" w:space="0" w:color="auto"/>
            </w:tcBorders>
            <w:vAlign w:val="center"/>
            <w:hideMark/>
          </w:tcPr>
          <w:p w14:paraId="027010DB" w14:textId="77777777" w:rsidR="00C53F1A" w:rsidRPr="00354099" w:rsidRDefault="00C53F1A" w:rsidP="007A0FD6">
            <w:pPr>
              <w:rPr>
                <w:rFonts w:ascii="Calibri" w:hAnsi="Calibri" w:cs="Calibri"/>
                <w:color w:val="000000"/>
                <w:sz w:val="20"/>
                <w:szCs w:val="20"/>
                <w:lang w:val="en-GB"/>
              </w:rPr>
            </w:pPr>
            <w:r w:rsidRPr="00354099">
              <w:rPr>
                <w:rFonts w:ascii="Calibri" w:hAnsi="Calibri" w:cs="Calibri"/>
                <w:color w:val="000000"/>
                <w:sz w:val="20"/>
                <w:szCs w:val="20"/>
                <w:lang w:val="en-GB"/>
              </w:rPr>
              <w:t>Estonian Maritime Administration</w:t>
            </w:r>
          </w:p>
        </w:tc>
      </w:tr>
      <w:tr w:rsidR="00C53F1A" w:rsidRPr="00354099" w14:paraId="4AAEC098" w14:textId="77777777" w:rsidTr="007A0FD6">
        <w:trPr>
          <w:trHeight w:val="500"/>
        </w:trPr>
        <w:tc>
          <w:tcPr>
            <w:tcW w:w="2564" w:type="dxa"/>
            <w:tcBorders>
              <w:top w:val="single" w:sz="4" w:space="0" w:color="auto"/>
              <w:left w:val="single" w:sz="4" w:space="0" w:color="auto"/>
              <w:bottom w:val="single" w:sz="4" w:space="0" w:color="auto"/>
              <w:right w:val="single" w:sz="4" w:space="0" w:color="auto"/>
            </w:tcBorders>
            <w:vAlign w:val="center"/>
            <w:hideMark/>
          </w:tcPr>
          <w:p w14:paraId="50FFB901" w14:textId="77777777" w:rsidR="00C53F1A" w:rsidRPr="00354099" w:rsidRDefault="00C53F1A" w:rsidP="007A0FD6">
            <w:pPr>
              <w:rPr>
                <w:rFonts w:ascii="Calibri" w:hAnsi="Calibri" w:cs="Calibri"/>
                <w:b/>
                <w:sz w:val="20"/>
                <w:szCs w:val="20"/>
                <w:lang w:val="en-GB"/>
              </w:rPr>
            </w:pPr>
            <w:r w:rsidRPr="00354099">
              <w:rPr>
                <w:rFonts w:ascii="Calibri" w:hAnsi="Calibri" w:cs="Calibri"/>
                <w:b/>
                <w:sz w:val="20"/>
                <w:szCs w:val="20"/>
                <w:lang w:val="en-GB"/>
              </w:rPr>
              <w:t>Country</w:t>
            </w:r>
          </w:p>
        </w:tc>
        <w:tc>
          <w:tcPr>
            <w:tcW w:w="6724" w:type="dxa"/>
            <w:tcBorders>
              <w:top w:val="single" w:sz="4" w:space="0" w:color="auto"/>
              <w:left w:val="single" w:sz="4" w:space="0" w:color="auto"/>
              <w:bottom w:val="single" w:sz="4" w:space="0" w:color="auto"/>
              <w:right w:val="single" w:sz="4" w:space="0" w:color="auto"/>
            </w:tcBorders>
            <w:vAlign w:val="center"/>
            <w:hideMark/>
          </w:tcPr>
          <w:p w14:paraId="7D6945FC" w14:textId="77777777" w:rsidR="00C53F1A" w:rsidRPr="00354099" w:rsidRDefault="00C53F1A" w:rsidP="007A0FD6">
            <w:pPr>
              <w:rPr>
                <w:rFonts w:ascii="Calibri" w:hAnsi="Calibri" w:cs="Calibri"/>
                <w:color w:val="000000"/>
                <w:sz w:val="20"/>
                <w:szCs w:val="20"/>
                <w:lang w:val="en-GB"/>
              </w:rPr>
            </w:pPr>
            <w:r w:rsidRPr="00354099">
              <w:rPr>
                <w:rFonts w:ascii="Calibri" w:hAnsi="Calibri" w:cs="Calibri"/>
                <w:color w:val="000000"/>
                <w:sz w:val="20"/>
                <w:szCs w:val="20"/>
                <w:lang w:val="en-GB"/>
              </w:rPr>
              <w:t>Estonia</w:t>
            </w:r>
          </w:p>
        </w:tc>
      </w:tr>
      <w:tr w:rsidR="00C53F1A" w:rsidRPr="008C5AFD" w14:paraId="2169F097" w14:textId="77777777" w:rsidTr="007A0FD6">
        <w:trPr>
          <w:trHeight w:val="500"/>
        </w:trPr>
        <w:tc>
          <w:tcPr>
            <w:tcW w:w="2564" w:type="dxa"/>
            <w:tcBorders>
              <w:top w:val="single" w:sz="4" w:space="0" w:color="auto"/>
              <w:left w:val="single" w:sz="4" w:space="0" w:color="auto"/>
              <w:bottom w:val="single" w:sz="4" w:space="0" w:color="auto"/>
              <w:right w:val="single" w:sz="4" w:space="0" w:color="auto"/>
            </w:tcBorders>
            <w:vAlign w:val="center"/>
            <w:hideMark/>
          </w:tcPr>
          <w:p w14:paraId="2D1F5E5D" w14:textId="77777777" w:rsidR="00C53F1A" w:rsidRPr="00354099" w:rsidRDefault="00C53F1A" w:rsidP="007A0FD6">
            <w:pPr>
              <w:rPr>
                <w:rFonts w:ascii="Calibri" w:hAnsi="Calibri" w:cs="Calibri"/>
                <w:b/>
                <w:sz w:val="20"/>
                <w:szCs w:val="20"/>
                <w:lang w:val="en-GB"/>
              </w:rPr>
            </w:pPr>
            <w:r w:rsidRPr="00354099">
              <w:rPr>
                <w:rFonts w:ascii="Calibri" w:hAnsi="Calibri" w:cs="Calibri"/>
                <w:b/>
                <w:sz w:val="20"/>
                <w:szCs w:val="20"/>
                <w:lang w:val="en-GB"/>
              </w:rPr>
              <w:t>Address/ e-mail address</w:t>
            </w:r>
          </w:p>
        </w:tc>
        <w:tc>
          <w:tcPr>
            <w:tcW w:w="6724" w:type="dxa"/>
            <w:tcBorders>
              <w:top w:val="single" w:sz="4" w:space="0" w:color="auto"/>
              <w:left w:val="single" w:sz="4" w:space="0" w:color="auto"/>
              <w:bottom w:val="single" w:sz="4" w:space="0" w:color="auto"/>
              <w:right w:val="single" w:sz="4" w:space="0" w:color="auto"/>
            </w:tcBorders>
            <w:vAlign w:val="center"/>
            <w:hideMark/>
          </w:tcPr>
          <w:p w14:paraId="2773D2C7" w14:textId="77777777" w:rsidR="00C53F1A" w:rsidRPr="00354099" w:rsidRDefault="00C53F1A" w:rsidP="007A0FD6">
            <w:pPr>
              <w:rPr>
                <w:rFonts w:ascii="Calibri" w:hAnsi="Calibri" w:cs="Calibri"/>
                <w:color w:val="0000FF"/>
                <w:sz w:val="20"/>
                <w:szCs w:val="20"/>
                <w:lang w:val="en-GB"/>
              </w:rPr>
            </w:pPr>
            <w:proofErr w:type="spellStart"/>
            <w:r w:rsidRPr="00354099">
              <w:rPr>
                <w:rFonts w:ascii="Calibri" w:hAnsi="Calibri" w:cs="Calibri"/>
                <w:color w:val="000000"/>
                <w:sz w:val="20"/>
                <w:szCs w:val="20"/>
                <w:lang w:val="en-GB"/>
              </w:rPr>
              <w:t>Lume</w:t>
            </w:r>
            <w:proofErr w:type="spellEnd"/>
            <w:r w:rsidRPr="00354099">
              <w:rPr>
                <w:rFonts w:ascii="Calibri" w:hAnsi="Calibri" w:cs="Calibri"/>
                <w:color w:val="000000"/>
                <w:sz w:val="20"/>
                <w:szCs w:val="20"/>
                <w:lang w:val="en-GB"/>
              </w:rPr>
              <w:t xml:space="preserve"> 9, 10416 TALLINN </w:t>
            </w:r>
            <w:r w:rsidRPr="00354099">
              <w:rPr>
                <w:rFonts w:ascii="Calibri" w:hAnsi="Calibri" w:cs="Calibri"/>
                <w:color w:val="0000FF"/>
                <w:sz w:val="20"/>
                <w:szCs w:val="20"/>
                <w:lang w:val="en-GB"/>
              </w:rPr>
              <w:t xml:space="preserve">/ </w:t>
            </w:r>
            <w:hyperlink r:id="rId17" w:history="1">
              <w:r w:rsidRPr="004578B7">
                <w:rPr>
                  <w:rStyle w:val="Hyperlink"/>
                  <w:rFonts w:ascii="Calibri" w:hAnsi="Calibri" w:cs="Calibri"/>
                  <w:sz w:val="20"/>
                  <w:szCs w:val="20"/>
                  <w:lang w:val="en-GB"/>
                </w:rPr>
                <w:t>mdb@vta.ee</w:t>
              </w:r>
            </w:hyperlink>
            <w:r w:rsidRPr="00354099">
              <w:rPr>
                <w:rFonts w:ascii="Calibri" w:hAnsi="Calibri" w:cs="Calibri"/>
                <w:color w:val="0000FF"/>
                <w:sz w:val="20"/>
                <w:szCs w:val="20"/>
                <w:lang w:val="en-GB"/>
              </w:rPr>
              <w:t xml:space="preserve"> </w:t>
            </w:r>
          </w:p>
        </w:tc>
      </w:tr>
      <w:tr w:rsidR="00C53F1A" w:rsidRPr="00354099" w14:paraId="47806B56" w14:textId="77777777" w:rsidTr="007A0FD6">
        <w:trPr>
          <w:trHeight w:val="500"/>
        </w:trPr>
        <w:tc>
          <w:tcPr>
            <w:tcW w:w="2564" w:type="dxa"/>
            <w:tcBorders>
              <w:top w:val="single" w:sz="4" w:space="0" w:color="auto"/>
              <w:left w:val="single" w:sz="4" w:space="0" w:color="auto"/>
              <w:bottom w:val="single" w:sz="4" w:space="0" w:color="auto"/>
              <w:right w:val="single" w:sz="4" w:space="0" w:color="auto"/>
            </w:tcBorders>
            <w:vAlign w:val="center"/>
            <w:hideMark/>
          </w:tcPr>
          <w:p w14:paraId="783F9197" w14:textId="77777777" w:rsidR="00C53F1A" w:rsidRPr="00354099" w:rsidRDefault="00C53F1A" w:rsidP="007A0FD6">
            <w:pPr>
              <w:rPr>
                <w:rFonts w:ascii="Calibri" w:hAnsi="Calibri" w:cs="Calibri"/>
                <w:b/>
                <w:sz w:val="20"/>
                <w:szCs w:val="20"/>
                <w:lang w:val="en-GB"/>
              </w:rPr>
            </w:pPr>
            <w:r w:rsidRPr="00354099">
              <w:rPr>
                <w:rFonts w:ascii="Calibri" w:hAnsi="Calibri" w:cs="Calibri"/>
                <w:b/>
                <w:sz w:val="20"/>
                <w:szCs w:val="20"/>
                <w:lang w:val="en-GB"/>
              </w:rPr>
              <w:t>Contact name</w:t>
            </w:r>
          </w:p>
        </w:tc>
        <w:tc>
          <w:tcPr>
            <w:tcW w:w="6724" w:type="dxa"/>
            <w:tcBorders>
              <w:top w:val="single" w:sz="4" w:space="0" w:color="auto"/>
              <w:left w:val="single" w:sz="4" w:space="0" w:color="auto"/>
              <w:bottom w:val="single" w:sz="4" w:space="0" w:color="auto"/>
              <w:right w:val="single" w:sz="4" w:space="0" w:color="auto"/>
            </w:tcBorders>
            <w:vAlign w:val="center"/>
            <w:hideMark/>
          </w:tcPr>
          <w:p w14:paraId="39C14BA9" w14:textId="77777777" w:rsidR="00C53F1A" w:rsidRPr="00354099" w:rsidRDefault="00C53F1A" w:rsidP="007A0FD6">
            <w:pPr>
              <w:rPr>
                <w:rFonts w:ascii="Calibri" w:hAnsi="Calibri" w:cs="Calibri"/>
                <w:color w:val="0000FF"/>
                <w:sz w:val="20"/>
                <w:szCs w:val="20"/>
                <w:lang w:val="en-GB"/>
              </w:rPr>
            </w:pPr>
            <w:r>
              <w:rPr>
                <w:rFonts w:ascii="Calibri" w:hAnsi="Calibri" w:cs="Calibri"/>
                <w:color w:val="000000"/>
                <w:sz w:val="20"/>
                <w:szCs w:val="20"/>
                <w:lang w:val="en-GB"/>
              </w:rPr>
              <w:t>Raul Tell</w:t>
            </w:r>
          </w:p>
        </w:tc>
      </w:tr>
    </w:tbl>
    <w:p w14:paraId="24A28D06" w14:textId="77777777" w:rsidR="00C53F1A" w:rsidRPr="00354099" w:rsidRDefault="00C53F1A" w:rsidP="00C53F1A">
      <w:pPr>
        <w:keepLines/>
        <w:spacing w:before="150"/>
        <w:rPr>
          <w:rFonts w:ascii="Calibri" w:eastAsia="Verdana" w:hAnsi="Calibri" w:cs="Calibr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3F1A" w:rsidRPr="008C5AFD" w14:paraId="6E1E7656" w14:textId="77777777" w:rsidTr="007A0FD6">
        <w:tc>
          <w:tcPr>
            <w:tcW w:w="9242" w:type="dxa"/>
            <w:tcBorders>
              <w:top w:val="single" w:sz="4" w:space="0" w:color="auto"/>
              <w:left w:val="single" w:sz="4" w:space="0" w:color="auto"/>
              <w:bottom w:val="single" w:sz="4" w:space="0" w:color="auto"/>
              <w:right w:val="single" w:sz="4" w:space="0" w:color="auto"/>
            </w:tcBorders>
            <w:shd w:val="clear" w:color="auto" w:fill="D9D9D9"/>
            <w:hideMark/>
          </w:tcPr>
          <w:p w14:paraId="0B08DD4C"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 xml:space="preserve">Question 1: Name of the </w:t>
            </w:r>
            <w:proofErr w:type="spellStart"/>
            <w:r w:rsidRPr="00354099">
              <w:rPr>
                <w:rFonts w:ascii="Calibri" w:hAnsi="Calibri" w:cs="Calibri"/>
                <w:sz w:val="20"/>
                <w:szCs w:val="20"/>
                <w:lang w:val="en-US"/>
              </w:rPr>
              <w:t>organisation</w:t>
            </w:r>
            <w:proofErr w:type="spellEnd"/>
            <w:r w:rsidRPr="00354099">
              <w:rPr>
                <w:rFonts w:ascii="Calibri" w:hAnsi="Calibri" w:cs="Calibri"/>
                <w:sz w:val="20"/>
                <w:szCs w:val="20"/>
                <w:lang w:val="en-US"/>
              </w:rPr>
              <w:t xml:space="preserve"> responsible to decide on the issue (including e-mail contact address, telephone number and name of contact person or job title/department) and additional remarks/information.</w:t>
            </w:r>
          </w:p>
        </w:tc>
      </w:tr>
      <w:tr w:rsidR="00C53F1A" w:rsidRPr="008C5AFD" w14:paraId="46B915C0" w14:textId="77777777" w:rsidTr="007A0FD6">
        <w:tc>
          <w:tcPr>
            <w:tcW w:w="9242" w:type="dxa"/>
            <w:tcBorders>
              <w:top w:val="single" w:sz="4" w:space="0" w:color="auto"/>
              <w:left w:val="single" w:sz="4" w:space="0" w:color="auto"/>
              <w:bottom w:val="single" w:sz="4" w:space="0" w:color="auto"/>
              <w:right w:val="single" w:sz="4" w:space="0" w:color="auto"/>
            </w:tcBorders>
            <w:hideMark/>
          </w:tcPr>
          <w:p w14:paraId="21AEB742" w14:textId="77777777" w:rsidR="00C53F1A" w:rsidRPr="00354099" w:rsidRDefault="00C53F1A" w:rsidP="007A0FD6">
            <w:pPr>
              <w:rPr>
                <w:rFonts w:ascii="Calibri" w:hAnsi="Calibri" w:cs="Calibri"/>
                <w:sz w:val="20"/>
                <w:szCs w:val="20"/>
                <w:lang w:val="en-US"/>
              </w:rPr>
            </w:pPr>
            <w:r>
              <w:rPr>
                <w:rFonts w:ascii="Calibri" w:hAnsi="Calibri" w:cs="Calibri"/>
                <w:sz w:val="20"/>
                <w:szCs w:val="20"/>
                <w:lang w:val="en-US"/>
              </w:rPr>
              <w:t>Raul Tell</w:t>
            </w:r>
            <w:r w:rsidRPr="00354099">
              <w:rPr>
                <w:rFonts w:ascii="Calibri" w:hAnsi="Calibri" w:cs="Calibri"/>
                <w:sz w:val="20"/>
                <w:szCs w:val="20"/>
                <w:lang w:val="en-US"/>
              </w:rPr>
              <w:t xml:space="preserve">, Head of Seafarers’ Certification Department, Estonian Maritime Administration, </w:t>
            </w:r>
            <w:hyperlink r:id="rId18" w:history="1">
              <w:r w:rsidRPr="004578B7">
                <w:rPr>
                  <w:rStyle w:val="Hyperlink"/>
                  <w:rFonts w:ascii="Calibri" w:hAnsi="Calibri" w:cs="Calibri"/>
                  <w:sz w:val="20"/>
                  <w:szCs w:val="20"/>
                  <w:lang w:val="en-US"/>
                </w:rPr>
                <w:t>mdb@vta.ee</w:t>
              </w:r>
            </w:hyperlink>
            <w:r w:rsidRPr="00354099">
              <w:rPr>
                <w:rFonts w:ascii="Calibri" w:hAnsi="Calibri" w:cs="Calibri"/>
                <w:sz w:val="20"/>
                <w:szCs w:val="20"/>
                <w:lang w:val="en-US"/>
              </w:rPr>
              <w:t>, +372 6205</w:t>
            </w:r>
            <w:r>
              <w:rPr>
                <w:rFonts w:ascii="Calibri" w:hAnsi="Calibri" w:cs="Calibri"/>
                <w:sz w:val="20"/>
                <w:szCs w:val="20"/>
                <w:lang w:val="en-US"/>
              </w:rPr>
              <w:t>704</w:t>
            </w:r>
            <w:r w:rsidRPr="00354099">
              <w:rPr>
                <w:rFonts w:ascii="Calibri" w:hAnsi="Calibri" w:cs="Calibri"/>
                <w:sz w:val="20"/>
                <w:szCs w:val="20"/>
                <w:lang w:val="en-US"/>
              </w:rPr>
              <w:t xml:space="preserve">,  </w:t>
            </w:r>
            <w:proofErr w:type="spellStart"/>
            <w:r w:rsidRPr="00354099">
              <w:rPr>
                <w:rFonts w:ascii="Calibri" w:hAnsi="Calibri" w:cs="Calibri"/>
                <w:sz w:val="20"/>
                <w:szCs w:val="20"/>
                <w:lang w:val="en-US"/>
              </w:rPr>
              <w:t>Lume</w:t>
            </w:r>
            <w:proofErr w:type="spellEnd"/>
            <w:r w:rsidRPr="00354099">
              <w:rPr>
                <w:rFonts w:ascii="Calibri" w:hAnsi="Calibri" w:cs="Calibri"/>
                <w:sz w:val="20"/>
                <w:szCs w:val="20"/>
                <w:lang w:val="en-US"/>
              </w:rPr>
              <w:t xml:space="preserve"> 9, 10416 Tallinn, Estonia</w:t>
            </w:r>
          </w:p>
        </w:tc>
      </w:tr>
    </w:tbl>
    <w:p w14:paraId="4584381F" w14:textId="77777777" w:rsidR="00C53F1A" w:rsidRPr="00354099" w:rsidRDefault="00C53F1A" w:rsidP="00C53F1A">
      <w:pPr>
        <w:rPr>
          <w:rFonts w:ascii="Calibri" w:hAnsi="Calibri" w:cs="Calibri"/>
          <w:sz w:val="20"/>
          <w:szCs w:val="20"/>
          <w:lang w:val="en-US"/>
        </w:rPr>
      </w:pPr>
    </w:p>
    <w:p w14:paraId="7C69E123" w14:textId="77777777" w:rsidR="00C53F1A" w:rsidRPr="00354099" w:rsidRDefault="00C53F1A" w:rsidP="00C53F1A">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3F1A" w:rsidRPr="008C5AFD" w14:paraId="5FFE0FA3" w14:textId="77777777" w:rsidTr="007A0FD6">
        <w:tc>
          <w:tcPr>
            <w:tcW w:w="9242" w:type="dxa"/>
            <w:tcBorders>
              <w:top w:val="single" w:sz="4" w:space="0" w:color="auto"/>
              <w:left w:val="single" w:sz="4" w:space="0" w:color="auto"/>
              <w:bottom w:val="single" w:sz="4" w:space="0" w:color="auto"/>
              <w:right w:val="single" w:sz="4" w:space="0" w:color="auto"/>
            </w:tcBorders>
            <w:shd w:val="clear" w:color="auto" w:fill="D9D9D9"/>
            <w:hideMark/>
          </w:tcPr>
          <w:p w14:paraId="04EF00CB"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Question 2: Should you have any additional remarks or information to Question 1, please add them below</w:t>
            </w:r>
          </w:p>
        </w:tc>
      </w:tr>
      <w:tr w:rsidR="00C53F1A" w:rsidRPr="00354099" w14:paraId="20B91C5F" w14:textId="77777777" w:rsidTr="007A0FD6">
        <w:tc>
          <w:tcPr>
            <w:tcW w:w="9242" w:type="dxa"/>
            <w:tcBorders>
              <w:top w:val="single" w:sz="4" w:space="0" w:color="auto"/>
              <w:left w:val="single" w:sz="4" w:space="0" w:color="auto"/>
              <w:bottom w:val="single" w:sz="4" w:space="0" w:color="auto"/>
              <w:right w:val="single" w:sz="4" w:space="0" w:color="auto"/>
            </w:tcBorders>
            <w:hideMark/>
          </w:tcPr>
          <w:p w14:paraId="30AABA48"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No</w:t>
            </w:r>
          </w:p>
        </w:tc>
      </w:tr>
    </w:tbl>
    <w:p w14:paraId="78823589" w14:textId="77777777" w:rsidR="00C53F1A" w:rsidRPr="00354099" w:rsidRDefault="00C53F1A" w:rsidP="00C53F1A">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3F1A" w:rsidRPr="008C5AFD" w14:paraId="39345C4F" w14:textId="77777777" w:rsidTr="007A0FD6">
        <w:tc>
          <w:tcPr>
            <w:tcW w:w="9242" w:type="dxa"/>
            <w:tcBorders>
              <w:top w:val="single" w:sz="4" w:space="0" w:color="auto"/>
              <w:left w:val="single" w:sz="4" w:space="0" w:color="auto"/>
              <w:bottom w:val="single" w:sz="4" w:space="0" w:color="auto"/>
              <w:right w:val="single" w:sz="4" w:space="0" w:color="auto"/>
            </w:tcBorders>
            <w:shd w:val="clear" w:color="auto" w:fill="D9D9D9"/>
            <w:hideMark/>
          </w:tcPr>
          <w:p w14:paraId="364CBE7C"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Question 3: General information of maritime operator's certificate and requirements</w:t>
            </w:r>
          </w:p>
        </w:tc>
      </w:tr>
      <w:tr w:rsidR="00C53F1A" w:rsidRPr="008C5AFD" w14:paraId="54753DF7" w14:textId="77777777" w:rsidTr="007A0FD6">
        <w:tc>
          <w:tcPr>
            <w:tcW w:w="9242" w:type="dxa"/>
            <w:tcBorders>
              <w:top w:val="single" w:sz="4" w:space="0" w:color="auto"/>
              <w:left w:val="single" w:sz="4" w:space="0" w:color="auto"/>
              <w:bottom w:val="single" w:sz="4" w:space="0" w:color="auto"/>
              <w:right w:val="single" w:sz="4" w:space="0" w:color="auto"/>
            </w:tcBorders>
            <w:hideMark/>
          </w:tcPr>
          <w:p w14:paraId="28C6248F"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STCW Chapter IV, CEPT/ERC/REC 31-04, ITU Article 47</w:t>
            </w:r>
          </w:p>
        </w:tc>
      </w:tr>
    </w:tbl>
    <w:p w14:paraId="30D71987" w14:textId="77777777" w:rsidR="00C53F1A" w:rsidRPr="00354099" w:rsidRDefault="00C53F1A" w:rsidP="00C53F1A">
      <w:pPr>
        <w:rPr>
          <w:rFonts w:ascii="Calibri" w:hAnsi="Calibri" w:cs="Calibri"/>
          <w:sz w:val="20"/>
          <w:szCs w:val="20"/>
          <w:lang w:val="en-US"/>
        </w:rPr>
      </w:pPr>
    </w:p>
    <w:p w14:paraId="46FB1FFE" w14:textId="77777777" w:rsidR="00C53F1A" w:rsidRPr="00354099" w:rsidRDefault="00C53F1A" w:rsidP="00C53F1A">
      <w:pPr>
        <w:rPr>
          <w:rFonts w:ascii="Calibri" w:hAnsi="Calibri" w:cs="Calibr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53F1A" w:rsidRPr="008C5AFD" w14:paraId="4C43AFC0" w14:textId="77777777" w:rsidTr="007A0FD6">
        <w:trPr>
          <w:trHeight w:val="300"/>
        </w:trPr>
        <w:tc>
          <w:tcPr>
            <w:tcW w:w="9242"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2B0725D9" w14:textId="77777777" w:rsidR="00C53F1A" w:rsidRPr="00354099" w:rsidRDefault="00C53F1A" w:rsidP="007A0FD6">
            <w:pPr>
              <w:rPr>
                <w:rFonts w:eastAsia="Times New Roman" w:cs="Calibri"/>
                <w:sz w:val="20"/>
                <w:szCs w:val="20"/>
                <w:lang w:val="en-US" w:eastAsia="da-DK"/>
              </w:rPr>
            </w:pPr>
            <w:r w:rsidRPr="00354099">
              <w:rPr>
                <w:rFonts w:ascii="Times New Roman" w:eastAsia="Times New Roman" w:hAnsi="Times New Roman" w:cs="Calibri"/>
                <w:sz w:val="20"/>
                <w:szCs w:val="20"/>
                <w:lang w:val="en-US" w:eastAsia="da-DK"/>
              </w:rPr>
              <w:t>Question 4: Which of the following GMDSS operator's certificates are in use in your country/ administrative area?</w:t>
            </w:r>
          </w:p>
        </w:tc>
      </w:tr>
      <w:tr w:rsidR="00C53F1A" w:rsidRPr="008C5AFD" w14:paraId="1D623119" w14:textId="77777777" w:rsidTr="007A0FD6">
        <w:trPr>
          <w:trHeight w:val="300"/>
        </w:trPr>
        <w:tc>
          <w:tcPr>
            <w:tcW w:w="2817" w:type="dxa"/>
            <w:vMerge w:val="restart"/>
            <w:tcBorders>
              <w:top w:val="single" w:sz="4" w:space="0" w:color="auto"/>
              <w:left w:val="single" w:sz="4" w:space="0" w:color="auto"/>
              <w:bottom w:val="single" w:sz="4" w:space="0" w:color="auto"/>
              <w:right w:val="single" w:sz="4" w:space="0" w:color="auto"/>
            </w:tcBorders>
            <w:hideMark/>
          </w:tcPr>
          <w:p w14:paraId="5BBA423F" w14:textId="77777777" w:rsidR="00C53F1A" w:rsidRPr="00354099" w:rsidRDefault="00C53F1A" w:rsidP="007A0FD6">
            <w:pPr>
              <w:jc w:val="cente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Name of certificate</w:t>
            </w:r>
          </w:p>
        </w:tc>
        <w:tc>
          <w:tcPr>
            <w:tcW w:w="1270" w:type="dxa"/>
            <w:gridSpan w:val="2"/>
            <w:tcBorders>
              <w:top w:val="single" w:sz="4" w:space="0" w:color="auto"/>
              <w:left w:val="single" w:sz="4" w:space="0" w:color="auto"/>
              <w:bottom w:val="single" w:sz="4" w:space="0" w:color="auto"/>
              <w:right w:val="single" w:sz="4" w:space="0" w:color="auto"/>
            </w:tcBorders>
            <w:hideMark/>
          </w:tcPr>
          <w:p w14:paraId="138C6180" w14:textId="77777777" w:rsidR="00C53F1A" w:rsidRPr="00354099" w:rsidRDefault="00C53F1A" w:rsidP="007A0FD6">
            <w:pPr>
              <w:jc w:val="cente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In use</w:t>
            </w:r>
          </w:p>
        </w:tc>
        <w:tc>
          <w:tcPr>
            <w:tcW w:w="2069" w:type="dxa"/>
            <w:gridSpan w:val="2"/>
            <w:vMerge w:val="restart"/>
            <w:tcBorders>
              <w:top w:val="single" w:sz="4" w:space="0" w:color="auto"/>
              <w:left w:val="single" w:sz="4" w:space="0" w:color="auto"/>
              <w:bottom w:val="single" w:sz="4" w:space="0" w:color="auto"/>
              <w:right w:val="single" w:sz="4" w:space="0" w:color="auto"/>
            </w:tcBorders>
            <w:hideMark/>
          </w:tcPr>
          <w:p w14:paraId="0B853396"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Does the certificate include a reference to the Radio Regulation</w:t>
            </w:r>
          </w:p>
        </w:tc>
        <w:tc>
          <w:tcPr>
            <w:tcW w:w="3086" w:type="dxa"/>
            <w:gridSpan w:val="2"/>
            <w:vMerge w:val="restart"/>
            <w:tcBorders>
              <w:top w:val="single" w:sz="4" w:space="0" w:color="auto"/>
              <w:left w:val="single" w:sz="4" w:space="0" w:color="auto"/>
              <w:bottom w:val="single" w:sz="4" w:space="0" w:color="auto"/>
              <w:right w:val="single" w:sz="4" w:space="0" w:color="auto"/>
            </w:tcBorders>
            <w:hideMark/>
          </w:tcPr>
          <w:p w14:paraId="1018AAEE"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Does the certificate include a reference to the CEPT Decisions or Recommendations</w:t>
            </w:r>
          </w:p>
        </w:tc>
      </w:tr>
      <w:tr w:rsidR="00C53F1A" w:rsidRPr="00354099" w14:paraId="390D8280" w14:textId="77777777" w:rsidTr="007A0FD6">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24E3E" w14:textId="77777777" w:rsidR="00C53F1A" w:rsidRPr="00354099" w:rsidRDefault="00C53F1A" w:rsidP="007A0FD6">
            <w:pPr>
              <w:rPr>
                <w:rFonts w:cs="Calibri"/>
                <w:sz w:val="20"/>
                <w:szCs w:val="20"/>
                <w:lang w:val="en-US"/>
              </w:rPr>
            </w:pPr>
          </w:p>
        </w:tc>
        <w:tc>
          <w:tcPr>
            <w:tcW w:w="662" w:type="dxa"/>
            <w:vMerge w:val="restart"/>
            <w:tcBorders>
              <w:top w:val="single" w:sz="4" w:space="0" w:color="auto"/>
              <w:left w:val="single" w:sz="4" w:space="0" w:color="auto"/>
              <w:bottom w:val="single" w:sz="4" w:space="0" w:color="auto"/>
              <w:right w:val="single" w:sz="4" w:space="0" w:color="auto"/>
            </w:tcBorders>
            <w:hideMark/>
          </w:tcPr>
          <w:p w14:paraId="02808947"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YES</w:t>
            </w:r>
          </w:p>
        </w:tc>
        <w:tc>
          <w:tcPr>
            <w:tcW w:w="608" w:type="dxa"/>
            <w:vMerge w:val="restart"/>
            <w:tcBorders>
              <w:top w:val="single" w:sz="4" w:space="0" w:color="auto"/>
              <w:left w:val="single" w:sz="4" w:space="0" w:color="auto"/>
              <w:bottom w:val="single" w:sz="4" w:space="0" w:color="auto"/>
              <w:right w:val="single" w:sz="4" w:space="0" w:color="auto"/>
            </w:tcBorders>
            <w:hideMark/>
          </w:tcPr>
          <w:p w14:paraId="181F19B9"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NO</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2A9922" w14:textId="77777777" w:rsidR="00C53F1A" w:rsidRPr="00354099" w:rsidRDefault="00C53F1A" w:rsidP="007A0FD6">
            <w:pPr>
              <w:rPr>
                <w:rFonts w:cs="Calibri"/>
                <w:sz w:val="20"/>
                <w:szCs w:val="20"/>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41B6C6" w14:textId="77777777" w:rsidR="00C53F1A" w:rsidRPr="00354099" w:rsidRDefault="00C53F1A" w:rsidP="007A0FD6">
            <w:pPr>
              <w:rPr>
                <w:rFonts w:cs="Calibri"/>
                <w:sz w:val="20"/>
                <w:szCs w:val="20"/>
                <w:lang w:val="en-US"/>
              </w:rPr>
            </w:pPr>
          </w:p>
        </w:tc>
      </w:tr>
      <w:tr w:rsidR="00C53F1A" w:rsidRPr="00354099" w14:paraId="5B2E4D07" w14:textId="77777777" w:rsidTr="007A0FD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447A8" w14:textId="77777777" w:rsidR="00C53F1A" w:rsidRPr="00354099" w:rsidRDefault="00C53F1A" w:rsidP="007A0FD6">
            <w:pPr>
              <w:rPr>
                <w:rFonts w:cs="Calibr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DEC18" w14:textId="77777777" w:rsidR="00C53F1A" w:rsidRPr="00354099" w:rsidRDefault="00C53F1A" w:rsidP="007A0FD6">
            <w:pPr>
              <w:rPr>
                <w:rFonts w:cs="Calibr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73C6C" w14:textId="77777777" w:rsidR="00C53F1A" w:rsidRPr="00354099" w:rsidRDefault="00C53F1A" w:rsidP="007A0FD6">
            <w:pPr>
              <w:rPr>
                <w:rFonts w:cs="Calibri"/>
                <w:sz w:val="20"/>
                <w:szCs w:val="20"/>
                <w:lang w:val="en-US"/>
              </w:rPr>
            </w:pPr>
          </w:p>
        </w:tc>
        <w:tc>
          <w:tcPr>
            <w:tcW w:w="1036" w:type="dxa"/>
            <w:tcBorders>
              <w:top w:val="single" w:sz="4" w:space="0" w:color="auto"/>
              <w:left w:val="single" w:sz="4" w:space="0" w:color="auto"/>
              <w:bottom w:val="single" w:sz="4" w:space="0" w:color="auto"/>
              <w:right w:val="single" w:sz="4" w:space="0" w:color="auto"/>
            </w:tcBorders>
            <w:hideMark/>
          </w:tcPr>
          <w:p w14:paraId="0585BDB3" w14:textId="77777777" w:rsidR="00C53F1A" w:rsidRPr="00354099" w:rsidRDefault="00C53F1A" w:rsidP="007A0FD6">
            <w:pPr>
              <w:jc w:val="cente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YES</w:t>
            </w:r>
          </w:p>
        </w:tc>
        <w:tc>
          <w:tcPr>
            <w:tcW w:w="1033" w:type="dxa"/>
            <w:tcBorders>
              <w:top w:val="single" w:sz="4" w:space="0" w:color="auto"/>
              <w:left w:val="single" w:sz="4" w:space="0" w:color="auto"/>
              <w:bottom w:val="single" w:sz="4" w:space="0" w:color="auto"/>
              <w:right w:val="single" w:sz="4" w:space="0" w:color="auto"/>
            </w:tcBorders>
            <w:hideMark/>
          </w:tcPr>
          <w:p w14:paraId="76CB33EC" w14:textId="77777777" w:rsidR="00C53F1A" w:rsidRPr="00354099" w:rsidRDefault="00C53F1A" w:rsidP="007A0FD6">
            <w:pPr>
              <w:jc w:val="cente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NO</w:t>
            </w:r>
          </w:p>
        </w:tc>
        <w:tc>
          <w:tcPr>
            <w:tcW w:w="1633" w:type="dxa"/>
            <w:tcBorders>
              <w:top w:val="single" w:sz="4" w:space="0" w:color="auto"/>
              <w:left w:val="single" w:sz="4" w:space="0" w:color="auto"/>
              <w:bottom w:val="single" w:sz="4" w:space="0" w:color="auto"/>
              <w:right w:val="single" w:sz="4" w:space="0" w:color="auto"/>
            </w:tcBorders>
            <w:hideMark/>
          </w:tcPr>
          <w:p w14:paraId="6C93D1E7" w14:textId="77777777" w:rsidR="00C53F1A" w:rsidRPr="00354099" w:rsidRDefault="00C53F1A" w:rsidP="007A0FD6">
            <w:pPr>
              <w:jc w:val="cente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YES</w:t>
            </w:r>
          </w:p>
        </w:tc>
        <w:tc>
          <w:tcPr>
            <w:tcW w:w="1453" w:type="dxa"/>
            <w:tcBorders>
              <w:top w:val="single" w:sz="4" w:space="0" w:color="auto"/>
              <w:left w:val="single" w:sz="4" w:space="0" w:color="auto"/>
              <w:bottom w:val="single" w:sz="4" w:space="0" w:color="auto"/>
              <w:right w:val="single" w:sz="4" w:space="0" w:color="auto"/>
            </w:tcBorders>
            <w:hideMark/>
          </w:tcPr>
          <w:p w14:paraId="7DE87DC8" w14:textId="77777777" w:rsidR="00C53F1A" w:rsidRPr="00354099" w:rsidRDefault="00C53F1A" w:rsidP="007A0FD6">
            <w:pPr>
              <w:jc w:val="cente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NO</w:t>
            </w:r>
          </w:p>
        </w:tc>
      </w:tr>
      <w:tr w:rsidR="00C53F1A" w:rsidRPr="00354099" w14:paraId="687210E9" w14:textId="77777777" w:rsidTr="007A0FD6">
        <w:tc>
          <w:tcPr>
            <w:tcW w:w="2817" w:type="dxa"/>
            <w:tcBorders>
              <w:top w:val="single" w:sz="4" w:space="0" w:color="auto"/>
              <w:left w:val="single" w:sz="4" w:space="0" w:color="auto"/>
              <w:bottom w:val="single" w:sz="4" w:space="0" w:color="auto"/>
              <w:right w:val="single" w:sz="4" w:space="0" w:color="auto"/>
            </w:tcBorders>
            <w:hideMark/>
          </w:tcPr>
          <w:p w14:paraId="1A4DEAA0"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 xml:space="preserve">Short Range Certificate (SRC) </w:t>
            </w:r>
          </w:p>
        </w:tc>
        <w:tc>
          <w:tcPr>
            <w:tcW w:w="662" w:type="dxa"/>
            <w:tcBorders>
              <w:top w:val="single" w:sz="4" w:space="0" w:color="auto"/>
              <w:left w:val="single" w:sz="4" w:space="0" w:color="auto"/>
              <w:bottom w:val="single" w:sz="4" w:space="0" w:color="auto"/>
              <w:right w:val="single" w:sz="4" w:space="0" w:color="auto"/>
            </w:tcBorders>
            <w:hideMark/>
          </w:tcPr>
          <w:p w14:paraId="3A2EB0E0"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X</w:t>
            </w:r>
          </w:p>
        </w:tc>
        <w:tc>
          <w:tcPr>
            <w:tcW w:w="608" w:type="dxa"/>
            <w:tcBorders>
              <w:top w:val="single" w:sz="4" w:space="0" w:color="auto"/>
              <w:left w:val="single" w:sz="4" w:space="0" w:color="auto"/>
              <w:bottom w:val="single" w:sz="4" w:space="0" w:color="auto"/>
              <w:right w:val="single" w:sz="4" w:space="0" w:color="auto"/>
            </w:tcBorders>
          </w:tcPr>
          <w:p w14:paraId="2C44566C" w14:textId="77777777" w:rsidR="00C53F1A" w:rsidRPr="00354099" w:rsidRDefault="00C53F1A" w:rsidP="007A0FD6">
            <w:pPr>
              <w:rPr>
                <w:rFonts w:cs="Calibri"/>
                <w:sz w:val="20"/>
                <w:szCs w:val="20"/>
                <w:lang w:val="en-US"/>
              </w:rPr>
            </w:pPr>
          </w:p>
        </w:tc>
        <w:tc>
          <w:tcPr>
            <w:tcW w:w="1036" w:type="dxa"/>
            <w:tcBorders>
              <w:top w:val="single" w:sz="4" w:space="0" w:color="auto"/>
              <w:left w:val="single" w:sz="4" w:space="0" w:color="auto"/>
              <w:bottom w:val="single" w:sz="4" w:space="0" w:color="auto"/>
              <w:right w:val="single" w:sz="4" w:space="0" w:color="auto"/>
            </w:tcBorders>
            <w:hideMark/>
          </w:tcPr>
          <w:p w14:paraId="54B426EE"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X</w:t>
            </w:r>
          </w:p>
        </w:tc>
        <w:tc>
          <w:tcPr>
            <w:tcW w:w="1033" w:type="dxa"/>
            <w:tcBorders>
              <w:top w:val="single" w:sz="4" w:space="0" w:color="auto"/>
              <w:left w:val="single" w:sz="4" w:space="0" w:color="auto"/>
              <w:bottom w:val="single" w:sz="4" w:space="0" w:color="auto"/>
              <w:right w:val="single" w:sz="4" w:space="0" w:color="auto"/>
            </w:tcBorders>
          </w:tcPr>
          <w:p w14:paraId="1E464D0F" w14:textId="77777777" w:rsidR="00C53F1A" w:rsidRPr="00354099" w:rsidRDefault="00C53F1A" w:rsidP="007A0FD6">
            <w:pPr>
              <w:rPr>
                <w:rFonts w:cs="Calibri"/>
                <w:sz w:val="20"/>
                <w:szCs w:val="20"/>
                <w:lang w:val="en-US"/>
              </w:rPr>
            </w:pPr>
          </w:p>
        </w:tc>
        <w:tc>
          <w:tcPr>
            <w:tcW w:w="1633" w:type="dxa"/>
            <w:tcBorders>
              <w:top w:val="single" w:sz="4" w:space="0" w:color="auto"/>
              <w:left w:val="single" w:sz="4" w:space="0" w:color="auto"/>
              <w:bottom w:val="single" w:sz="4" w:space="0" w:color="auto"/>
              <w:right w:val="single" w:sz="4" w:space="0" w:color="auto"/>
            </w:tcBorders>
            <w:hideMark/>
          </w:tcPr>
          <w:p w14:paraId="0A06EEB3"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X</w:t>
            </w:r>
          </w:p>
        </w:tc>
        <w:tc>
          <w:tcPr>
            <w:tcW w:w="1453" w:type="dxa"/>
            <w:tcBorders>
              <w:top w:val="single" w:sz="4" w:space="0" w:color="auto"/>
              <w:left w:val="single" w:sz="4" w:space="0" w:color="auto"/>
              <w:bottom w:val="single" w:sz="4" w:space="0" w:color="auto"/>
              <w:right w:val="single" w:sz="4" w:space="0" w:color="auto"/>
            </w:tcBorders>
          </w:tcPr>
          <w:p w14:paraId="47000FFC" w14:textId="77777777" w:rsidR="00C53F1A" w:rsidRPr="00354099" w:rsidRDefault="00C53F1A" w:rsidP="007A0FD6">
            <w:pPr>
              <w:rPr>
                <w:rFonts w:cs="Calibri"/>
                <w:sz w:val="20"/>
                <w:szCs w:val="20"/>
                <w:lang w:val="en-US"/>
              </w:rPr>
            </w:pPr>
          </w:p>
        </w:tc>
      </w:tr>
      <w:tr w:rsidR="00C53F1A" w:rsidRPr="00354099" w14:paraId="23D64D2A" w14:textId="77777777" w:rsidTr="007A0FD6">
        <w:tc>
          <w:tcPr>
            <w:tcW w:w="2817" w:type="dxa"/>
            <w:tcBorders>
              <w:top w:val="single" w:sz="4" w:space="0" w:color="auto"/>
              <w:left w:val="single" w:sz="4" w:space="0" w:color="auto"/>
              <w:bottom w:val="single" w:sz="4" w:space="0" w:color="auto"/>
              <w:right w:val="single" w:sz="4" w:space="0" w:color="auto"/>
            </w:tcBorders>
            <w:hideMark/>
          </w:tcPr>
          <w:p w14:paraId="7AFF96BA"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Long Range Certificate (LRC)</w:t>
            </w:r>
          </w:p>
        </w:tc>
        <w:tc>
          <w:tcPr>
            <w:tcW w:w="662" w:type="dxa"/>
            <w:tcBorders>
              <w:top w:val="single" w:sz="4" w:space="0" w:color="auto"/>
              <w:left w:val="single" w:sz="4" w:space="0" w:color="auto"/>
              <w:bottom w:val="single" w:sz="4" w:space="0" w:color="auto"/>
              <w:right w:val="single" w:sz="4" w:space="0" w:color="auto"/>
            </w:tcBorders>
          </w:tcPr>
          <w:p w14:paraId="3A4666D7" w14:textId="77777777" w:rsidR="00C53F1A" w:rsidRPr="00354099" w:rsidRDefault="00C53F1A" w:rsidP="007A0FD6">
            <w:pPr>
              <w:rPr>
                <w:rFonts w:cs="Calibri"/>
                <w:sz w:val="20"/>
                <w:szCs w:val="20"/>
                <w:lang w:val="en-US"/>
              </w:rPr>
            </w:pPr>
          </w:p>
        </w:tc>
        <w:tc>
          <w:tcPr>
            <w:tcW w:w="608" w:type="dxa"/>
            <w:tcBorders>
              <w:top w:val="single" w:sz="4" w:space="0" w:color="auto"/>
              <w:left w:val="single" w:sz="4" w:space="0" w:color="auto"/>
              <w:bottom w:val="single" w:sz="4" w:space="0" w:color="auto"/>
              <w:right w:val="single" w:sz="4" w:space="0" w:color="auto"/>
            </w:tcBorders>
            <w:hideMark/>
          </w:tcPr>
          <w:p w14:paraId="39E416F4"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X</w:t>
            </w:r>
          </w:p>
        </w:tc>
        <w:tc>
          <w:tcPr>
            <w:tcW w:w="1036" w:type="dxa"/>
            <w:tcBorders>
              <w:top w:val="single" w:sz="4" w:space="0" w:color="auto"/>
              <w:left w:val="single" w:sz="4" w:space="0" w:color="auto"/>
              <w:bottom w:val="single" w:sz="4" w:space="0" w:color="auto"/>
              <w:right w:val="single" w:sz="4" w:space="0" w:color="auto"/>
            </w:tcBorders>
          </w:tcPr>
          <w:p w14:paraId="7E51681A" w14:textId="77777777" w:rsidR="00C53F1A" w:rsidRPr="00354099" w:rsidRDefault="00C53F1A" w:rsidP="007A0FD6">
            <w:pPr>
              <w:rPr>
                <w:rFonts w:cs="Calibri"/>
                <w:sz w:val="20"/>
                <w:szCs w:val="20"/>
                <w:lang w:val="en-US"/>
              </w:rPr>
            </w:pPr>
          </w:p>
        </w:tc>
        <w:tc>
          <w:tcPr>
            <w:tcW w:w="1033" w:type="dxa"/>
            <w:tcBorders>
              <w:top w:val="single" w:sz="4" w:space="0" w:color="auto"/>
              <w:left w:val="single" w:sz="4" w:space="0" w:color="auto"/>
              <w:bottom w:val="single" w:sz="4" w:space="0" w:color="auto"/>
              <w:right w:val="single" w:sz="4" w:space="0" w:color="auto"/>
            </w:tcBorders>
            <w:hideMark/>
          </w:tcPr>
          <w:p w14:paraId="1413A901"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X</w:t>
            </w:r>
          </w:p>
        </w:tc>
        <w:tc>
          <w:tcPr>
            <w:tcW w:w="1633" w:type="dxa"/>
            <w:tcBorders>
              <w:top w:val="single" w:sz="4" w:space="0" w:color="auto"/>
              <w:left w:val="single" w:sz="4" w:space="0" w:color="auto"/>
              <w:bottom w:val="single" w:sz="4" w:space="0" w:color="auto"/>
              <w:right w:val="single" w:sz="4" w:space="0" w:color="auto"/>
            </w:tcBorders>
          </w:tcPr>
          <w:p w14:paraId="51475312" w14:textId="77777777" w:rsidR="00C53F1A" w:rsidRPr="00354099" w:rsidRDefault="00C53F1A" w:rsidP="007A0FD6">
            <w:pPr>
              <w:rPr>
                <w:rFonts w:cs="Calibri"/>
                <w:sz w:val="20"/>
                <w:szCs w:val="20"/>
                <w:lang w:val="en-US"/>
              </w:rPr>
            </w:pPr>
          </w:p>
        </w:tc>
        <w:tc>
          <w:tcPr>
            <w:tcW w:w="1453" w:type="dxa"/>
            <w:tcBorders>
              <w:top w:val="single" w:sz="4" w:space="0" w:color="auto"/>
              <w:left w:val="single" w:sz="4" w:space="0" w:color="auto"/>
              <w:bottom w:val="single" w:sz="4" w:space="0" w:color="auto"/>
              <w:right w:val="single" w:sz="4" w:space="0" w:color="auto"/>
            </w:tcBorders>
          </w:tcPr>
          <w:p w14:paraId="384AACDC" w14:textId="77777777" w:rsidR="00C53F1A" w:rsidRPr="00354099" w:rsidRDefault="00C53F1A" w:rsidP="007A0FD6">
            <w:pPr>
              <w:rPr>
                <w:rFonts w:cs="Calibri"/>
                <w:sz w:val="20"/>
                <w:szCs w:val="20"/>
                <w:lang w:val="en-US"/>
              </w:rPr>
            </w:pPr>
          </w:p>
        </w:tc>
      </w:tr>
      <w:tr w:rsidR="00C53F1A" w:rsidRPr="00354099" w14:paraId="74BE0853" w14:textId="77777777" w:rsidTr="007A0FD6">
        <w:tc>
          <w:tcPr>
            <w:tcW w:w="2817" w:type="dxa"/>
            <w:tcBorders>
              <w:top w:val="single" w:sz="4" w:space="0" w:color="auto"/>
              <w:left w:val="single" w:sz="4" w:space="0" w:color="auto"/>
              <w:bottom w:val="single" w:sz="4" w:space="0" w:color="auto"/>
              <w:right w:val="single" w:sz="4" w:space="0" w:color="auto"/>
            </w:tcBorders>
            <w:hideMark/>
          </w:tcPr>
          <w:p w14:paraId="6F5B048B"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Restricted Operator's Certificate (ROC)</w:t>
            </w:r>
          </w:p>
        </w:tc>
        <w:tc>
          <w:tcPr>
            <w:tcW w:w="662" w:type="dxa"/>
            <w:tcBorders>
              <w:top w:val="single" w:sz="4" w:space="0" w:color="auto"/>
              <w:left w:val="single" w:sz="4" w:space="0" w:color="auto"/>
              <w:bottom w:val="single" w:sz="4" w:space="0" w:color="auto"/>
              <w:right w:val="single" w:sz="4" w:space="0" w:color="auto"/>
            </w:tcBorders>
            <w:hideMark/>
          </w:tcPr>
          <w:p w14:paraId="11CA42DB"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X</w:t>
            </w:r>
          </w:p>
        </w:tc>
        <w:tc>
          <w:tcPr>
            <w:tcW w:w="608" w:type="dxa"/>
            <w:tcBorders>
              <w:top w:val="single" w:sz="4" w:space="0" w:color="auto"/>
              <w:left w:val="single" w:sz="4" w:space="0" w:color="auto"/>
              <w:bottom w:val="single" w:sz="4" w:space="0" w:color="auto"/>
              <w:right w:val="single" w:sz="4" w:space="0" w:color="auto"/>
            </w:tcBorders>
          </w:tcPr>
          <w:p w14:paraId="177396DD" w14:textId="77777777" w:rsidR="00C53F1A" w:rsidRPr="00354099" w:rsidRDefault="00C53F1A" w:rsidP="007A0FD6">
            <w:pPr>
              <w:rPr>
                <w:rFonts w:cs="Calibri"/>
                <w:sz w:val="20"/>
                <w:szCs w:val="20"/>
                <w:lang w:val="en-US"/>
              </w:rPr>
            </w:pPr>
          </w:p>
        </w:tc>
        <w:tc>
          <w:tcPr>
            <w:tcW w:w="1036" w:type="dxa"/>
            <w:tcBorders>
              <w:top w:val="single" w:sz="4" w:space="0" w:color="auto"/>
              <w:left w:val="single" w:sz="4" w:space="0" w:color="auto"/>
              <w:bottom w:val="single" w:sz="4" w:space="0" w:color="auto"/>
              <w:right w:val="single" w:sz="4" w:space="0" w:color="auto"/>
            </w:tcBorders>
            <w:hideMark/>
          </w:tcPr>
          <w:p w14:paraId="486F64D1"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X</w:t>
            </w:r>
          </w:p>
        </w:tc>
        <w:tc>
          <w:tcPr>
            <w:tcW w:w="1033" w:type="dxa"/>
            <w:tcBorders>
              <w:top w:val="single" w:sz="4" w:space="0" w:color="auto"/>
              <w:left w:val="single" w:sz="4" w:space="0" w:color="auto"/>
              <w:bottom w:val="single" w:sz="4" w:space="0" w:color="auto"/>
              <w:right w:val="single" w:sz="4" w:space="0" w:color="auto"/>
            </w:tcBorders>
          </w:tcPr>
          <w:p w14:paraId="747B792B" w14:textId="77777777" w:rsidR="00C53F1A" w:rsidRPr="00354099" w:rsidRDefault="00C53F1A" w:rsidP="007A0FD6">
            <w:pPr>
              <w:rPr>
                <w:rFonts w:cs="Calibri"/>
                <w:sz w:val="20"/>
                <w:szCs w:val="20"/>
                <w:lang w:val="en-US"/>
              </w:rPr>
            </w:pPr>
          </w:p>
        </w:tc>
        <w:tc>
          <w:tcPr>
            <w:tcW w:w="1633" w:type="dxa"/>
            <w:tcBorders>
              <w:top w:val="single" w:sz="4" w:space="0" w:color="auto"/>
              <w:left w:val="single" w:sz="4" w:space="0" w:color="auto"/>
              <w:bottom w:val="single" w:sz="4" w:space="0" w:color="auto"/>
              <w:right w:val="single" w:sz="4" w:space="0" w:color="auto"/>
            </w:tcBorders>
          </w:tcPr>
          <w:p w14:paraId="3FE45F42" w14:textId="77777777" w:rsidR="00C53F1A" w:rsidRPr="00354099" w:rsidRDefault="00C53F1A" w:rsidP="007A0FD6">
            <w:pPr>
              <w:rPr>
                <w:rFonts w:cs="Calibri"/>
                <w:sz w:val="20"/>
                <w:szCs w:val="20"/>
                <w:lang w:val="en-US"/>
              </w:rPr>
            </w:pPr>
          </w:p>
        </w:tc>
        <w:tc>
          <w:tcPr>
            <w:tcW w:w="1453" w:type="dxa"/>
            <w:tcBorders>
              <w:top w:val="single" w:sz="4" w:space="0" w:color="auto"/>
              <w:left w:val="single" w:sz="4" w:space="0" w:color="auto"/>
              <w:bottom w:val="single" w:sz="4" w:space="0" w:color="auto"/>
              <w:right w:val="single" w:sz="4" w:space="0" w:color="auto"/>
            </w:tcBorders>
          </w:tcPr>
          <w:p w14:paraId="37272B89" w14:textId="77777777" w:rsidR="00C53F1A" w:rsidRPr="00354099" w:rsidRDefault="00C53F1A" w:rsidP="007A0FD6">
            <w:pPr>
              <w:rPr>
                <w:rFonts w:cs="Calibri"/>
                <w:sz w:val="20"/>
                <w:szCs w:val="20"/>
                <w:lang w:val="en-US"/>
              </w:rPr>
            </w:pPr>
          </w:p>
        </w:tc>
      </w:tr>
      <w:tr w:rsidR="00C53F1A" w:rsidRPr="00354099" w14:paraId="694ACFA5" w14:textId="77777777" w:rsidTr="007A0FD6">
        <w:tc>
          <w:tcPr>
            <w:tcW w:w="2817" w:type="dxa"/>
            <w:tcBorders>
              <w:top w:val="single" w:sz="4" w:space="0" w:color="auto"/>
              <w:left w:val="single" w:sz="4" w:space="0" w:color="auto"/>
              <w:bottom w:val="single" w:sz="4" w:space="0" w:color="auto"/>
              <w:right w:val="single" w:sz="4" w:space="0" w:color="auto"/>
            </w:tcBorders>
            <w:hideMark/>
          </w:tcPr>
          <w:p w14:paraId="39524506"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General Operator's Certificate (GOC)</w:t>
            </w:r>
          </w:p>
        </w:tc>
        <w:tc>
          <w:tcPr>
            <w:tcW w:w="662" w:type="dxa"/>
            <w:tcBorders>
              <w:top w:val="single" w:sz="4" w:space="0" w:color="auto"/>
              <w:left w:val="single" w:sz="4" w:space="0" w:color="auto"/>
              <w:bottom w:val="single" w:sz="4" w:space="0" w:color="auto"/>
              <w:right w:val="single" w:sz="4" w:space="0" w:color="auto"/>
            </w:tcBorders>
            <w:hideMark/>
          </w:tcPr>
          <w:p w14:paraId="242ECE2C"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X</w:t>
            </w:r>
          </w:p>
        </w:tc>
        <w:tc>
          <w:tcPr>
            <w:tcW w:w="608" w:type="dxa"/>
            <w:tcBorders>
              <w:top w:val="single" w:sz="4" w:space="0" w:color="auto"/>
              <w:left w:val="single" w:sz="4" w:space="0" w:color="auto"/>
              <w:bottom w:val="single" w:sz="4" w:space="0" w:color="auto"/>
              <w:right w:val="single" w:sz="4" w:space="0" w:color="auto"/>
            </w:tcBorders>
          </w:tcPr>
          <w:p w14:paraId="32A84367" w14:textId="77777777" w:rsidR="00C53F1A" w:rsidRPr="00354099" w:rsidRDefault="00C53F1A" w:rsidP="007A0FD6">
            <w:pPr>
              <w:rPr>
                <w:rFonts w:cs="Calibri"/>
                <w:sz w:val="20"/>
                <w:szCs w:val="20"/>
                <w:lang w:val="en-US"/>
              </w:rPr>
            </w:pPr>
          </w:p>
        </w:tc>
        <w:tc>
          <w:tcPr>
            <w:tcW w:w="1036" w:type="dxa"/>
            <w:tcBorders>
              <w:top w:val="single" w:sz="4" w:space="0" w:color="auto"/>
              <w:left w:val="single" w:sz="4" w:space="0" w:color="auto"/>
              <w:bottom w:val="single" w:sz="4" w:space="0" w:color="auto"/>
              <w:right w:val="single" w:sz="4" w:space="0" w:color="auto"/>
            </w:tcBorders>
            <w:hideMark/>
          </w:tcPr>
          <w:p w14:paraId="7C2EA2F3"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X</w:t>
            </w:r>
          </w:p>
        </w:tc>
        <w:tc>
          <w:tcPr>
            <w:tcW w:w="1033" w:type="dxa"/>
            <w:tcBorders>
              <w:top w:val="single" w:sz="4" w:space="0" w:color="auto"/>
              <w:left w:val="single" w:sz="4" w:space="0" w:color="auto"/>
              <w:bottom w:val="single" w:sz="4" w:space="0" w:color="auto"/>
              <w:right w:val="single" w:sz="4" w:space="0" w:color="auto"/>
            </w:tcBorders>
          </w:tcPr>
          <w:p w14:paraId="242E50FF" w14:textId="77777777" w:rsidR="00C53F1A" w:rsidRPr="00354099" w:rsidRDefault="00C53F1A" w:rsidP="007A0FD6">
            <w:pPr>
              <w:rPr>
                <w:rFonts w:cs="Calibri"/>
                <w:sz w:val="20"/>
                <w:szCs w:val="20"/>
                <w:lang w:val="en-US"/>
              </w:rPr>
            </w:pPr>
          </w:p>
        </w:tc>
        <w:tc>
          <w:tcPr>
            <w:tcW w:w="1633" w:type="dxa"/>
            <w:tcBorders>
              <w:top w:val="single" w:sz="4" w:space="0" w:color="auto"/>
              <w:left w:val="single" w:sz="4" w:space="0" w:color="auto"/>
              <w:bottom w:val="single" w:sz="4" w:space="0" w:color="auto"/>
              <w:right w:val="single" w:sz="4" w:space="0" w:color="auto"/>
            </w:tcBorders>
          </w:tcPr>
          <w:p w14:paraId="1FE5FEE9" w14:textId="77777777" w:rsidR="00C53F1A" w:rsidRPr="00354099" w:rsidRDefault="00C53F1A" w:rsidP="007A0FD6">
            <w:pPr>
              <w:rPr>
                <w:rFonts w:cs="Calibri"/>
                <w:sz w:val="20"/>
                <w:szCs w:val="20"/>
                <w:lang w:val="en-US"/>
              </w:rPr>
            </w:pPr>
          </w:p>
        </w:tc>
        <w:tc>
          <w:tcPr>
            <w:tcW w:w="1453" w:type="dxa"/>
            <w:tcBorders>
              <w:top w:val="single" w:sz="4" w:space="0" w:color="auto"/>
              <w:left w:val="single" w:sz="4" w:space="0" w:color="auto"/>
              <w:bottom w:val="single" w:sz="4" w:space="0" w:color="auto"/>
              <w:right w:val="single" w:sz="4" w:space="0" w:color="auto"/>
            </w:tcBorders>
          </w:tcPr>
          <w:p w14:paraId="5570F3EE" w14:textId="77777777" w:rsidR="00C53F1A" w:rsidRPr="00354099" w:rsidRDefault="00C53F1A" w:rsidP="007A0FD6">
            <w:pPr>
              <w:rPr>
                <w:rFonts w:cs="Calibri"/>
                <w:sz w:val="20"/>
                <w:szCs w:val="20"/>
                <w:lang w:val="en-US"/>
              </w:rPr>
            </w:pPr>
          </w:p>
        </w:tc>
      </w:tr>
    </w:tbl>
    <w:p w14:paraId="760CD324" w14:textId="77777777" w:rsidR="00C53F1A" w:rsidRPr="00354099" w:rsidRDefault="00C53F1A" w:rsidP="00C53F1A">
      <w:pPr>
        <w:rPr>
          <w:rFonts w:ascii="Calibri" w:hAnsi="Calibri" w:cs="Calibri"/>
          <w:sz w:val="20"/>
          <w:szCs w:val="20"/>
          <w:lang w:val="en-US"/>
        </w:rPr>
      </w:pPr>
    </w:p>
    <w:p w14:paraId="650D02FD" w14:textId="77777777" w:rsidR="00C53F1A" w:rsidRPr="00354099" w:rsidRDefault="00C53F1A" w:rsidP="00C53F1A">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417"/>
        <w:gridCol w:w="1701"/>
        <w:gridCol w:w="1621"/>
      </w:tblGrid>
      <w:tr w:rsidR="00C53F1A" w:rsidRPr="008C5AFD" w14:paraId="76C3EED5" w14:textId="77777777" w:rsidTr="007A0FD6">
        <w:tc>
          <w:tcPr>
            <w:tcW w:w="924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F3887F1"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Question 5: Which of the following Certificates named in Article 47 of Radio Regulations are still in use in your country / administration area?</w:t>
            </w:r>
          </w:p>
        </w:tc>
      </w:tr>
      <w:tr w:rsidR="00C53F1A" w:rsidRPr="008C5AFD" w14:paraId="7E1B54EB" w14:textId="77777777" w:rsidTr="007A0FD6">
        <w:tc>
          <w:tcPr>
            <w:tcW w:w="3085" w:type="dxa"/>
            <w:vMerge w:val="restart"/>
            <w:tcBorders>
              <w:top w:val="single" w:sz="4" w:space="0" w:color="auto"/>
              <w:left w:val="single" w:sz="4" w:space="0" w:color="auto"/>
              <w:bottom w:val="single" w:sz="4" w:space="0" w:color="auto"/>
              <w:right w:val="single" w:sz="4" w:space="0" w:color="auto"/>
            </w:tcBorders>
            <w:hideMark/>
          </w:tcPr>
          <w:p w14:paraId="55AE49C1"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Name of certificate (according to RR)</w:t>
            </w:r>
          </w:p>
        </w:tc>
        <w:tc>
          <w:tcPr>
            <w:tcW w:w="2835" w:type="dxa"/>
            <w:gridSpan w:val="2"/>
            <w:tcBorders>
              <w:top w:val="single" w:sz="4" w:space="0" w:color="auto"/>
              <w:left w:val="single" w:sz="4" w:space="0" w:color="auto"/>
              <w:bottom w:val="single" w:sz="4" w:space="0" w:color="auto"/>
              <w:right w:val="single" w:sz="4" w:space="0" w:color="auto"/>
            </w:tcBorders>
            <w:hideMark/>
          </w:tcPr>
          <w:p w14:paraId="1A504C01" w14:textId="77777777" w:rsidR="00C53F1A" w:rsidRPr="00354099" w:rsidRDefault="00C53F1A" w:rsidP="007A0FD6">
            <w:pPr>
              <w:jc w:val="center"/>
              <w:rPr>
                <w:rFonts w:ascii="Calibri" w:hAnsi="Calibri" w:cs="Calibri"/>
                <w:sz w:val="20"/>
                <w:szCs w:val="20"/>
                <w:lang w:val="en-US"/>
              </w:rPr>
            </w:pPr>
            <w:r w:rsidRPr="00354099">
              <w:rPr>
                <w:rFonts w:ascii="Calibri" w:hAnsi="Calibri" w:cs="Calibri"/>
                <w:sz w:val="20"/>
                <w:szCs w:val="20"/>
                <w:lang w:val="en-US"/>
              </w:rPr>
              <w:t>In use</w:t>
            </w:r>
          </w:p>
        </w:tc>
        <w:tc>
          <w:tcPr>
            <w:tcW w:w="3322" w:type="dxa"/>
            <w:gridSpan w:val="2"/>
            <w:tcBorders>
              <w:top w:val="single" w:sz="4" w:space="0" w:color="auto"/>
              <w:left w:val="single" w:sz="4" w:space="0" w:color="auto"/>
              <w:bottom w:val="single" w:sz="4" w:space="0" w:color="auto"/>
              <w:right w:val="single" w:sz="4" w:space="0" w:color="auto"/>
            </w:tcBorders>
            <w:hideMark/>
          </w:tcPr>
          <w:p w14:paraId="15808281" w14:textId="77777777" w:rsidR="00C53F1A" w:rsidRPr="00354099" w:rsidRDefault="00C53F1A" w:rsidP="007A0FD6">
            <w:pPr>
              <w:jc w:val="center"/>
              <w:rPr>
                <w:rFonts w:ascii="Calibri" w:hAnsi="Calibri" w:cs="Calibri"/>
                <w:sz w:val="20"/>
                <w:szCs w:val="20"/>
                <w:lang w:val="en-US"/>
              </w:rPr>
            </w:pPr>
            <w:r w:rsidRPr="00354099">
              <w:rPr>
                <w:rFonts w:ascii="Calibri" w:hAnsi="Calibri" w:cs="Calibri"/>
                <w:sz w:val="20"/>
                <w:szCs w:val="20"/>
                <w:lang w:val="en-US"/>
              </w:rPr>
              <w:t>If yes, does the certificate include a reference to the Radio Regulation</w:t>
            </w:r>
          </w:p>
        </w:tc>
      </w:tr>
      <w:tr w:rsidR="00C53F1A" w:rsidRPr="00354099" w14:paraId="2884C208" w14:textId="77777777" w:rsidTr="007A0FD6">
        <w:tc>
          <w:tcPr>
            <w:tcW w:w="0" w:type="auto"/>
            <w:vMerge/>
            <w:tcBorders>
              <w:top w:val="single" w:sz="4" w:space="0" w:color="auto"/>
              <w:left w:val="single" w:sz="4" w:space="0" w:color="auto"/>
              <w:bottom w:val="single" w:sz="4" w:space="0" w:color="auto"/>
              <w:right w:val="single" w:sz="4" w:space="0" w:color="auto"/>
            </w:tcBorders>
            <w:vAlign w:val="center"/>
            <w:hideMark/>
          </w:tcPr>
          <w:p w14:paraId="7995B534" w14:textId="77777777" w:rsidR="00C53F1A" w:rsidRPr="00354099" w:rsidRDefault="00C53F1A" w:rsidP="007A0FD6">
            <w:pPr>
              <w:rPr>
                <w:rFonts w:ascii="Calibri" w:hAnsi="Calibri" w:cs="Calibri"/>
                <w:sz w:val="20"/>
                <w:szCs w:val="20"/>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F557337"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Yes</w:t>
            </w:r>
          </w:p>
        </w:tc>
        <w:tc>
          <w:tcPr>
            <w:tcW w:w="1417" w:type="dxa"/>
            <w:tcBorders>
              <w:top w:val="single" w:sz="4" w:space="0" w:color="auto"/>
              <w:left w:val="single" w:sz="4" w:space="0" w:color="auto"/>
              <w:bottom w:val="single" w:sz="4" w:space="0" w:color="auto"/>
              <w:right w:val="single" w:sz="4" w:space="0" w:color="auto"/>
            </w:tcBorders>
            <w:hideMark/>
          </w:tcPr>
          <w:p w14:paraId="0C31F168"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No</w:t>
            </w:r>
          </w:p>
        </w:tc>
        <w:tc>
          <w:tcPr>
            <w:tcW w:w="1701" w:type="dxa"/>
            <w:tcBorders>
              <w:top w:val="single" w:sz="4" w:space="0" w:color="auto"/>
              <w:left w:val="single" w:sz="4" w:space="0" w:color="auto"/>
              <w:bottom w:val="single" w:sz="4" w:space="0" w:color="auto"/>
              <w:right w:val="single" w:sz="4" w:space="0" w:color="auto"/>
            </w:tcBorders>
            <w:hideMark/>
          </w:tcPr>
          <w:p w14:paraId="7306CFF6"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Yes</w:t>
            </w:r>
          </w:p>
        </w:tc>
        <w:tc>
          <w:tcPr>
            <w:tcW w:w="1621" w:type="dxa"/>
            <w:tcBorders>
              <w:top w:val="single" w:sz="4" w:space="0" w:color="auto"/>
              <w:left w:val="single" w:sz="4" w:space="0" w:color="auto"/>
              <w:bottom w:val="single" w:sz="4" w:space="0" w:color="auto"/>
              <w:right w:val="single" w:sz="4" w:space="0" w:color="auto"/>
            </w:tcBorders>
            <w:hideMark/>
          </w:tcPr>
          <w:p w14:paraId="6764FE82"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No</w:t>
            </w:r>
          </w:p>
        </w:tc>
      </w:tr>
      <w:tr w:rsidR="00C53F1A" w:rsidRPr="00354099" w14:paraId="7CBF4D38" w14:textId="77777777" w:rsidTr="007A0FD6">
        <w:tc>
          <w:tcPr>
            <w:tcW w:w="3085" w:type="dxa"/>
            <w:tcBorders>
              <w:top w:val="single" w:sz="4" w:space="0" w:color="auto"/>
              <w:left w:val="single" w:sz="4" w:space="0" w:color="auto"/>
              <w:bottom w:val="single" w:sz="4" w:space="0" w:color="auto"/>
              <w:right w:val="single" w:sz="4" w:space="0" w:color="auto"/>
            </w:tcBorders>
            <w:hideMark/>
          </w:tcPr>
          <w:p w14:paraId="0814699A"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Radiocommunication operator’s general certificate</w:t>
            </w:r>
          </w:p>
        </w:tc>
        <w:tc>
          <w:tcPr>
            <w:tcW w:w="1418" w:type="dxa"/>
            <w:tcBorders>
              <w:top w:val="single" w:sz="4" w:space="0" w:color="auto"/>
              <w:left w:val="single" w:sz="4" w:space="0" w:color="auto"/>
              <w:bottom w:val="single" w:sz="4" w:space="0" w:color="auto"/>
              <w:right w:val="single" w:sz="4" w:space="0" w:color="auto"/>
            </w:tcBorders>
          </w:tcPr>
          <w:p w14:paraId="1223F15F" w14:textId="77777777" w:rsidR="00C53F1A" w:rsidRPr="00354099" w:rsidRDefault="00C53F1A" w:rsidP="007A0FD6">
            <w:pPr>
              <w:rPr>
                <w:rFonts w:ascii="Calibri" w:hAnsi="Calibri" w:cs="Calibri"/>
                <w:sz w:val="20"/>
                <w:szCs w:val="20"/>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07EF7460"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X</w:t>
            </w:r>
          </w:p>
        </w:tc>
        <w:tc>
          <w:tcPr>
            <w:tcW w:w="1701" w:type="dxa"/>
            <w:tcBorders>
              <w:top w:val="single" w:sz="4" w:space="0" w:color="auto"/>
              <w:left w:val="single" w:sz="4" w:space="0" w:color="auto"/>
              <w:bottom w:val="single" w:sz="4" w:space="0" w:color="auto"/>
              <w:right w:val="single" w:sz="4" w:space="0" w:color="auto"/>
            </w:tcBorders>
          </w:tcPr>
          <w:p w14:paraId="08503675" w14:textId="77777777" w:rsidR="00C53F1A" w:rsidRPr="00354099" w:rsidRDefault="00C53F1A" w:rsidP="007A0FD6">
            <w:pPr>
              <w:rPr>
                <w:rFonts w:ascii="Calibri" w:hAnsi="Calibri" w:cs="Calibr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0845E719" w14:textId="77777777" w:rsidR="00C53F1A" w:rsidRPr="00354099" w:rsidRDefault="00C53F1A" w:rsidP="007A0FD6">
            <w:pPr>
              <w:rPr>
                <w:rFonts w:ascii="Calibri" w:hAnsi="Calibri" w:cs="Calibri"/>
                <w:sz w:val="20"/>
                <w:szCs w:val="20"/>
                <w:lang w:val="en-US"/>
              </w:rPr>
            </w:pPr>
          </w:p>
        </w:tc>
      </w:tr>
      <w:tr w:rsidR="00C53F1A" w:rsidRPr="00354099" w14:paraId="1626B98B" w14:textId="77777777" w:rsidTr="007A0FD6">
        <w:tc>
          <w:tcPr>
            <w:tcW w:w="3085" w:type="dxa"/>
            <w:tcBorders>
              <w:top w:val="single" w:sz="4" w:space="0" w:color="auto"/>
              <w:left w:val="single" w:sz="4" w:space="0" w:color="auto"/>
              <w:bottom w:val="single" w:sz="4" w:space="0" w:color="auto"/>
              <w:right w:val="single" w:sz="4" w:space="0" w:color="auto"/>
            </w:tcBorders>
            <w:hideMark/>
          </w:tcPr>
          <w:p w14:paraId="520264D0"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First-class radio telegraph operator’s certificate</w:t>
            </w:r>
          </w:p>
        </w:tc>
        <w:tc>
          <w:tcPr>
            <w:tcW w:w="1418" w:type="dxa"/>
            <w:tcBorders>
              <w:top w:val="single" w:sz="4" w:space="0" w:color="auto"/>
              <w:left w:val="single" w:sz="4" w:space="0" w:color="auto"/>
              <w:bottom w:val="single" w:sz="4" w:space="0" w:color="auto"/>
              <w:right w:val="single" w:sz="4" w:space="0" w:color="auto"/>
            </w:tcBorders>
          </w:tcPr>
          <w:p w14:paraId="40E268FD" w14:textId="77777777" w:rsidR="00C53F1A" w:rsidRPr="00354099" w:rsidRDefault="00C53F1A" w:rsidP="007A0FD6">
            <w:pPr>
              <w:rPr>
                <w:rFonts w:ascii="Calibri" w:hAnsi="Calibri" w:cs="Calibri"/>
                <w:sz w:val="20"/>
                <w:szCs w:val="20"/>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48E27B31"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X</w:t>
            </w:r>
          </w:p>
        </w:tc>
        <w:tc>
          <w:tcPr>
            <w:tcW w:w="1701" w:type="dxa"/>
            <w:tcBorders>
              <w:top w:val="single" w:sz="4" w:space="0" w:color="auto"/>
              <w:left w:val="single" w:sz="4" w:space="0" w:color="auto"/>
              <w:bottom w:val="single" w:sz="4" w:space="0" w:color="auto"/>
              <w:right w:val="single" w:sz="4" w:space="0" w:color="auto"/>
            </w:tcBorders>
          </w:tcPr>
          <w:p w14:paraId="339CD301" w14:textId="77777777" w:rsidR="00C53F1A" w:rsidRPr="00354099" w:rsidRDefault="00C53F1A" w:rsidP="007A0FD6">
            <w:pPr>
              <w:rPr>
                <w:rFonts w:ascii="Calibri" w:hAnsi="Calibri" w:cs="Calibr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22579CCA" w14:textId="77777777" w:rsidR="00C53F1A" w:rsidRPr="00354099" w:rsidRDefault="00C53F1A" w:rsidP="007A0FD6">
            <w:pPr>
              <w:rPr>
                <w:rFonts w:ascii="Calibri" w:hAnsi="Calibri" w:cs="Calibri"/>
                <w:sz w:val="20"/>
                <w:szCs w:val="20"/>
                <w:lang w:val="en-US"/>
              </w:rPr>
            </w:pPr>
          </w:p>
        </w:tc>
      </w:tr>
      <w:tr w:rsidR="00C53F1A" w:rsidRPr="00354099" w14:paraId="64370C5C" w14:textId="77777777" w:rsidTr="007A0FD6">
        <w:tc>
          <w:tcPr>
            <w:tcW w:w="3085" w:type="dxa"/>
            <w:tcBorders>
              <w:top w:val="single" w:sz="4" w:space="0" w:color="auto"/>
              <w:left w:val="single" w:sz="4" w:space="0" w:color="auto"/>
              <w:bottom w:val="single" w:sz="4" w:space="0" w:color="auto"/>
              <w:right w:val="single" w:sz="4" w:space="0" w:color="auto"/>
            </w:tcBorders>
            <w:hideMark/>
          </w:tcPr>
          <w:p w14:paraId="66A8B9E6"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Second-class radio telegraph operator’s certificate</w:t>
            </w:r>
          </w:p>
        </w:tc>
        <w:tc>
          <w:tcPr>
            <w:tcW w:w="1418" w:type="dxa"/>
            <w:tcBorders>
              <w:top w:val="single" w:sz="4" w:space="0" w:color="auto"/>
              <w:left w:val="single" w:sz="4" w:space="0" w:color="auto"/>
              <w:bottom w:val="single" w:sz="4" w:space="0" w:color="auto"/>
              <w:right w:val="single" w:sz="4" w:space="0" w:color="auto"/>
            </w:tcBorders>
          </w:tcPr>
          <w:p w14:paraId="71F0936E" w14:textId="77777777" w:rsidR="00C53F1A" w:rsidRPr="00354099" w:rsidRDefault="00C53F1A" w:rsidP="007A0FD6">
            <w:pPr>
              <w:rPr>
                <w:rFonts w:ascii="Calibri" w:hAnsi="Calibri" w:cs="Calibri"/>
                <w:sz w:val="20"/>
                <w:szCs w:val="20"/>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3554CBDD"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X</w:t>
            </w:r>
          </w:p>
        </w:tc>
        <w:tc>
          <w:tcPr>
            <w:tcW w:w="1701" w:type="dxa"/>
            <w:tcBorders>
              <w:top w:val="single" w:sz="4" w:space="0" w:color="auto"/>
              <w:left w:val="single" w:sz="4" w:space="0" w:color="auto"/>
              <w:bottom w:val="single" w:sz="4" w:space="0" w:color="auto"/>
              <w:right w:val="single" w:sz="4" w:space="0" w:color="auto"/>
            </w:tcBorders>
          </w:tcPr>
          <w:p w14:paraId="111D9C27" w14:textId="77777777" w:rsidR="00C53F1A" w:rsidRPr="00354099" w:rsidRDefault="00C53F1A" w:rsidP="007A0FD6">
            <w:pPr>
              <w:rPr>
                <w:rFonts w:ascii="Calibri" w:hAnsi="Calibri" w:cs="Calibr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37FC46DB" w14:textId="77777777" w:rsidR="00C53F1A" w:rsidRPr="00354099" w:rsidRDefault="00C53F1A" w:rsidP="007A0FD6">
            <w:pPr>
              <w:rPr>
                <w:rFonts w:ascii="Calibri" w:hAnsi="Calibri" w:cs="Calibri"/>
                <w:sz w:val="20"/>
                <w:szCs w:val="20"/>
                <w:lang w:val="en-US"/>
              </w:rPr>
            </w:pPr>
          </w:p>
        </w:tc>
      </w:tr>
      <w:tr w:rsidR="00C53F1A" w:rsidRPr="00354099" w14:paraId="0BBAC856" w14:textId="77777777" w:rsidTr="007A0FD6">
        <w:tc>
          <w:tcPr>
            <w:tcW w:w="3085" w:type="dxa"/>
            <w:tcBorders>
              <w:top w:val="single" w:sz="4" w:space="0" w:color="auto"/>
              <w:left w:val="single" w:sz="4" w:space="0" w:color="auto"/>
              <w:bottom w:val="single" w:sz="4" w:space="0" w:color="auto"/>
              <w:right w:val="single" w:sz="4" w:space="0" w:color="auto"/>
            </w:tcBorders>
            <w:hideMark/>
          </w:tcPr>
          <w:p w14:paraId="2EE2063B"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Radiotelegraph operator’s special certificate</w:t>
            </w:r>
          </w:p>
        </w:tc>
        <w:tc>
          <w:tcPr>
            <w:tcW w:w="1418" w:type="dxa"/>
            <w:tcBorders>
              <w:top w:val="single" w:sz="4" w:space="0" w:color="auto"/>
              <w:left w:val="single" w:sz="4" w:space="0" w:color="auto"/>
              <w:bottom w:val="single" w:sz="4" w:space="0" w:color="auto"/>
              <w:right w:val="single" w:sz="4" w:space="0" w:color="auto"/>
            </w:tcBorders>
          </w:tcPr>
          <w:p w14:paraId="3015D2FC" w14:textId="77777777" w:rsidR="00C53F1A" w:rsidRPr="00354099" w:rsidRDefault="00C53F1A" w:rsidP="007A0FD6">
            <w:pPr>
              <w:rPr>
                <w:rFonts w:ascii="Calibri" w:hAnsi="Calibri" w:cs="Calibri"/>
                <w:sz w:val="20"/>
                <w:szCs w:val="20"/>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504BE74F"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X</w:t>
            </w:r>
          </w:p>
        </w:tc>
        <w:tc>
          <w:tcPr>
            <w:tcW w:w="1701" w:type="dxa"/>
            <w:tcBorders>
              <w:top w:val="single" w:sz="4" w:space="0" w:color="auto"/>
              <w:left w:val="single" w:sz="4" w:space="0" w:color="auto"/>
              <w:bottom w:val="single" w:sz="4" w:space="0" w:color="auto"/>
              <w:right w:val="single" w:sz="4" w:space="0" w:color="auto"/>
            </w:tcBorders>
          </w:tcPr>
          <w:p w14:paraId="0AF5B2C5" w14:textId="77777777" w:rsidR="00C53F1A" w:rsidRPr="00354099" w:rsidRDefault="00C53F1A" w:rsidP="007A0FD6">
            <w:pPr>
              <w:rPr>
                <w:rFonts w:ascii="Calibri" w:hAnsi="Calibri" w:cs="Calibr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0ED7E6B8" w14:textId="77777777" w:rsidR="00C53F1A" w:rsidRPr="00354099" w:rsidRDefault="00C53F1A" w:rsidP="007A0FD6">
            <w:pPr>
              <w:rPr>
                <w:rFonts w:ascii="Calibri" w:hAnsi="Calibri" w:cs="Calibri"/>
                <w:sz w:val="20"/>
                <w:szCs w:val="20"/>
                <w:lang w:val="en-US"/>
              </w:rPr>
            </w:pPr>
          </w:p>
        </w:tc>
      </w:tr>
      <w:tr w:rsidR="00C53F1A" w:rsidRPr="00354099" w14:paraId="57364B8A" w14:textId="77777777" w:rsidTr="007A0FD6">
        <w:tc>
          <w:tcPr>
            <w:tcW w:w="3085" w:type="dxa"/>
            <w:tcBorders>
              <w:top w:val="single" w:sz="4" w:space="0" w:color="auto"/>
              <w:left w:val="single" w:sz="4" w:space="0" w:color="auto"/>
              <w:bottom w:val="single" w:sz="4" w:space="0" w:color="auto"/>
              <w:right w:val="single" w:sz="4" w:space="0" w:color="auto"/>
            </w:tcBorders>
            <w:hideMark/>
          </w:tcPr>
          <w:p w14:paraId="17A43428"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lastRenderedPageBreak/>
              <w:t>Radiotelephone operator’s general certificate</w:t>
            </w:r>
          </w:p>
        </w:tc>
        <w:tc>
          <w:tcPr>
            <w:tcW w:w="1418" w:type="dxa"/>
            <w:tcBorders>
              <w:top w:val="single" w:sz="4" w:space="0" w:color="auto"/>
              <w:left w:val="single" w:sz="4" w:space="0" w:color="auto"/>
              <w:bottom w:val="single" w:sz="4" w:space="0" w:color="auto"/>
              <w:right w:val="single" w:sz="4" w:space="0" w:color="auto"/>
            </w:tcBorders>
          </w:tcPr>
          <w:p w14:paraId="11719CC1" w14:textId="77777777" w:rsidR="00C53F1A" w:rsidRPr="00354099" w:rsidRDefault="00C53F1A" w:rsidP="007A0FD6">
            <w:pPr>
              <w:rPr>
                <w:rFonts w:ascii="Calibri" w:hAnsi="Calibri" w:cs="Calibri"/>
                <w:sz w:val="20"/>
                <w:szCs w:val="20"/>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4E9750C2"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X</w:t>
            </w:r>
          </w:p>
        </w:tc>
        <w:tc>
          <w:tcPr>
            <w:tcW w:w="1701" w:type="dxa"/>
            <w:tcBorders>
              <w:top w:val="single" w:sz="4" w:space="0" w:color="auto"/>
              <w:left w:val="single" w:sz="4" w:space="0" w:color="auto"/>
              <w:bottom w:val="single" w:sz="4" w:space="0" w:color="auto"/>
              <w:right w:val="single" w:sz="4" w:space="0" w:color="auto"/>
            </w:tcBorders>
          </w:tcPr>
          <w:p w14:paraId="1E02089B" w14:textId="77777777" w:rsidR="00C53F1A" w:rsidRPr="00354099" w:rsidRDefault="00C53F1A" w:rsidP="007A0FD6">
            <w:pPr>
              <w:rPr>
                <w:rFonts w:ascii="Calibri" w:hAnsi="Calibri" w:cs="Calibr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4F10EBE3" w14:textId="77777777" w:rsidR="00C53F1A" w:rsidRPr="00354099" w:rsidRDefault="00C53F1A" w:rsidP="007A0FD6">
            <w:pPr>
              <w:rPr>
                <w:rFonts w:ascii="Calibri" w:hAnsi="Calibri" w:cs="Calibri"/>
                <w:sz w:val="20"/>
                <w:szCs w:val="20"/>
                <w:lang w:val="en-US"/>
              </w:rPr>
            </w:pPr>
          </w:p>
        </w:tc>
      </w:tr>
      <w:tr w:rsidR="00C53F1A" w:rsidRPr="00354099" w14:paraId="7967D5FD" w14:textId="77777777" w:rsidTr="007A0FD6">
        <w:tc>
          <w:tcPr>
            <w:tcW w:w="3085" w:type="dxa"/>
            <w:tcBorders>
              <w:top w:val="single" w:sz="4" w:space="0" w:color="auto"/>
              <w:left w:val="single" w:sz="4" w:space="0" w:color="auto"/>
              <w:bottom w:val="single" w:sz="4" w:space="0" w:color="auto"/>
              <w:right w:val="single" w:sz="4" w:space="0" w:color="auto"/>
            </w:tcBorders>
            <w:hideMark/>
          </w:tcPr>
          <w:p w14:paraId="58FCD26F"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Restricted radiotelephone operator’s certificate</w:t>
            </w:r>
          </w:p>
        </w:tc>
        <w:tc>
          <w:tcPr>
            <w:tcW w:w="1418" w:type="dxa"/>
            <w:tcBorders>
              <w:top w:val="single" w:sz="4" w:space="0" w:color="auto"/>
              <w:left w:val="single" w:sz="4" w:space="0" w:color="auto"/>
              <w:bottom w:val="single" w:sz="4" w:space="0" w:color="auto"/>
              <w:right w:val="single" w:sz="4" w:space="0" w:color="auto"/>
            </w:tcBorders>
          </w:tcPr>
          <w:p w14:paraId="7621DC57" w14:textId="77777777" w:rsidR="00C53F1A" w:rsidRPr="00354099" w:rsidRDefault="00C53F1A" w:rsidP="007A0FD6">
            <w:pPr>
              <w:rPr>
                <w:rFonts w:ascii="Calibri" w:hAnsi="Calibri" w:cs="Calibri"/>
                <w:sz w:val="20"/>
                <w:szCs w:val="20"/>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0C0EE4A7"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X</w:t>
            </w:r>
          </w:p>
        </w:tc>
        <w:tc>
          <w:tcPr>
            <w:tcW w:w="1701" w:type="dxa"/>
            <w:tcBorders>
              <w:top w:val="single" w:sz="4" w:space="0" w:color="auto"/>
              <w:left w:val="single" w:sz="4" w:space="0" w:color="auto"/>
              <w:bottom w:val="single" w:sz="4" w:space="0" w:color="auto"/>
              <w:right w:val="single" w:sz="4" w:space="0" w:color="auto"/>
            </w:tcBorders>
          </w:tcPr>
          <w:p w14:paraId="326695A3" w14:textId="77777777" w:rsidR="00C53F1A" w:rsidRPr="00354099" w:rsidRDefault="00C53F1A" w:rsidP="007A0FD6">
            <w:pPr>
              <w:rPr>
                <w:rFonts w:ascii="Calibri" w:hAnsi="Calibri" w:cs="Calibr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2487662F" w14:textId="77777777" w:rsidR="00C53F1A" w:rsidRPr="00354099" w:rsidRDefault="00C53F1A" w:rsidP="007A0FD6">
            <w:pPr>
              <w:rPr>
                <w:rFonts w:ascii="Calibri" w:hAnsi="Calibri" w:cs="Calibri"/>
                <w:sz w:val="20"/>
                <w:szCs w:val="20"/>
                <w:lang w:val="en-US"/>
              </w:rPr>
            </w:pPr>
          </w:p>
        </w:tc>
      </w:tr>
    </w:tbl>
    <w:p w14:paraId="1F893E9A" w14:textId="77777777" w:rsidR="00C53F1A" w:rsidRPr="00354099" w:rsidRDefault="00C53F1A" w:rsidP="00C53F1A">
      <w:pPr>
        <w:rPr>
          <w:rFonts w:ascii="Calibri" w:hAnsi="Calibri" w:cs="Calibri"/>
          <w:sz w:val="20"/>
          <w:szCs w:val="20"/>
          <w:lang w:val="en-US"/>
        </w:rPr>
      </w:pPr>
    </w:p>
    <w:p w14:paraId="6F335ECD" w14:textId="77777777" w:rsidR="00C53F1A" w:rsidRPr="00354099" w:rsidRDefault="00C53F1A" w:rsidP="00C53F1A">
      <w:pPr>
        <w:rPr>
          <w:rFonts w:ascii="Calibri" w:hAnsi="Calibri" w:cs="Calibri"/>
          <w:sz w:val="20"/>
          <w:szCs w:val="20"/>
          <w:lang w:val="en-US"/>
        </w:rPr>
      </w:pPr>
    </w:p>
    <w:tbl>
      <w:tblPr>
        <w:tblStyle w:val="TableGrid"/>
        <w:tblW w:w="0" w:type="auto"/>
        <w:tblLook w:val="04A0" w:firstRow="1" w:lastRow="0" w:firstColumn="1" w:lastColumn="0" w:noHBand="0" w:noVBand="1"/>
      </w:tblPr>
      <w:tblGrid>
        <w:gridCol w:w="3018"/>
        <w:gridCol w:w="3310"/>
        <w:gridCol w:w="2688"/>
      </w:tblGrid>
      <w:tr w:rsidR="00C53F1A" w:rsidRPr="008C5AFD" w14:paraId="54A90974" w14:textId="77777777" w:rsidTr="007A0FD6">
        <w:trPr>
          <w:trHeight w:val="325"/>
        </w:trPr>
        <w:tc>
          <w:tcPr>
            <w:tcW w:w="90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C8DBE8" w14:textId="77777777" w:rsidR="00C53F1A" w:rsidRPr="00354099" w:rsidRDefault="00C53F1A" w:rsidP="007A0FD6">
            <w:pPr>
              <w:rPr>
                <w:rFonts w:eastAsia="Times New Roman" w:cs="Calibri"/>
                <w:sz w:val="20"/>
                <w:szCs w:val="20"/>
                <w:lang w:val="en-US" w:eastAsia="da-DK"/>
              </w:rPr>
            </w:pPr>
            <w:r w:rsidRPr="00354099">
              <w:rPr>
                <w:rFonts w:ascii="Times New Roman" w:eastAsia="Times New Roman" w:hAnsi="Times New Roman" w:cs="Calibri"/>
                <w:sz w:val="20"/>
                <w:szCs w:val="20"/>
                <w:lang w:val="en-US" w:eastAsia="da-DK"/>
              </w:rPr>
              <w:t xml:space="preserve">Question 6: Which certificates (questions 4 and 5) are required/ accepted as a minimum in case of a visiting foreign pleasure craft or in case of pleasure craft hire? </w:t>
            </w:r>
          </w:p>
        </w:tc>
      </w:tr>
      <w:tr w:rsidR="00C53F1A" w:rsidRPr="00354099" w14:paraId="17EC0A50"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73DC8D7D"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Equipment onboard</w:t>
            </w:r>
          </w:p>
        </w:tc>
        <w:tc>
          <w:tcPr>
            <w:tcW w:w="3310" w:type="dxa"/>
            <w:tcBorders>
              <w:top w:val="single" w:sz="4" w:space="0" w:color="auto"/>
              <w:left w:val="single" w:sz="4" w:space="0" w:color="auto"/>
              <w:bottom w:val="single" w:sz="4" w:space="0" w:color="auto"/>
              <w:right w:val="single" w:sz="4" w:space="0" w:color="auto"/>
            </w:tcBorders>
            <w:hideMark/>
          </w:tcPr>
          <w:p w14:paraId="6F2CF941" w14:textId="77777777" w:rsidR="00C53F1A" w:rsidRPr="00354099" w:rsidRDefault="00C53F1A" w:rsidP="007A0FD6">
            <w:pPr>
              <w:spacing w:line="256" w:lineRule="auto"/>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 xml:space="preserve">Certificates required/ accepted as a minimum, if referenced to Radio Regulations </w:t>
            </w:r>
          </w:p>
        </w:tc>
        <w:tc>
          <w:tcPr>
            <w:tcW w:w="2688" w:type="dxa"/>
            <w:tcBorders>
              <w:top w:val="single" w:sz="4" w:space="0" w:color="auto"/>
              <w:left w:val="single" w:sz="4" w:space="0" w:color="auto"/>
              <w:bottom w:val="single" w:sz="4" w:space="0" w:color="auto"/>
              <w:right w:val="single" w:sz="4" w:space="0" w:color="auto"/>
            </w:tcBorders>
            <w:hideMark/>
          </w:tcPr>
          <w:p w14:paraId="2B6334C4"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Additional information</w:t>
            </w:r>
          </w:p>
        </w:tc>
      </w:tr>
      <w:tr w:rsidR="00C53F1A" w:rsidRPr="00354099" w14:paraId="5D951F6E"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55546100"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Handheld VHF</w:t>
            </w:r>
          </w:p>
        </w:tc>
        <w:tc>
          <w:tcPr>
            <w:tcW w:w="3310" w:type="dxa"/>
            <w:tcBorders>
              <w:top w:val="single" w:sz="4" w:space="0" w:color="auto"/>
              <w:left w:val="single" w:sz="4" w:space="0" w:color="auto"/>
              <w:bottom w:val="single" w:sz="4" w:space="0" w:color="auto"/>
              <w:right w:val="single" w:sz="4" w:space="0" w:color="auto"/>
            </w:tcBorders>
            <w:hideMark/>
          </w:tcPr>
          <w:p w14:paraId="211A10D9"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SRC/ROC</w:t>
            </w:r>
          </w:p>
        </w:tc>
        <w:tc>
          <w:tcPr>
            <w:tcW w:w="2688" w:type="dxa"/>
            <w:tcBorders>
              <w:top w:val="single" w:sz="4" w:space="0" w:color="auto"/>
              <w:left w:val="single" w:sz="4" w:space="0" w:color="auto"/>
              <w:bottom w:val="single" w:sz="4" w:space="0" w:color="auto"/>
              <w:right w:val="single" w:sz="4" w:space="0" w:color="auto"/>
            </w:tcBorders>
          </w:tcPr>
          <w:p w14:paraId="00051221" w14:textId="77777777" w:rsidR="00C53F1A" w:rsidRPr="00354099" w:rsidRDefault="00C53F1A" w:rsidP="007A0FD6">
            <w:pPr>
              <w:rPr>
                <w:rFonts w:cs="Calibri"/>
                <w:sz w:val="20"/>
                <w:szCs w:val="20"/>
                <w:lang w:val="en-US"/>
              </w:rPr>
            </w:pPr>
          </w:p>
        </w:tc>
      </w:tr>
      <w:tr w:rsidR="00C53F1A" w:rsidRPr="00354099" w14:paraId="06076CAA"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3CE39594"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Handheld VHF/DSC</w:t>
            </w:r>
          </w:p>
        </w:tc>
        <w:tc>
          <w:tcPr>
            <w:tcW w:w="3310" w:type="dxa"/>
            <w:tcBorders>
              <w:top w:val="single" w:sz="4" w:space="0" w:color="auto"/>
              <w:left w:val="single" w:sz="4" w:space="0" w:color="auto"/>
              <w:bottom w:val="single" w:sz="4" w:space="0" w:color="auto"/>
              <w:right w:val="single" w:sz="4" w:space="0" w:color="auto"/>
            </w:tcBorders>
            <w:hideMark/>
          </w:tcPr>
          <w:p w14:paraId="01EE3592"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SRC/ROC</w:t>
            </w:r>
          </w:p>
        </w:tc>
        <w:tc>
          <w:tcPr>
            <w:tcW w:w="2688" w:type="dxa"/>
            <w:tcBorders>
              <w:top w:val="single" w:sz="4" w:space="0" w:color="auto"/>
              <w:left w:val="single" w:sz="4" w:space="0" w:color="auto"/>
              <w:bottom w:val="single" w:sz="4" w:space="0" w:color="auto"/>
              <w:right w:val="single" w:sz="4" w:space="0" w:color="auto"/>
            </w:tcBorders>
          </w:tcPr>
          <w:p w14:paraId="2A89DD9C" w14:textId="77777777" w:rsidR="00C53F1A" w:rsidRPr="00354099" w:rsidRDefault="00C53F1A" w:rsidP="007A0FD6">
            <w:pPr>
              <w:rPr>
                <w:rFonts w:cs="Calibri"/>
                <w:sz w:val="20"/>
                <w:szCs w:val="20"/>
                <w:lang w:val="en-US"/>
              </w:rPr>
            </w:pPr>
          </w:p>
        </w:tc>
      </w:tr>
      <w:tr w:rsidR="00C53F1A" w:rsidRPr="00354099" w14:paraId="1B23F881"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65E068B5"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VHF</w:t>
            </w:r>
          </w:p>
        </w:tc>
        <w:tc>
          <w:tcPr>
            <w:tcW w:w="3310" w:type="dxa"/>
            <w:tcBorders>
              <w:top w:val="single" w:sz="4" w:space="0" w:color="auto"/>
              <w:left w:val="single" w:sz="4" w:space="0" w:color="auto"/>
              <w:bottom w:val="single" w:sz="4" w:space="0" w:color="auto"/>
              <w:right w:val="single" w:sz="4" w:space="0" w:color="auto"/>
            </w:tcBorders>
          </w:tcPr>
          <w:p w14:paraId="6D1DD55F"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2C8F93C0" w14:textId="77777777" w:rsidR="00C53F1A" w:rsidRPr="00354099" w:rsidRDefault="00C53F1A" w:rsidP="007A0FD6">
            <w:pPr>
              <w:rPr>
                <w:rFonts w:cs="Calibri"/>
                <w:sz w:val="20"/>
                <w:szCs w:val="20"/>
                <w:lang w:val="en-US"/>
              </w:rPr>
            </w:pPr>
          </w:p>
        </w:tc>
      </w:tr>
      <w:tr w:rsidR="00C53F1A" w:rsidRPr="00354099" w14:paraId="2FA6479B"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4E0138D7"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VHF/DSC</w:t>
            </w:r>
          </w:p>
        </w:tc>
        <w:tc>
          <w:tcPr>
            <w:tcW w:w="3310" w:type="dxa"/>
            <w:tcBorders>
              <w:top w:val="single" w:sz="4" w:space="0" w:color="auto"/>
              <w:left w:val="single" w:sz="4" w:space="0" w:color="auto"/>
              <w:bottom w:val="single" w:sz="4" w:space="0" w:color="auto"/>
              <w:right w:val="single" w:sz="4" w:space="0" w:color="auto"/>
            </w:tcBorders>
          </w:tcPr>
          <w:p w14:paraId="1FEE70FD"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19716E6F" w14:textId="77777777" w:rsidR="00C53F1A" w:rsidRPr="00354099" w:rsidRDefault="00C53F1A" w:rsidP="007A0FD6">
            <w:pPr>
              <w:rPr>
                <w:rFonts w:cs="Calibri"/>
                <w:sz w:val="20"/>
                <w:szCs w:val="20"/>
                <w:lang w:val="en-US"/>
              </w:rPr>
            </w:pPr>
          </w:p>
        </w:tc>
      </w:tr>
      <w:tr w:rsidR="00C53F1A" w:rsidRPr="00354099" w14:paraId="14888F66"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1915D064"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MF</w:t>
            </w:r>
          </w:p>
        </w:tc>
        <w:tc>
          <w:tcPr>
            <w:tcW w:w="3310" w:type="dxa"/>
            <w:tcBorders>
              <w:top w:val="single" w:sz="4" w:space="0" w:color="auto"/>
              <w:left w:val="single" w:sz="4" w:space="0" w:color="auto"/>
              <w:bottom w:val="single" w:sz="4" w:space="0" w:color="auto"/>
              <w:right w:val="single" w:sz="4" w:space="0" w:color="auto"/>
            </w:tcBorders>
          </w:tcPr>
          <w:p w14:paraId="74E83FF3"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0CEA5341" w14:textId="77777777" w:rsidR="00C53F1A" w:rsidRPr="00354099" w:rsidRDefault="00C53F1A" w:rsidP="007A0FD6">
            <w:pPr>
              <w:rPr>
                <w:rFonts w:cs="Calibri"/>
                <w:sz w:val="20"/>
                <w:szCs w:val="20"/>
                <w:lang w:val="en-US"/>
              </w:rPr>
            </w:pPr>
          </w:p>
        </w:tc>
      </w:tr>
      <w:tr w:rsidR="00C53F1A" w:rsidRPr="00354099" w14:paraId="0E8823AD"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55F20B07"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MF/DSC</w:t>
            </w:r>
          </w:p>
        </w:tc>
        <w:tc>
          <w:tcPr>
            <w:tcW w:w="3310" w:type="dxa"/>
            <w:tcBorders>
              <w:top w:val="single" w:sz="4" w:space="0" w:color="auto"/>
              <w:left w:val="single" w:sz="4" w:space="0" w:color="auto"/>
              <w:bottom w:val="single" w:sz="4" w:space="0" w:color="auto"/>
              <w:right w:val="single" w:sz="4" w:space="0" w:color="auto"/>
            </w:tcBorders>
          </w:tcPr>
          <w:p w14:paraId="419DF69E"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640AD487" w14:textId="77777777" w:rsidR="00C53F1A" w:rsidRPr="00354099" w:rsidRDefault="00C53F1A" w:rsidP="007A0FD6">
            <w:pPr>
              <w:rPr>
                <w:rFonts w:cs="Calibri"/>
                <w:sz w:val="20"/>
                <w:szCs w:val="20"/>
                <w:lang w:val="en-US"/>
              </w:rPr>
            </w:pPr>
          </w:p>
        </w:tc>
      </w:tr>
      <w:tr w:rsidR="00C53F1A" w:rsidRPr="00354099" w14:paraId="372CB258"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17CD5527"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MF/HF</w:t>
            </w:r>
          </w:p>
        </w:tc>
        <w:tc>
          <w:tcPr>
            <w:tcW w:w="3310" w:type="dxa"/>
            <w:tcBorders>
              <w:top w:val="single" w:sz="4" w:space="0" w:color="auto"/>
              <w:left w:val="single" w:sz="4" w:space="0" w:color="auto"/>
              <w:bottom w:val="single" w:sz="4" w:space="0" w:color="auto"/>
              <w:right w:val="single" w:sz="4" w:space="0" w:color="auto"/>
            </w:tcBorders>
          </w:tcPr>
          <w:p w14:paraId="3B488093"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67796536" w14:textId="77777777" w:rsidR="00C53F1A" w:rsidRPr="00354099" w:rsidRDefault="00C53F1A" w:rsidP="007A0FD6">
            <w:pPr>
              <w:rPr>
                <w:rFonts w:cs="Calibri"/>
                <w:sz w:val="20"/>
                <w:szCs w:val="20"/>
                <w:lang w:val="en-US"/>
              </w:rPr>
            </w:pPr>
          </w:p>
        </w:tc>
      </w:tr>
      <w:tr w:rsidR="00C53F1A" w:rsidRPr="00354099" w14:paraId="1F745D72"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48C298C2"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MF/HF/DSC</w:t>
            </w:r>
          </w:p>
        </w:tc>
        <w:tc>
          <w:tcPr>
            <w:tcW w:w="3310" w:type="dxa"/>
            <w:tcBorders>
              <w:top w:val="single" w:sz="4" w:space="0" w:color="auto"/>
              <w:left w:val="single" w:sz="4" w:space="0" w:color="auto"/>
              <w:bottom w:val="single" w:sz="4" w:space="0" w:color="auto"/>
              <w:right w:val="single" w:sz="4" w:space="0" w:color="auto"/>
            </w:tcBorders>
          </w:tcPr>
          <w:p w14:paraId="6C6B2C8E"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66993ADF" w14:textId="77777777" w:rsidR="00C53F1A" w:rsidRPr="00354099" w:rsidRDefault="00C53F1A" w:rsidP="007A0FD6">
            <w:pPr>
              <w:rPr>
                <w:rFonts w:cs="Calibri"/>
                <w:sz w:val="20"/>
                <w:szCs w:val="20"/>
                <w:lang w:val="en-US"/>
              </w:rPr>
            </w:pPr>
          </w:p>
        </w:tc>
      </w:tr>
      <w:tr w:rsidR="00C53F1A" w:rsidRPr="00354099" w14:paraId="1CCAF526"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4E31AF7C"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Maritime satellite equipment</w:t>
            </w:r>
          </w:p>
        </w:tc>
        <w:tc>
          <w:tcPr>
            <w:tcW w:w="3310" w:type="dxa"/>
            <w:tcBorders>
              <w:top w:val="single" w:sz="4" w:space="0" w:color="auto"/>
              <w:left w:val="single" w:sz="4" w:space="0" w:color="auto"/>
              <w:bottom w:val="single" w:sz="4" w:space="0" w:color="auto"/>
              <w:right w:val="single" w:sz="4" w:space="0" w:color="auto"/>
            </w:tcBorders>
          </w:tcPr>
          <w:p w14:paraId="6326166A"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4736CFB4" w14:textId="77777777" w:rsidR="00C53F1A" w:rsidRPr="00354099" w:rsidRDefault="00C53F1A" w:rsidP="007A0FD6">
            <w:pPr>
              <w:rPr>
                <w:rFonts w:cs="Calibri"/>
                <w:sz w:val="20"/>
                <w:szCs w:val="20"/>
                <w:lang w:val="en-US"/>
              </w:rPr>
            </w:pPr>
          </w:p>
        </w:tc>
      </w:tr>
      <w:tr w:rsidR="00C53F1A" w:rsidRPr="00354099" w14:paraId="573651BC"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312B7498"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AIS transmitter</w:t>
            </w:r>
          </w:p>
        </w:tc>
        <w:tc>
          <w:tcPr>
            <w:tcW w:w="3310" w:type="dxa"/>
            <w:tcBorders>
              <w:top w:val="single" w:sz="4" w:space="0" w:color="auto"/>
              <w:left w:val="single" w:sz="4" w:space="0" w:color="auto"/>
              <w:bottom w:val="single" w:sz="4" w:space="0" w:color="auto"/>
              <w:right w:val="single" w:sz="4" w:space="0" w:color="auto"/>
            </w:tcBorders>
          </w:tcPr>
          <w:p w14:paraId="6B24B120"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79AC0485" w14:textId="77777777" w:rsidR="00C53F1A" w:rsidRPr="00354099" w:rsidRDefault="00C53F1A" w:rsidP="007A0FD6">
            <w:pPr>
              <w:rPr>
                <w:rFonts w:cs="Calibri"/>
                <w:sz w:val="20"/>
                <w:szCs w:val="20"/>
                <w:lang w:val="en-US"/>
              </w:rPr>
            </w:pPr>
          </w:p>
        </w:tc>
      </w:tr>
      <w:tr w:rsidR="00C53F1A" w:rsidRPr="00354099" w14:paraId="770E1DD3"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59EA7708"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AIS-MOB</w:t>
            </w:r>
          </w:p>
        </w:tc>
        <w:tc>
          <w:tcPr>
            <w:tcW w:w="3310" w:type="dxa"/>
            <w:tcBorders>
              <w:top w:val="single" w:sz="4" w:space="0" w:color="auto"/>
              <w:left w:val="single" w:sz="4" w:space="0" w:color="auto"/>
              <w:bottom w:val="single" w:sz="4" w:space="0" w:color="auto"/>
              <w:right w:val="single" w:sz="4" w:space="0" w:color="auto"/>
            </w:tcBorders>
          </w:tcPr>
          <w:p w14:paraId="12E550AA"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02544CAC" w14:textId="77777777" w:rsidR="00C53F1A" w:rsidRPr="00354099" w:rsidRDefault="00C53F1A" w:rsidP="007A0FD6">
            <w:pPr>
              <w:rPr>
                <w:rFonts w:cs="Calibri"/>
                <w:sz w:val="20"/>
                <w:szCs w:val="20"/>
                <w:lang w:val="en-US"/>
              </w:rPr>
            </w:pPr>
          </w:p>
        </w:tc>
      </w:tr>
      <w:tr w:rsidR="00C53F1A" w:rsidRPr="00354099" w14:paraId="3DD66895"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739B2276"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DSC/MOB</w:t>
            </w:r>
          </w:p>
        </w:tc>
        <w:tc>
          <w:tcPr>
            <w:tcW w:w="3310" w:type="dxa"/>
            <w:tcBorders>
              <w:top w:val="single" w:sz="4" w:space="0" w:color="auto"/>
              <w:left w:val="single" w:sz="4" w:space="0" w:color="auto"/>
              <w:bottom w:val="single" w:sz="4" w:space="0" w:color="auto"/>
              <w:right w:val="single" w:sz="4" w:space="0" w:color="auto"/>
            </w:tcBorders>
          </w:tcPr>
          <w:p w14:paraId="2185EE8C"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2A1D3712" w14:textId="77777777" w:rsidR="00C53F1A" w:rsidRPr="00354099" w:rsidRDefault="00C53F1A" w:rsidP="007A0FD6">
            <w:pPr>
              <w:rPr>
                <w:rFonts w:cs="Calibri"/>
                <w:sz w:val="20"/>
                <w:szCs w:val="20"/>
                <w:lang w:val="en-US"/>
              </w:rPr>
            </w:pPr>
          </w:p>
        </w:tc>
      </w:tr>
      <w:tr w:rsidR="00C53F1A" w:rsidRPr="00354099" w14:paraId="7D57173B"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6576FB10"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AIS/DSC/MOB</w:t>
            </w:r>
          </w:p>
        </w:tc>
        <w:tc>
          <w:tcPr>
            <w:tcW w:w="3310" w:type="dxa"/>
            <w:tcBorders>
              <w:top w:val="single" w:sz="4" w:space="0" w:color="auto"/>
              <w:left w:val="single" w:sz="4" w:space="0" w:color="auto"/>
              <w:bottom w:val="single" w:sz="4" w:space="0" w:color="auto"/>
              <w:right w:val="single" w:sz="4" w:space="0" w:color="auto"/>
            </w:tcBorders>
          </w:tcPr>
          <w:p w14:paraId="208A73F9"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7A8FE528" w14:textId="77777777" w:rsidR="00C53F1A" w:rsidRPr="00354099" w:rsidRDefault="00C53F1A" w:rsidP="007A0FD6">
            <w:pPr>
              <w:rPr>
                <w:rFonts w:cs="Calibri"/>
                <w:sz w:val="20"/>
                <w:szCs w:val="20"/>
                <w:lang w:val="en-US"/>
              </w:rPr>
            </w:pPr>
          </w:p>
        </w:tc>
      </w:tr>
      <w:tr w:rsidR="00C53F1A" w:rsidRPr="00354099" w14:paraId="750A3B69" w14:textId="77777777" w:rsidTr="007A0FD6">
        <w:tc>
          <w:tcPr>
            <w:tcW w:w="3018" w:type="dxa"/>
            <w:tcBorders>
              <w:top w:val="single" w:sz="4" w:space="0" w:color="auto"/>
              <w:left w:val="single" w:sz="4" w:space="0" w:color="auto"/>
              <w:bottom w:val="single" w:sz="4" w:space="0" w:color="auto"/>
              <w:right w:val="single" w:sz="4" w:space="0" w:color="auto"/>
            </w:tcBorders>
            <w:hideMark/>
          </w:tcPr>
          <w:p w14:paraId="11231B43" w14:textId="77777777" w:rsidR="00C53F1A" w:rsidRPr="00354099" w:rsidRDefault="00C53F1A" w:rsidP="007A0FD6">
            <w:pPr>
              <w:rPr>
                <w:rFonts w:ascii="Times New Roman" w:eastAsia="Times New Roman" w:hAnsi="Times New Roman" w:cs="Calibri"/>
                <w:sz w:val="20"/>
                <w:szCs w:val="20"/>
                <w:lang w:val="en-US" w:eastAsia="da-DK"/>
              </w:rPr>
            </w:pPr>
            <w:r w:rsidRPr="00354099">
              <w:rPr>
                <w:rFonts w:ascii="Times New Roman" w:eastAsia="Times New Roman" w:hAnsi="Times New Roman" w:cs="Calibri"/>
                <w:sz w:val="20"/>
                <w:szCs w:val="20"/>
                <w:lang w:val="en-US" w:eastAsia="da-DK"/>
              </w:rPr>
              <w:t>Maritime radar</w:t>
            </w:r>
          </w:p>
        </w:tc>
        <w:tc>
          <w:tcPr>
            <w:tcW w:w="3310" w:type="dxa"/>
            <w:tcBorders>
              <w:top w:val="single" w:sz="4" w:space="0" w:color="auto"/>
              <w:left w:val="single" w:sz="4" w:space="0" w:color="auto"/>
              <w:bottom w:val="single" w:sz="4" w:space="0" w:color="auto"/>
              <w:right w:val="single" w:sz="4" w:space="0" w:color="auto"/>
            </w:tcBorders>
          </w:tcPr>
          <w:p w14:paraId="0AD99151" w14:textId="77777777" w:rsidR="00C53F1A" w:rsidRPr="00354099" w:rsidRDefault="00C53F1A" w:rsidP="007A0FD6">
            <w:pPr>
              <w:rPr>
                <w:rFonts w:cs="Calibri"/>
                <w:sz w:val="20"/>
                <w:szCs w:val="20"/>
                <w:lang w:val="en-US"/>
              </w:rPr>
            </w:pPr>
          </w:p>
        </w:tc>
        <w:tc>
          <w:tcPr>
            <w:tcW w:w="2688" w:type="dxa"/>
            <w:tcBorders>
              <w:top w:val="single" w:sz="4" w:space="0" w:color="auto"/>
              <w:left w:val="single" w:sz="4" w:space="0" w:color="auto"/>
              <w:bottom w:val="single" w:sz="4" w:space="0" w:color="auto"/>
              <w:right w:val="single" w:sz="4" w:space="0" w:color="auto"/>
            </w:tcBorders>
          </w:tcPr>
          <w:p w14:paraId="57A877D6" w14:textId="77777777" w:rsidR="00C53F1A" w:rsidRPr="00354099" w:rsidRDefault="00C53F1A" w:rsidP="007A0FD6">
            <w:pPr>
              <w:rPr>
                <w:rFonts w:cs="Calibri"/>
                <w:sz w:val="20"/>
                <w:szCs w:val="20"/>
                <w:lang w:val="en-US"/>
              </w:rPr>
            </w:pPr>
          </w:p>
        </w:tc>
      </w:tr>
    </w:tbl>
    <w:p w14:paraId="24960FDA" w14:textId="77777777" w:rsidR="00C53F1A" w:rsidRPr="00354099" w:rsidRDefault="00C53F1A" w:rsidP="00C53F1A">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51"/>
        <w:gridCol w:w="7357"/>
      </w:tblGrid>
      <w:tr w:rsidR="00C53F1A" w:rsidRPr="008C5AFD" w14:paraId="6B327CE1" w14:textId="77777777" w:rsidTr="007A0FD6">
        <w:tc>
          <w:tcPr>
            <w:tcW w:w="91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BEAD678"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Question 7: Do you require that maritime operator's certificates are equipped with holder's photograph?</w:t>
            </w:r>
          </w:p>
        </w:tc>
      </w:tr>
      <w:tr w:rsidR="00C53F1A" w:rsidRPr="00354099" w14:paraId="2E798525" w14:textId="77777777" w:rsidTr="007A0FD6">
        <w:tc>
          <w:tcPr>
            <w:tcW w:w="972" w:type="dxa"/>
            <w:tcBorders>
              <w:top w:val="single" w:sz="4" w:space="0" w:color="auto"/>
              <w:left w:val="single" w:sz="4" w:space="0" w:color="auto"/>
              <w:bottom w:val="single" w:sz="4" w:space="0" w:color="auto"/>
              <w:right w:val="single" w:sz="4" w:space="0" w:color="auto"/>
            </w:tcBorders>
            <w:hideMark/>
          </w:tcPr>
          <w:p w14:paraId="0AEDA1ED"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Yes</w:t>
            </w:r>
          </w:p>
        </w:tc>
        <w:tc>
          <w:tcPr>
            <w:tcW w:w="851" w:type="dxa"/>
            <w:tcBorders>
              <w:top w:val="single" w:sz="4" w:space="0" w:color="auto"/>
              <w:left w:val="single" w:sz="4" w:space="0" w:color="auto"/>
              <w:bottom w:val="single" w:sz="4" w:space="0" w:color="auto"/>
              <w:right w:val="single" w:sz="4" w:space="0" w:color="auto"/>
            </w:tcBorders>
            <w:hideMark/>
          </w:tcPr>
          <w:p w14:paraId="5969C103"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No</w:t>
            </w:r>
          </w:p>
        </w:tc>
        <w:tc>
          <w:tcPr>
            <w:tcW w:w="7357" w:type="dxa"/>
            <w:tcBorders>
              <w:top w:val="single" w:sz="4" w:space="0" w:color="auto"/>
              <w:left w:val="single" w:sz="4" w:space="0" w:color="auto"/>
              <w:bottom w:val="single" w:sz="4" w:space="0" w:color="auto"/>
              <w:right w:val="single" w:sz="4" w:space="0" w:color="auto"/>
            </w:tcBorders>
            <w:hideMark/>
          </w:tcPr>
          <w:p w14:paraId="491E679B"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Remarks</w:t>
            </w:r>
          </w:p>
        </w:tc>
      </w:tr>
      <w:tr w:rsidR="00C53F1A" w:rsidRPr="008C5AFD" w14:paraId="0DB0B43F" w14:textId="77777777" w:rsidTr="007A0FD6">
        <w:tc>
          <w:tcPr>
            <w:tcW w:w="972" w:type="dxa"/>
            <w:tcBorders>
              <w:top w:val="single" w:sz="4" w:space="0" w:color="auto"/>
              <w:left w:val="single" w:sz="4" w:space="0" w:color="auto"/>
              <w:bottom w:val="single" w:sz="4" w:space="0" w:color="auto"/>
              <w:right w:val="single" w:sz="4" w:space="0" w:color="auto"/>
            </w:tcBorders>
            <w:hideMark/>
          </w:tcPr>
          <w:p w14:paraId="06F59C22"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Pr>
          <w:p w14:paraId="177386F7" w14:textId="77777777" w:rsidR="00C53F1A" w:rsidRPr="00354099" w:rsidRDefault="00C53F1A" w:rsidP="007A0FD6">
            <w:pPr>
              <w:rPr>
                <w:rFonts w:ascii="Calibri" w:hAnsi="Calibri" w:cs="Calibri"/>
                <w:sz w:val="20"/>
                <w:szCs w:val="20"/>
                <w:lang w:val="en-US"/>
              </w:rPr>
            </w:pPr>
          </w:p>
        </w:tc>
        <w:tc>
          <w:tcPr>
            <w:tcW w:w="7357" w:type="dxa"/>
            <w:tcBorders>
              <w:top w:val="single" w:sz="4" w:space="0" w:color="auto"/>
              <w:left w:val="single" w:sz="4" w:space="0" w:color="auto"/>
              <w:bottom w:val="single" w:sz="4" w:space="0" w:color="auto"/>
              <w:right w:val="single" w:sz="4" w:space="0" w:color="auto"/>
            </w:tcBorders>
            <w:hideMark/>
          </w:tcPr>
          <w:p w14:paraId="460D7790"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Photograph is not required on SRC certificate.</w:t>
            </w:r>
          </w:p>
        </w:tc>
      </w:tr>
    </w:tbl>
    <w:p w14:paraId="4EFF7BB3" w14:textId="77777777" w:rsidR="00C53F1A" w:rsidRPr="00354099" w:rsidRDefault="00C53F1A" w:rsidP="00C53F1A">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51"/>
        <w:gridCol w:w="7357"/>
      </w:tblGrid>
      <w:tr w:rsidR="00C53F1A" w:rsidRPr="008C5AFD" w14:paraId="460A5F5F" w14:textId="77777777" w:rsidTr="007A0FD6">
        <w:tc>
          <w:tcPr>
            <w:tcW w:w="91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A395F50"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Question 8: Do you require that maritime operator's certificates are equipped with holder's signature?</w:t>
            </w:r>
          </w:p>
        </w:tc>
      </w:tr>
      <w:tr w:rsidR="00C53F1A" w:rsidRPr="00354099" w14:paraId="35310F3A" w14:textId="77777777" w:rsidTr="007A0FD6">
        <w:tc>
          <w:tcPr>
            <w:tcW w:w="972" w:type="dxa"/>
            <w:tcBorders>
              <w:top w:val="single" w:sz="4" w:space="0" w:color="auto"/>
              <w:left w:val="single" w:sz="4" w:space="0" w:color="auto"/>
              <w:bottom w:val="single" w:sz="4" w:space="0" w:color="auto"/>
              <w:right w:val="single" w:sz="4" w:space="0" w:color="auto"/>
            </w:tcBorders>
            <w:hideMark/>
          </w:tcPr>
          <w:p w14:paraId="16F99B27"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Yes</w:t>
            </w:r>
          </w:p>
        </w:tc>
        <w:tc>
          <w:tcPr>
            <w:tcW w:w="851" w:type="dxa"/>
            <w:tcBorders>
              <w:top w:val="single" w:sz="4" w:space="0" w:color="auto"/>
              <w:left w:val="single" w:sz="4" w:space="0" w:color="auto"/>
              <w:bottom w:val="single" w:sz="4" w:space="0" w:color="auto"/>
              <w:right w:val="single" w:sz="4" w:space="0" w:color="auto"/>
            </w:tcBorders>
            <w:hideMark/>
          </w:tcPr>
          <w:p w14:paraId="00C1E044"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No</w:t>
            </w:r>
          </w:p>
        </w:tc>
        <w:tc>
          <w:tcPr>
            <w:tcW w:w="7357" w:type="dxa"/>
            <w:tcBorders>
              <w:top w:val="single" w:sz="4" w:space="0" w:color="auto"/>
              <w:left w:val="single" w:sz="4" w:space="0" w:color="auto"/>
              <w:bottom w:val="single" w:sz="4" w:space="0" w:color="auto"/>
              <w:right w:val="single" w:sz="4" w:space="0" w:color="auto"/>
            </w:tcBorders>
            <w:hideMark/>
          </w:tcPr>
          <w:p w14:paraId="28C553EA"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Remarks</w:t>
            </w:r>
          </w:p>
        </w:tc>
      </w:tr>
      <w:tr w:rsidR="00C53F1A" w:rsidRPr="008C5AFD" w14:paraId="1D756523" w14:textId="77777777" w:rsidTr="007A0FD6">
        <w:tc>
          <w:tcPr>
            <w:tcW w:w="972" w:type="dxa"/>
            <w:tcBorders>
              <w:top w:val="single" w:sz="4" w:space="0" w:color="auto"/>
              <w:left w:val="single" w:sz="4" w:space="0" w:color="auto"/>
              <w:bottom w:val="single" w:sz="4" w:space="0" w:color="auto"/>
              <w:right w:val="single" w:sz="4" w:space="0" w:color="auto"/>
            </w:tcBorders>
            <w:hideMark/>
          </w:tcPr>
          <w:p w14:paraId="3621F388"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Pr>
          <w:p w14:paraId="4F88873A" w14:textId="77777777" w:rsidR="00C53F1A" w:rsidRPr="00354099" w:rsidRDefault="00C53F1A" w:rsidP="007A0FD6">
            <w:pPr>
              <w:rPr>
                <w:rFonts w:ascii="Calibri" w:hAnsi="Calibri" w:cs="Calibri"/>
                <w:sz w:val="20"/>
                <w:szCs w:val="20"/>
                <w:lang w:val="en-US"/>
              </w:rPr>
            </w:pPr>
          </w:p>
        </w:tc>
        <w:tc>
          <w:tcPr>
            <w:tcW w:w="7357" w:type="dxa"/>
            <w:tcBorders>
              <w:top w:val="single" w:sz="4" w:space="0" w:color="auto"/>
              <w:left w:val="single" w:sz="4" w:space="0" w:color="auto"/>
              <w:bottom w:val="single" w:sz="4" w:space="0" w:color="auto"/>
              <w:right w:val="single" w:sz="4" w:space="0" w:color="auto"/>
            </w:tcBorders>
            <w:hideMark/>
          </w:tcPr>
          <w:p w14:paraId="43B8A3EC" w14:textId="77777777" w:rsidR="00C53F1A" w:rsidRPr="00354099" w:rsidRDefault="00C53F1A" w:rsidP="007A0FD6">
            <w:pPr>
              <w:rPr>
                <w:rFonts w:ascii="Calibri" w:hAnsi="Calibri" w:cs="Calibri"/>
                <w:sz w:val="20"/>
                <w:szCs w:val="20"/>
                <w:lang w:val="en-US"/>
              </w:rPr>
            </w:pPr>
            <w:r w:rsidRPr="00354099">
              <w:rPr>
                <w:rFonts w:ascii="Calibri" w:hAnsi="Calibri" w:cs="Calibri"/>
                <w:sz w:val="20"/>
                <w:szCs w:val="20"/>
                <w:lang w:val="en-US"/>
              </w:rPr>
              <w:t>SRC certificate does not have holder’s signature.</w:t>
            </w:r>
          </w:p>
        </w:tc>
      </w:tr>
    </w:tbl>
    <w:p w14:paraId="3BB59F5F" w14:textId="77777777" w:rsidR="00C53F1A" w:rsidRPr="00C53F1A" w:rsidRDefault="00C53F1A" w:rsidP="00C53F1A">
      <w:pPr>
        <w:rPr>
          <w:lang w:val="en-US"/>
        </w:rPr>
      </w:pPr>
    </w:p>
    <w:p w14:paraId="41AFC712" w14:textId="77777777" w:rsidR="00863380" w:rsidRDefault="00863380">
      <w:pPr>
        <w:rPr>
          <w:rStyle w:val="Textarea"/>
          <w:rFonts w:ascii="Verdana" w:eastAsia="Verdana" w:hAnsi="Verdana" w:cs="Verdana"/>
          <w:i/>
          <w:iCs/>
          <w:sz w:val="18"/>
          <w:szCs w:val="18"/>
          <w:lang w:val="en-US"/>
        </w:rPr>
      </w:pPr>
      <w:r w:rsidRPr="005C6D6C">
        <w:rPr>
          <w:rStyle w:val="Textarea"/>
          <w:rFonts w:asciiTheme="minorHAnsi" w:eastAsia="Verdana" w:hAnsiTheme="minorHAnsi" w:cstheme="minorHAnsi"/>
          <w:i/>
          <w:iCs/>
          <w:sz w:val="20"/>
          <w:szCs w:val="20"/>
          <w:lang w:val="en-US"/>
        </w:rPr>
        <w:br w:type="page"/>
      </w:r>
    </w:p>
    <w:p w14:paraId="0F74C2ED" w14:textId="77777777" w:rsidR="00863380" w:rsidRPr="00863380" w:rsidRDefault="00863380" w:rsidP="00863380">
      <w:pPr>
        <w:pStyle w:val="Heading3"/>
        <w:jc w:val="center"/>
        <w:rPr>
          <w:rStyle w:val="Textarea"/>
          <w:rFonts w:eastAsia="Verdana"/>
        </w:rPr>
      </w:pPr>
      <w:bookmarkStart w:id="8" w:name="_FINLAND"/>
      <w:bookmarkEnd w:id="8"/>
      <w:r w:rsidRPr="00863380">
        <w:rPr>
          <w:rStyle w:val="Textarea"/>
          <w:rFonts w:eastAsia="Verdana"/>
        </w:rPr>
        <w:lastRenderedPageBreak/>
        <w:t>FINLAND</w:t>
      </w:r>
    </w:p>
    <w:p w14:paraId="0D66B938" w14:textId="77777777" w:rsidR="00411D26" w:rsidRDefault="00411D26" w:rsidP="00411D26">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4DAD" w:rsidRPr="008C5AFD" w14:paraId="647A8027" w14:textId="77777777" w:rsidTr="00C14DAD">
        <w:trPr>
          <w:trHeight w:val="535"/>
        </w:trPr>
        <w:tc>
          <w:tcPr>
            <w:tcW w:w="2564" w:type="dxa"/>
            <w:vAlign w:val="center"/>
          </w:tcPr>
          <w:p w14:paraId="38DC58E2" w14:textId="77777777" w:rsidR="00C14DAD" w:rsidRPr="002E6A0E" w:rsidRDefault="00C14DAD" w:rsidP="00C14DAD">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Responding organisation</w:t>
            </w:r>
          </w:p>
        </w:tc>
        <w:tc>
          <w:tcPr>
            <w:tcW w:w="6724" w:type="dxa"/>
            <w:vAlign w:val="center"/>
          </w:tcPr>
          <w:p w14:paraId="784AB123" w14:textId="77777777" w:rsidR="00C14DAD" w:rsidRPr="002E6A0E" w:rsidRDefault="008C5AFD" w:rsidP="00C14DAD">
            <w:pPr>
              <w:rPr>
                <w:rFonts w:asciiTheme="minorHAnsi" w:hAnsiTheme="minorHAnsi" w:cstheme="minorHAnsi"/>
                <w:color w:val="000000" w:themeColor="text1"/>
                <w:sz w:val="20"/>
                <w:szCs w:val="20"/>
                <w:lang w:val="en-GB"/>
              </w:rPr>
            </w:pPr>
            <w:r w:rsidRPr="008C5AFD">
              <w:rPr>
                <w:rFonts w:asciiTheme="minorHAnsi" w:hAnsiTheme="minorHAnsi" w:cstheme="minorHAnsi"/>
                <w:color w:val="000000" w:themeColor="text1"/>
                <w:sz w:val="20"/>
                <w:szCs w:val="20"/>
                <w:lang w:val="en-GB"/>
              </w:rPr>
              <w:t>Finnish Transport and Communications Agency (TRAFICOM))</w:t>
            </w:r>
          </w:p>
        </w:tc>
      </w:tr>
      <w:tr w:rsidR="00C14DAD" w:rsidRPr="005C6D6C" w14:paraId="37523323" w14:textId="77777777" w:rsidTr="00C14DAD">
        <w:trPr>
          <w:trHeight w:val="500"/>
        </w:trPr>
        <w:tc>
          <w:tcPr>
            <w:tcW w:w="2564" w:type="dxa"/>
            <w:vAlign w:val="center"/>
          </w:tcPr>
          <w:p w14:paraId="4A933C7F" w14:textId="77777777" w:rsidR="00C14DAD" w:rsidRPr="002E6A0E" w:rsidRDefault="00C14DAD" w:rsidP="00C14DAD">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Country</w:t>
            </w:r>
          </w:p>
        </w:tc>
        <w:tc>
          <w:tcPr>
            <w:tcW w:w="6724" w:type="dxa"/>
            <w:vAlign w:val="center"/>
          </w:tcPr>
          <w:p w14:paraId="0D84B64C"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FINLAND</w:t>
            </w:r>
          </w:p>
        </w:tc>
      </w:tr>
      <w:tr w:rsidR="00C14DAD" w:rsidRPr="005C6D6C" w14:paraId="6F37A010" w14:textId="77777777" w:rsidTr="00C14DAD">
        <w:trPr>
          <w:trHeight w:val="500"/>
        </w:trPr>
        <w:tc>
          <w:tcPr>
            <w:tcW w:w="2564" w:type="dxa"/>
            <w:vAlign w:val="center"/>
          </w:tcPr>
          <w:p w14:paraId="6780A206" w14:textId="77777777" w:rsidR="00C14DAD" w:rsidRPr="002E6A0E" w:rsidRDefault="00C14DAD" w:rsidP="00C14DAD">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Address/ e-mail address</w:t>
            </w:r>
          </w:p>
        </w:tc>
        <w:tc>
          <w:tcPr>
            <w:tcW w:w="6724" w:type="dxa"/>
            <w:vAlign w:val="center"/>
          </w:tcPr>
          <w:p w14:paraId="4CD4B7FD" w14:textId="77777777" w:rsidR="008C5AFD" w:rsidRPr="008C5AFD" w:rsidRDefault="008C5AFD" w:rsidP="008C5AFD">
            <w:pPr>
              <w:rPr>
                <w:rFonts w:asciiTheme="minorHAnsi" w:hAnsiTheme="minorHAnsi" w:cstheme="minorHAnsi"/>
                <w:color w:val="000000" w:themeColor="text1"/>
                <w:sz w:val="20"/>
                <w:szCs w:val="20"/>
                <w:lang w:val="en-GB"/>
              </w:rPr>
            </w:pPr>
            <w:r w:rsidRPr="008C5AFD">
              <w:rPr>
                <w:rFonts w:asciiTheme="minorHAnsi" w:hAnsiTheme="minorHAnsi" w:cstheme="minorHAnsi"/>
                <w:color w:val="000000" w:themeColor="text1"/>
                <w:sz w:val="20"/>
                <w:szCs w:val="20"/>
                <w:lang w:val="en-GB"/>
              </w:rPr>
              <w:t>P. O. BOX 320</w:t>
            </w:r>
          </w:p>
          <w:p w14:paraId="17A34FC3" w14:textId="77777777" w:rsidR="00C14DAD" w:rsidRPr="002E6A0E" w:rsidRDefault="008C5AFD" w:rsidP="008C5AFD">
            <w:pPr>
              <w:rPr>
                <w:rFonts w:asciiTheme="minorHAnsi" w:hAnsiTheme="minorHAnsi" w:cstheme="minorHAnsi"/>
                <w:color w:val="000000" w:themeColor="text1"/>
                <w:sz w:val="20"/>
                <w:szCs w:val="20"/>
                <w:lang w:val="en-GB"/>
              </w:rPr>
            </w:pPr>
            <w:r w:rsidRPr="008C5AFD">
              <w:rPr>
                <w:rFonts w:asciiTheme="minorHAnsi" w:hAnsiTheme="minorHAnsi" w:cstheme="minorHAnsi"/>
                <w:color w:val="000000" w:themeColor="text1"/>
                <w:sz w:val="20"/>
                <w:szCs w:val="20"/>
                <w:lang w:val="en-GB"/>
              </w:rPr>
              <w:t>FI-00059 TRAFICOM</w:t>
            </w:r>
          </w:p>
        </w:tc>
      </w:tr>
      <w:tr w:rsidR="00C14DAD" w:rsidRPr="005C6D6C" w14:paraId="3378C236" w14:textId="77777777" w:rsidTr="00C14DAD">
        <w:trPr>
          <w:trHeight w:val="500"/>
        </w:trPr>
        <w:tc>
          <w:tcPr>
            <w:tcW w:w="2564" w:type="dxa"/>
            <w:vAlign w:val="center"/>
          </w:tcPr>
          <w:p w14:paraId="440476CE" w14:textId="77777777" w:rsidR="00C14DAD" w:rsidRPr="002E6A0E" w:rsidRDefault="00C14DAD" w:rsidP="00C14DAD">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Contact name</w:t>
            </w:r>
          </w:p>
        </w:tc>
        <w:tc>
          <w:tcPr>
            <w:tcW w:w="6724" w:type="dxa"/>
            <w:vAlign w:val="center"/>
          </w:tcPr>
          <w:p w14:paraId="7A4E9360"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Ari Caselius (Mr.)</w:t>
            </w:r>
          </w:p>
        </w:tc>
      </w:tr>
    </w:tbl>
    <w:p w14:paraId="3ABF60AB" w14:textId="77777777" w:rsidR="00C14DAD" w:rsidRPr="005C6D6C" w:rsidRDefault="00C14DAD" w:rsidP="00411D26">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3624BC7C" w14:textId="77777777" w:rsidTr="00C14DAD">
        <w:tc>
          <w:tcPr>
            <w:tcW w:w="9242" w:type="dxa"/>
            <w:shd w:val="clear" w:color="auto" w:fill="D9D9D9" w:themeFill="background1" w:themeFillShade="D9"/>
          </w:tcPr>
          <w:p w14:paraId="5AEC4BCC" w14:textId="77777777" w:rsidR="00C14DAD" w:rsidRPr="005C6D6C" w:rsidRDefault="00C14DAD" w:rsidP="00C14DAD">
            <w:pPr>
              <w:rPr>
                <w:rFonts w:asciiTheme="minorHAnsi" w:hAnsiTheme="minorHAnsi" w:cstheme="minorHAnsi"/>
                <w:sz w:val="20"/>
                <w:szCs w:val="20"/>
                <w:lang w:val="en-GB"/>
              </w:rPr>
            </w:pPr>
            <w:r w:rsidRPr="005C6D6C">
              <w:rPr>
                <w:rFonts w:asciiTheme="minorHAnsi" w:hAnsiTheme="minorHAnsi" w:cstheme="minorHAnsi"/>
                <w:sz w:val="20"/>
                <w:szCs w:val="20"/>
                <w:lang w:val="en-GB"/>
              </w:rPr>
              <w:t>Question 1: Name of the organisation responsible to decide on the issue (including e-mail contact address, telephone number and name of contact person or job title/department) and additional remarks/information.</w:t>
            </w:r>
          </w:p>
        </w:tc>
      </w:tr>
      <w:tr w:rsidR="00C14DAD" w:rsidRPr="008C5AFD" w14:paraId="7C7BDF8A" w14:textId="77777777" w:rsidTr="00C14DAD">
        <w:tc>
          <w:tcPr>
            <w:tcW w:w="9242" w:type="dxa"/>
          </w:tcPr>
          <w:p w14:paraId="3A5F9FB0" w14:textId="77777777" w:rsidR="008C5AFD" w:rsidRPr="008C5AFD" w:rsidRDefault="008C5AFD" w:rsidP="008C5AFD">
            <w:pPr>
              <w:rPr>
                <w:rFonts w:asciiTheme="minorHAnsi" w:hAnsiTheme="minorHAnsi" w:cstheme="minorHAnsi"/>
                <w:sz w:val="20"/>
                <w:szCs w:val="20"/>
                <w:lang w:val="en-GB"/>
              </w:rPr>
            </w:pPr>
            <w:r w:rsidRPr="008C5AFD">
              <w:rPr>
                <w:rFonts w:asciiTheme="minorHAnsi" w:hAnsiTheme="minorHAnsi" w:cstheme="minorHAnsi"/>
                <w:sz w:val="20"/>
                <w:szCs w:val="20"/>
                <w:lang w:val="en-GB"/>
              </w:rPr>
              <w:t>Finnish Transport and Communications Agency</w:t>
            </w:r>
          </w:p>
          <w:p w14:paraId="017DF716" w14:textId="77777777" w:rsidR="008C5AFD" w:rsidRPr="008C5AFD" w:rsidRDefault="008C5AFD" w:rsidP="008C5AFD">
            <w:pPr>
              <w:rPr>
                <w:rFonts w:asciiTheme="minorHAnsi" w:hAnsiTheme="minorHAnsi" w:cstheme="minorHAnsi"/>
                <w:sz w:val="20"/>
                <w:szCs w:val="20"/>
                <w:lang w:val="en-GB"/>
              </w:rPr>
            </w:pPr>
            <w:r w:rsidRPr="008C5AFD">
              <w:rPr>
                <w:rFonts w:asciiTheme="minorHAnsi" w:hAnsiTheme="minorHAnsi" w:cstheme="minorHAnsi"/>
                <w:sz w:val="20"/>
                <w:szCs w:val="20"/>
                <w:lang w:val="en-GB"/>
              </w:rPr>
              <w:t>email: ari.caselius@traficom.fi</w:t>
            </w:r>
          </w:p>
          <w:p w14:paraId="587CB9CB" w14:textId="77777777" w:rsidR="008C5AFD" w:rsidRPr="008C5AFD" w:rsidRDefault="008C5AFD" w:rsidP="008C5AFD">
            <w:pPr>
              <w:rPr>
                <w:rFonts w:asciiTheme="minorHAnsi" w:hAnsiTheme="minorHAnsi" w:cstheme="minorHAnsi"/>
                <w:sz w:val="20"/>
                <w:szCs w:val="20"/>
                <w:lang w:val="en-GB"/>
              </w:rPr>
            </w:pPr>
            <w:r w:rsidRPr="008C5AFD">
              <w:rPr>
                <w:rFonts w:asciiTheme="minorHAnsi" w:hAnsiTheme="minorHAnsi" w:cstheme="minorHAnsi"/>
                <w:sz w:val="20"/>
                <w:szCs w:val="20"/>
                <w:lang w:val="en-GB"/>
              </w:rPr>
              <w:t>telephone: +358 40 5100 374</w:t>
            </w:r>
          </w:p>
          <w:p w14:paraId="43F0806E" w14:textId="77777777" w:rsidR="00C14DAD" w:rsidRPr="005C6D6C" w:rsidRDefault="008C5AFD" w:rsidP="008C5AFD">
            <w:pPr>
              <w:rPr>
                <w:rFonts w:asciiTheme="minorHAnsi" w:hAnsiTheme="minorHAnsi" w:cstheme="minorHAnsi"/>
                <w:sz w:val="20"/>
                <w:szCs w:val="20"/>
                <w:lang w:val="en-GB"/>
              </w:rPr>
            </w:pPr>
            <w:r w:rsidRPr="008C5AFD">
              <w:rPr>
                <w:rFonts w:asciiTheme="minorHAnsi" w:hAnsiTheme="minorHAnsi" w:cstheme="minorHAnsi"/>
                <w:sz w:val="20"/>
                <w:szCs w:val="20"/>
                <w:lang w:val="en-GB"/>
              </w:rPr>
              <w:t>contact person: Ari Caselius, Radio Network Specialist</w:t>
            </w:r>
          </w:p>
        </w:tc>
      </w:tr>
    </w:tbl>
    <w:p w14:paraId="373B9A55" w14:textId="77777777" w:rsidR="00C14DAD" w:rsidRPr="005C6D6C" w:rsidRDefault="00C14DAD" w:rsidP="00C14DAD">
      <w:pPr>
        <w:rPr>
          <w:rFonts w:asciiTheme="minorHAnsi" w:hAnsiTheme="minorHAnsi" w:cstheme="min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8C5AFD" w14:paraId="04584AF8" w14:textId="77777777" w:rsidTr="00C14DAD">
        <w:tc>
          <w:tcPr>
            <w:tcW w:w="9242" w:type="dxa"/>
            <w:shd w:val="clear" w:color="auto" w:fill="D9D9D9" w:themeFill="background1" w:themeFillShade="D9"/>
          </w:tcPr>
          <w:p w14:paraId="049C899F" w14:textId="77777777" w:rsidR="00C14DAD" w:rsidRPr="005C6D6C" w:rsidRDefault="00C14DAD" w:rsidP="00C14DAD">
            <w:pPr>
              <w:rPr>
                <w:rFonts w:asciiTheme="minorHAnsi" w:hAnsiTheme="minorHAnsi" w:cstheme="minorHAnsi"/>
                <w:sz w:val="20"/>
                <w:szCs w:val="20"/>
                <w:lang w:val="en-GB"/>
              </w:rPr>
            </w:pPr>
            <w:r w:rsidRPr="005C6D6C">
              <w:rPr>
                <w:rFonts w:asciiTheme="minorHAnsi" w:hAnsiTheme="minorHAnsi" w:cstheme="minorHAnsi"/>
                <w:sz w:val="20"/>
                <w:szCs w:val="20"/>
                <w:lang w:val="en-GB"/>
              </w:rPr>
              <w:t>Question 2: Should you have any additional remarks or information to Question 1, please add them below</w:t>
            </w:r>
          </w:p>
        </w:tc>
      </w:tr>
      <w:tr w:rsidR="00C14DAD" w:rsidRPr="002E6A0E" w14:paraId="2F4769A1" w14:textId="77777777" w:rsidTr="00C14DAD">
        <w:tc>
          <w:tcPr>
            <w:tcW w:w="9242" w:type="dxa"/>
          </w:tcPr>
          <w:p w14:paraId="4A40B408"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All certificate levels.</w:t>
            </w:r>
            <w:r w:rsidR="004D3B0B" w:rsidRPr="002E6A0E">
              <w:rPr>
                <w:rFonts w:asciiTheme="minorHAnsi" w:hAnsiTheme="minorHAnsi" w:cstheme="minorHAnsi"/>
                <w:color w:val="000000" w:themeColor="text1"/>
                <w:sz w:val="20"/>
                <w:szCs w:val="20"/>
                <w:lang w:val="en-GB"/>
              </w:rPr>
              <w:t xml:space="preserve"> </w:t>
            </w:r>
          </w:p>
        </w:tc>
      </w:tr>
    </w:tbl>
    <w:p w14:paraId="61AC0D58" w14:textId="77777777" w:rsidR="00C14DAD" w:rsidRPr="002E6A0E" w:rsidRDefault="00C14DAD" w:rsidP="00C14DAD">
      <w:pPr>
        <w:rPr>
          <w:rFonts w:asciiTheme="minorHAnsi" w:hAnsiTheme="minorHAnsi" w:cstheme="minorHAnsi"/>
          <w:color w:val="000000" w:themeColor="text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E6A0E" w:rsidRPr="008C5AFD" w14:paraId="3AC2E412" w14:textId="77777777" w:rsidTr="00C14DAD">
        <w:tc>
          <w:tcPr>
            <w:tcW w:w="9242" w:type="dxa"/>
            <w:shd w:val="clear" w:color="auto" w:fill="D9D9D9" w:themeFill="background1" w:themeFillShade="D9"/>
          </w:tcPr>
          <w:p w14:paraId="2088CA3A"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Question 3: General information of maritime operator's certificate and requirements</w:t>
            </w:r>
          </w:p>
        </w:tc>
      </w:tr>
      <w:tr w:rsidR="002E6A0E" w:rsidRPr="008C5AFD" w14:paraId="62463261" w14:textId="77777777" w:rsidTr="00C14DAD">
        <w:tc>
          <w:tcPr>
            <w:tcW w:w="9242" w:type="dxa"/>
          </w:tcPr>
          <w:p w14:paraId="61B44793" w14:textId="77777777" w:rsidR="00C14DAD" w:rsidRPr="002E6A0E" w:rsidRDefault="00C14DAD" w:rsidP="00C14DAD">
            <w:pPr>
              <w:pStyle w:val="ListParagraph"/>
              <w:widowControl w:val="0"/>
              <w:numPr>
                <w:ilvl w:val="0"/>
                <w:numId w:val="4"/>
              </w:numPr>
              <w:ind w:left="284" w:hanging="284"/>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 xml:space="preserve">All maritime </w:t>
            </w:r>
            <w:proofErr w:type="gramStart"/>
            <w:r w:rsidRPr="002E6A0E">
              <w:rPr>
                <w:rFonts w:asciiTheme="minorHAnsi" w:hAnsiTheme="minorHAnsi" w:cstheme="minorHAnsi"/>
                <w:color w:val="000000" w:themeColor="text1"/>
                <w:sz w:val="20"/>
                <w:szCs w:val="20"/>
                <w:lang w:val="en-GB"/>
              </w:rPr>
              <w:t>operator's</w:t>
            </w:r>
            <w:proofErr w:type="gramEnd"/>
            <w:r w:rsidRPr="002E6A0E">
              <w:rPr>
                <w:rFonts w:asciiTheme="minorHAnsi" w:hAnsiTheme="minorHAnsi" w:cstheme="minorHAnsi"/>
                <w:color w:val="000000" w:themeColor="text1"/>
                <w:sz w:val="20"/>
                <w:szCs w:val="20"/>
                <w:lang w:val="en-GB"/>
              </w:rPr>
              <w:t xml:space="preserve"> issued in Finland still legally valid on board Finnish pleasure craft within territorial water areas or within international water areas.</w:t>
            </w:r>
          </w:p>
          <w:p w14:paraId="5C2AC5B7" w14:textId="77777777" w:rsidR="00C14DAD" w:rsidRPr="002E6A0E" w:rsidRDefault="00C14DAD" w:rsidP="00C14DAD">
            <w:pPr>
              <w:pStyle w:val="ListParagraph"/>
              <w:widowControl w:val="0"/>
              <w:numPr>
                <w:ilvl w:val="0"/>
                <w:numId w:val="4"/>
              </w:numPr>
              <w:ind w:left="284" w:hanging="284"/>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First and Second class radio electronic certificates not in use in Finland, but accepted with same principles than all other foreign certificates (via verification procedure).</w:t>
            </w:r>
          </w:p>
          <w:p w14:paraId="6FEFEC39" w14:textId="77777777" w:rsidR="00C14DAD" w:rsidRPr="002E6A0E" w:rsidRDefault="00C14DAD" w:rsidP="00C14DAD">
            <w:pPr>
              <w:pStyle w:val="ListParagraph"/>
              <w:widowControl w:val="0"/>
              <w:numPr>
                <w:ilvl w:val="0"/>
                <w:numId w:val="4"/>
              </w:numPr>
              <w:ind w:left="284" w:hanging="284"/>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Foreign operator's certificates, if used for application of Finnish ship station licence, will be verified via the issuing administration before any decision can be made (this may be time consuming procedure).</w:t>
            </w:r>
          </w:p>
        </w:tc>
      </w:tr>
    </w:tbl>
    <w:p w14:paraId="3A078DD4" w14:textId="77777777" w:rsidR="00C14DAD" w:rsidRPr="005C6D6C" w:rsidRDefault="00C14DAD" w:rsidP="00C14DAD">
      <w:pPr>
        <w:rPr>
          <w:rFonts w:asciiTheme="minorHAnsi" w:hAnsiTheme="minorHAnsi" w:cstheme="minorHAnsi"/>
          <w:sz w:val="20"/>
          <w:szCs w:val="20"/>
          <w:lang w:val="en-GB"/>
        </w:rPr>
      </w:pPr>
    </w:p>
    <w:p w14:paraId="4ED8C8A5" w14:textId="77777777" w:rsidR="00C14DAD" w:rsidRPr="005C6D6C" w:rsidRDefault="00C14DAD" w:rsidP="00C14DAD">
      <w:pPr>
        <w:rPr>
          <w:rFonts w:asciiTheme="minorHAnsi" w:hAnsiTheme="minorHAnsi" w:cstheme="minorHAnsi"/>
          <w:sz w:val="20"/>
          <w:szCs w:val="20"/>
          <w:lang w:val="en-GB"/>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8C5AFD" w14:paraId="3701BF05" w14:textId="77777777" w:rsidTr="00C14DAD">
        <w:trPr>
          <w:trHeight w:val="300"/>
        </w:trPr>
        <w:tc>
          <w:tcPr>
            <w:tcW w:w="9242" w:type="dxa"/>
            <w:gridSpan w:val="7"/>
            <w:shd w:val="clear" w:color="auto" w:fill="D9D9D9" w:themeFill="background1" w:themeFillShade="D9"/>
          </w:tcPr>
          <w:p w14:paraId="6D96387B" w14:textId="77777777" w:rsidR="00C14DAD" w:rsidRPr="005C6D6C" w:rsidRDefault="00C14DAD" w:rsidP="00AE7E24">
            <w:pPr>
              <w:rPr>
                <w:rFonts w:cstheme="minorHAnsi"/>
                <w:sz w:val="20"/>
                <w:szCs w:val="20"/>
                <w:lang w:val="en-GB"/>
              </w:rPr>
            </w:pPr>
            <w:r w:rsidRPr="005C6D6C">
              <w:rPr>
                <w:rFonts w:cstheme="minorHAnsi"/>
                <w:sz w:val="20"/>
                <w:szCs w:val="20"/>
                <w:lang w:val="en-GB"/>
              </w:rPr>
              <w:t>Question 4: Which of the following GMDSS operator's certificates are in use in your country/ a</w:t>
            </w:r>
            <w:r w:rsidR="00AE7E24" w:rsidRPr="005C6D6C">
              <w:rPr>
                <w:rFonts w:cstheme="minorHAnsi"/>
                <w:sz w:val="20"/>
                <w:szCs w:val="20"/>
                <w:lang w:val="en-GB"/>
              </w:rPr>
              <w:t>d</w:t>
            </w:r>
            <w:r w:rsidRPr="005C6D6C">
              <w:rPr>
                <w:rFonts w:cstheme="minorHAnsi"/>
                <w:sz w:val="20"/>
                <w:szCs w:val="20"/>
                <w:lang w:val="en-GB"/>
              </w:rPr>
              <w:t>ministrative area?</w:t>
            </w:r>
          </w:p>
        </w:tc>
      </w:tr>
      <w:tr w:rsidR="00C14DAD" w:rsidRPr="008C5AFD" w14:paraId="44ACE697" w14:textId="77777777" w:rsidTr="00C14DAD">
        <w:trPr>
          <w:trHeight w:val="300"/>
        </w:trPr>
        <w:tc>
          <w:tcPr>
            <w:tcW w:w="2817" w:type="dxa"/>
            <w:vMerge w:val="restart"/>
          </w:tcPr>
          <w:p w14:paraId="5909F1DD" w14:textId="77777777" w:rsidR="00C14DAD" w:rsidRPr="005C6D6C" w:rsidRDefault="00C14DAD" w:rsidP="00AE7E24">
            <w:pPr>
              <w:jc w:val="center"/>
              <w:rPr>
                <w:rFonts w:cstheme="minorHAnsi"/>
                <w:sz w:val="20"/>
                <w:szCs w:val="20"/>
                <w:lang w:val="en-GB"/>
              </w:rPr>
            </w:pPr>
            <w:r w:rsidRPr="005C6D6C">
              <w:rPr>
                <w:rFonts w:cstheme="minorHAnsi"/>
                <w:sz w:val="20"/>
                <w:szCs w:val="20"/>
                <w:lang w:val="en-GB"/>
              </w:rPr>
              <w:t>Name of certificate</w:t>
            </w:r>
          </w:p>
        </w:tc>
        <w:tc>
          <w:tcPr>
            <w:tcW w:w="1270" w:type="dxa"/>
            <w:gridSpan w:val="2"/>
            <w:tcBorders>
              <w:bottom w:val="single" w:sz="4" w:space="0" w:color="auto"/>
            </w:tcBorders>
          </w:tcPr>
          <w:p w14:paraId="6D909D53" w14:textId="77777777" w:rsidR="00C14DAD" w:rsidRPr="005C6D6C" w:rsidRDefault="00C14DAD" w:rsidP="00AE7E24">
            <w:pPr>
              <w:jc w:val="center"/>
              <w:rPr>
                <w:rFonts w:cstheme="minorHAnsi"/>
                <w:sz w:val="20"/>
                <w:szCs w:val="20"/>
                <w:lang w:val="en-GB"/>
              </w:rPr>
            </w:pPr>
            <w:r w:rsidRPr="005C6D6C">
              <w:rPr>
                <w:rFonts w:cstheme="minorHAnsi"/>
                <w:sz w:val="20"/>
                <w:szCs w:val="20"/>
                <w:lang w:val="en-GB"/>
              </w:rPr>
              <w:t>In use</w:t>
            </w:r>
          </w:p>
        </w:tc>
        <w:tc>
          <w:tcPr>
            <w:tcW w:w="2069" w:type="dxa"/>
            <w:gridSpan w:val="2"/>
            <w:vMerge w:val="restart"/>
          </w:tcPr>
          <w:p w14:paraId="5FF06486" w14:textId="77777777" w:rsidR="00C14DAD" w:rsidRPr="005C6D6C" w:rsidRDefault="00C14DAD" w:rsidP="00AE7E24">
            <w:pPr>
              <w:rPr>
                <w:rFonts w:cstheme="minorHAnsi"/>
                <w:sz w:val="20"/>
                <w:szCs w:val="20"/>
                <w:lang w:val="en-GB"/>
              </w:rPr>
            </w:pPr>
            <w:r w:rsidRPr="005C6D6C">
              <w:rPr>
                <w:rFonts w:cstheme="minorHAnsi"/>
                <w:sz w:val="20"/>
                <w:szCs w:val="20"/>
                <w:lang w:val="en-GB"/>
              </w:rPr>
              <w:t>Does the certificate include a reference to the Radio Regulation</w:t>
            </w:r>
          </w:p>
        </w:tc>
        <w:tc>
          <w:tcPr>
            <w:tcW w:w="3086" w:type="dxa"/>
            <w:gridSpan w:val="2"/>
            <w:vMerge w:val="restart"/>
          </w:tcPr>
          <w:p w14:paraId="244D4DC3" w14:textId="77777777" w:rsidR="00C14DAD" w:rsidRPr="005C6D6C" w:rsidRDefault="00C14DAD" w:rsidP="00AE7E24">
            <w:pPr>
              <w:rPr>
                <w:rFonts w:cstheme="minorHAnsi"/>
                <w:sz w:val="20"/>
                <w:szCs w:val="20"/>
                <w:lang w:val="en-GB"/>
              </w:rPr>
            </w:pPr>
            <w:r w:rsidRPr="005C6D6C">
              <w:rPr>
                <w:rFonts w:cstheme="minorHAnsi"/>
                <w:sz w:val="20"/>
                <w:szCs w:val="20"/>
                <w:lang w:val="en-GB"/>
              </w:rPr>
              <w:t>Does the certificate include a reference to the CEPT Decisions or Recommendations</w:t>
            </w:r>
          </w:p>
        </w:tc>
      </w:tr>
      <w:tr w:rsidR="00C14DAD" w:rsidRPr="005C6D6C" w14:paraId="367CFFC8" w14:textId="77777777" w:rsidTr="00C14DAD">
        <w:trPr>
          <w:trHeight w:val="276"/>
        </w:trPr>
        <w:tc>
          <w:tcPr>
            <w:tcW w:w="2817" w:type="dxa"/>
            <w:vMerge/>
          </w:tcPr>
          <w:p w14:paraId="381703E6" w14:textId="77777777" w:rsidR="00C14DAD" w:rsidRPr="005C6D6C" w:rsidRDefault="00C14DAD" w:rsidP="00C14DAD">
            <w:pPr>
              <w:rPr>
                <w:rFonts w:cstheme="minorHAnsi"/>
                <w:sz w:val="20"/>
                <w:szCs w:val="20"/>
                <w:lang w:val="en-GB"/>
              </w:rPr>
            </w:pPr>
          </w:p>
        </w:tc>
        <w:tc>
          <w:tcPr>
            <w:tcW w:w="662" w:type="dxa"/>
            <w:vMerge w:val="restart"/>
            <w:tcBorders>
              <w:top w:val="single" w:sz="4" w:space="0" w:color="auto"/>
            </w:tcBorders>
          </w:tcPr>
          <w:p w14:paraId="65FD6E9C" w14:textId="77777777" w:rsidR="00C14DAD" w:rsidRPr="005C6D6C" w:rsidRDefault="00C14DAD" w:rsidP="00C14DAD">
            <w:pPr>
              <w:rPr>
                <w:rFonts w:cstheme="minorHAnsi"/>
                <w:sz w:val="20"/>
                <w:szCs w:val="20"/>
                <w:lang w:val="en-GB"/>
              </w:rPr>
            </w:pPr>
            <w:r w:rsidRPr="005C6D6C">
              <w:rPr>
                <w:rFonts w:cstheme="minorHAnsi"/>
                <w:sz w:val="20"/>
                <w:szCs w:val="20"/>
                <w:lang w:val="en-GB"/>
              </w:rPr>
              <w:t>YES</w:t>
            </w:r>
          </w:p>
        </w:tc>
        <w:tc>
          <w:tcPr>
            <w:tcW w:w="608" w:type="dxa"/>
            <w:vMerge w:val="restart"/>
            <w:tcBorders>
              <w:top w:val="single" w:sz="4" w:space="0" w:color="auto"/>
            </w:tcBorders>
          </w:tcPr>
          <w:p w14:paraId="468951A1" w14:textId="77777777" w:rsidR="00C14DAD" w:rsidRPr="005C6D6C" w:rsidRDefault="00C14DAD" w:rsidP="00C14DAD">
            <w:pPr>
              <w:rPr>
                <w:rFonts w:cstheme="minorHAnsi"/>
                <w:sz w:val="20"/>
                <w:szCs w:val="20"/>
                <w:lang w:val="en-GB"/>
              </w:rPr>
            </w:pPr>
            <w:r w:rsidRPr="005C6D6C">
              <w:rPr>
                <w:rFonts w:cstheme="minorHAnsi"/>
                <w:sz w:val="20"/>
                <w:szCs w:val="20"/>
                <w:lang w:val="en-GB"/>
              </w:rPr>
              <w:t>NO</w:t>
            </w:r>
          </w:p>
        </w:tc>
        <w:tc>
          <w:tcPr>
            <w:tcW w:w="2069" w:type="dxa"/>
            <w:gridSpan w:val="2"/>
            <w:vMerge/>
            <w:tcBorders>
              <w:bottom w:val="single" w:sz="4" w:space="0" w:color="auto"/>
            </w:tcBorders>
          </w:tcPr>
          <w:p w14:paraId="1D0D6A1A" w14:textId="77777777" w:rsidR="00C14DAD" w:rsidRPr="005C6D6C" w:rsidRDefault="00C14DAD" w:rsidP="00C14DAD">
            <w:pPr>
              <w:rPr>
                <w:rFonts w:cstheme="minorHAnsi"/>
                <w:sz w:val="20"/>
                <w:szCs w:val="20"/>
                <w:lang w:val="en-GB"/>
              </w:rPr>
            </w:pPr>
          </w:p>
        </w:tc>
        <w:tc>
          <w:tcPr>
            <w:tcW w:w="3086" w:type="dxa"/>
            <w:gridSpan w:val="2"/>
            <w:vMerge/>
            <w:tcBorders>
              <w:bottom w:val="single" w:sz="4" w:space="0" w:color="auto"/>
            </w:tcBorders>
          </w:tcPr>
          <w:p w14:paraId="26AC2E67" w14:textId="77777777" w:rsidR="00C14DAD" w:rsidRPr="005C6D6C" w:rsidRDefault="00C14DAD" w:rsidP="00C14DAD">
            <w:pPr>
              <w:rPr>
                <w:rFonts w:cstheme="minorHAnsi"/>
                <w:sz w:val="20"/>
                <w:szCs w:val="20"/>
                <w:lang w:val="en-GB"/>
              </w:rPr>
            </w:pPr>
          </w:p>
        </w:tc>
      </w:tr>
      <w:tr w:rsidR="00C14DAD" w:rsidRPr="005C6D6C" w14:paraId="10834585" w14:textId="77777777" w:rsidTr="00C14DAD">
        <w:trPr>
          <w:trHeight w:val="275"/>
        </w:trPr>
        <w:tc>
          <w:tcPr>
            <w:tcW w:w="2817" w:type="dxa"/>
            <w:vMerge/>
          </w:tcPr>
          <w:p w14:paraId="746D77BE" w14:textId="77777777" w:rsidR="00C14DAD" w:rsidRPr="005C6D6C" w:rsidRDefault="00C14DAD" w:rsidP="00C14DAD">
            <w:pPr>
              <w:rPr>
                <w:rFonts w:cstheme="minorHAnsi"/>
                <w:sz w:val="20"/>
                <w:szCs w:val="20"/>
                <w:lang w:val="en-GB"/>
              </w:rPr>
            </w:pPr>
          </w:p>
        </w:tc>
        <w:tc>
          <w:tcPr>
            <w:tcW w:w="662" w:type="dxa"/>
            <w:vMerge/>
            <w:tcBorders>
              <w:top w:val="single" w:sz="4" w:space="0" w:color="auto"/>
            </w:tcBorders>
          </w:tcPr>
          <w:p w14:paraId="269796EE" w14:textId="77777777" w:rsidR="00C14DAD" w:rsidRPr="005C6D6C" w:rsidRDefault="00C14DAD" w:rsidP="00C14DAD">
            <w:pPr>
              <w:jc w:val="center"/>
              <w:rPr>
                <w:rFonts w:cstheme="minorHAnsi"/>
                <w:sz w:val="20"/>
                <w:szCs w:val="20"/>
                <w:lang w:val="en-GB"/>
              </w:rPr>
            </w:pPr>
          </w:p>
        </w:tc>
        <w:tc>
          <w:tcPr>
            <w:tcW w:w="608" w:type="dxa"/>
            <w:vMerge/>
            <w:tcBorders>
              <w:top w:val="single" w:sz="4" w:space="0" w:color="auto"/>
            </w:tcBorders>
          </w:tcPr>
          <w:p w14:paraId="2085F950" w14:textId="77777777" w:rsidR="00C14DAD" w:rsidRPr="005C6D6C" w:rsidRDefault="00C14DAD" w:rsidP="00C14DAD">
            <w:pPr>
              <w:jc w:val="center"/>
              <w:rPr>
                <w:rFonts w:cstheme="minorHAnsi"/>
                <w:sz w:val="20"/>
                <w:szCs w:val="20"/>
                <w:lang w:val="en-GB"/>
              </w:rPr>
            </w:pPr>
          </w:p>
        </w:tc>
        <w:tc>
          <w:tcPr>
            <w:tcW w:w="1036" w:type="dxa"/>
            <w:tcBorders>
              <w:top w:val="single" w:sz="4" w:space="0" w:color="auto"/>
            </w:tcBorders>
          </w:tcPr>
          <w:p w14:paraId="4EBA252A" w14:textId="77777777" w:rsidR="00C14DAD" w:rsidRPr="005C6D6C" w:rsidRDefault="00C14DAD" w:rsidP="00C14DAD">
            <w:pPr>
              <w:jc w:val="center"/>
              <w:rPr>
                <w:rFonts w:cstheme="minorHAnsi"/>
                <w:sz w:val="20"/>
                <w:szCs w:val="20"/>
                <w:lang w:val="en-GB"/>
              </w:rPr>
            </w:pPr>
            <w:r w:rsidRPr="005C6D6C">
              <w:rPr>
                <w:rFonts w:cstheme="minorHAnsi"/>
                <w:sz w:val="20"/>
                <w:szCs w:val="20"/>
                <w:lang w:val="en-GB"/>
              </w:rPr>
              <w:t>YES</w:t>
            </w:r>
          </w:p>
        </w:tc>
        <w:tc>
          <w:tcPr>
            <w:tcW w:w="1033" w:type="dxa"/>
            <w:tcBorders>
              <w:top w:val="single" w:sz="4" w:space="0" w:color="auto"/>
            </w:tcBorders>
          </w:tcPr>
          <w:p w14:paraId="56309173" w14:textId="77777777" w:rsidR="00C14DAD" w:rsidRPr="005C6D6C" w:rsidRDefault="00C14DAD" w:rsidP="00C14DAD">
            <w:pPr>
              <w:jc w:val="center"/>
              <w:rPr>
                <w:rFonts w:cstheme="minorHAnsi"/>
                <w:sz w:val="20"/>
                <w:szCs w:val="20"/>
                <w:lang w:val="en-GB"/>
              </w:rPr>
            </w:pPr>
            <w:r w:rsidRPr="005C6D6C">
              <w:rPr>
                <w:rFonts w:cstheme="minorHAnsi"/>
                <w:sz w:val="20"/>
                <w:szCs w:val="20"/>
                <w:lang w:val="en-GB"/>
              </w:rPr>
              <w:t>NO</w:t>
            </w:r>
          </w:p>
        </w:tc>
        <w:tc>
          <w:tcPr>
            <w:tcW w:w="1633" w:type="dxa"/>
            <w:tcBorders>
              <w:top w:val="single" w:sz="4" w:space="0" w:color="auto"/>
            </w:tcBorders>
          </w:tcPr>
          <w:p w14:paraId="2048D6C6" w14:textId="77777777" w:rsidR="00C14DAD" w:rsidRPr="005C6D6C" w:rsidRDefault="00C14DAD" w:rsidP="00C14DAD">
            <w:pPr>
              <w:jc w:val="center"/>
              <w:rPr>
                <w:rFonts w:cstheme="minorHAnsi"/>
                <w:sz w:val="20"/>
                <w:szCs w:val="20"/>
                <w:lang w:val="en-GB"/>
              </w:rPr>
            </w:pPr>
            <w:r w:rsidRPr="005C6D6C">
              <w:rPr>
                <w:rFonts w:cstheme="minorHAnsi"/>
                <w:sz w:val="20"/>
                <w:szCs w:val="20"/>
                <w:lang w:val="en-GB"/>
              </w:rPr>
              <w:t>YES</w:t>
            </w:r>
          </w:p>
        </w:tc>
        <w:tc>
          <w:tcPr>
            <w:tcW w:w="1453" w:type="dxa"/>
            <w:tcBorders>
              <w:top w:val="single" w:sz="4" w:space="0" w:color="auto"/>
            </w:tcBorders>
          </w:tcPr>
          <w:p w14:paraId="25643649" w14:textId="77777777" w:rsidR="00C14DAD" w:rsidRPr="005C6D6C" w:rsidRDefault="00C14DAD" w:rsidP="00C14DAD">
            <w:pPr>
              <w:jc w:val="center"/>
              <w:rPr>
                <w:rFonts w:cstheme="minorHAnsi"/>
                <w:sz w:val="20"/>
                <w:szCs w:val="20"/>
                <w:lang w:val="en-GB"/>
              </w:rPr>
            </w:pPr>
            <w:r w:rsidRPr="005C6D6C">
              <w:rPr>
                <w:rFonts w:cstheme="minorHAnsi"/>
                <w:sz w:val="20"/>
                <w:szCs w:val="20"/>
                <w:lang w:val="en-GB"/>
              </w:rPr>
              <w:t>NO</w:t>
            </w:r>
          </w:p>
        </w:tc>
      </w:tr>
      <w:tr w:rsidR="00C14DAD" w:rsidRPr="002E6A0E" w14:paraId="5BFB9E4B" w14:textId="77777777" w:rsidTr="00C14DAD">
        <w:tc>
          <w:tcPr>
            <w:tcW w:w="2817" w:type="dxa"/>
          </w:tcPr>
          <w:p w14:paraId="170EBF3C"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Short Range Certificate (SRC) </w:t>
            </w:r>
          </w:p>
        </w:tc>
        <w:tc>
          <w:tcPr>
            <w:tcW w:w="662" w:type="dxa"/>
          </w:tcPr>
          <w:p w14:paraId="2BCB11F4"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608" w:type="dxa"/>
          </w:tcPr>
          <w:p w14:paraId="287C771D" w14:textId="77777777" w:rsidR="00C14DAD" w:rsidRPr="002E6A0E" w:rsidRDefault="00C14DAD" w:rsidP="00C14DAD">
            <w:pPr>
              <w:rPr>
                <w:rFonts w:cstheme="minorHAnsi"/>
                <w:color w:val="000000" w:themeColor="text1"/>
                <w:sz w:val="20"/>
                <w:szCs w:val="20"/>
                <w:lang w:val="en-GB"/>
              </w:rPr>
            </w:pPr>
          </w:p>
        </w:tc>
        <w:tc>
          <w:tcPr>
            <w:tcW w:w="1036" w:type="dxa"/>
          </w:tcPr>
          <w:p w14:paraId="49F25339" w14:textId="77777777" w:rsidR="00C14DAD" w:rsidRPr="002E6A0E" w:rsidRDefault="00C14DAD" w:rsidP="00C14DAD">
            <w:pPr>
              <w:rPr>
                <w:rFonts w:cstheme="minorHAnsi"/>
                <w:color w:val="000000" w:themeColor="text1"/>
                <w:sz w:val="20"/>
                <w:szCs w:val="20"/>
                <w:lang w:val="en-GB"/>
              </w:rPr>
            </w:pPr>
          </w:p>
        </w:tc>
        <w:tc>
          <w:tcPr>
            <w:tcW w:w="1033" w:type="dxa"/>
          </w:tcPr>
          <w:p w14:paraId="706F9AAE" w14:textId="77777777" w:rsidR="00C14DAD" w:rsidRPr="002E6A0E" w:rsidRDefault="00C14DAD" w:rsidP="00C14DAD">
            <w:pPr>
              <w:rPr>
                <w:rFonts w:cstheme="minorHAnsi"/>
                <w:color w:val="000000" w:themeColor="text1"/>
                <w:sz w:val="20"/>
                <w:szCs w:val="20"/>
                <w:lang w:val="en-GB"/>
              </w:rPr>
            </w:pPr>
          </w:p>
        </w:tc>
        <w:tc>
          <w:tcPr>
            <w:tcW w:w="1633" w:type="dxa"/>
          </w:tcPr>
          <w:p w14:paraId="048DF169"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1453" w:type="dxa"/>
          </w:tcPr>
          <w:p w14:paraId="547307B5" w14:textId="77777777" w:rsidR="00C14DAD" w:rsidRPr="002E6A0E" w:rsidRDefault="00C14DAD" w:rsidP="00C14DAD">
            <w:pPr>
              <w:rPr>
                <w:rFonts w:cstheme="minorHAnsi"/>
                <w:color w:val="000000" w:themeColor="text1"/>
                <w:sz w:val="20"/>
                <w:szCs w:val="20"/>
                <w:lang w:val="en-GB"/>
              </w:rPr>
            </w:pPr>
          </w:p>
        </w:tc>
      </w:tr>
      <w:tr w:rsidR="00C14DAD" w:rsidRPr="002E6A0E" w14:paraId="194B36EB" w14:textId="77777777" w:rsidTr="00C14DAD">
        <w:tc>
          <w:tcPr>
            <w:tcW w:w="2817" w:type="dxa"/>
          </w:tcPr>
          <w:p w14:paraId="5EF48088"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Long Range Certificate (LRC)</w:t>
            </w:r>
          </w:p>
        </w:tc>
        <w:tc>
          <w:tcPr>
            <w:tcW w:w="662" w:type="dxa"/>
          </w:tcPr>
          <w:p w14:paraId="64F3C0B7"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608" w:type="dxa"/>
          </w:tcPr>
          <w:p w14:paraId="7635081D" w14:textId="77777777" w:rsidR="00C14DAD" w:rsidRPr="002E6A0E" w:rsidRDefault="00C14DAD" w:rsidP="00C14DAD">
            <w:pPr>
              <w:rPr>
                <w:rFonts w:cstheme="minorHAnsi"/>
                <w:color w:val="000000" w:themeColor="text1"/>
                <w:sz w:val="20"/>
                <w:szCs w:val="20"/>
                <w:lang w:val="en-GB"/>
              </w:rPr>
            </w:pPr>
          </w:p>
        </w:tc>
        <w:tc>
          <w:tcPr>
            <w:tcW w:w="1036" w:type="dxa"/>
          </w:tcPr>
          <w:p w14:paraId="6B85465B" w14:textId="77777777" w:rsidR="00C14DAD" w:rsidRPr="002E6A0E" w:rsidRDefault="00C14DAD" w:rsidP="00C14DAD">
            <w:pPr>
              <w:rPr>
                <w:rFonts w:cstheme="minorHAnsi"/>
                <w:color w:val="000000" w:themeColor="text1"/>
                <w:sz w:val="20"/>
                <w:szCs w:val="20"/>
                <w:lang w:val="en-GB"/>
              </w:rPr>
            </w:pPr>
          </w:p>
        </w:tc>
        <w:tc>
          <w:tcPr>
            <w:tcW w:w="1033" w:type="dxa"/>
          </w:tcPr>
          <w:p w14:paraId="72E8FAC8" w14:textId="77777777" w:rsidR="00C14DAD" w:rsidRPr="002E6A0E" w:rsidRDefault="00C14DAD" w:rsidP="00C14DAD">
            <w:pPr>
              <w:rPr>
                <w:rFonts w:cstheme="minorHAnsi"/>
                <w:color w:val="000000" w:themeColor="text1"/>
                <w:sz w:val="20"/>
                <w:szCs w:val="20"/>
                <w:lang w:val="en-GB"/>
              </w:rPr>
            </w:pPr>
          </w:p>
        </w:tc>
        <w:tc>
          <w:tcPr>
            <w:tcW w:w="1633" w:type="dxa"/>
          </w:tcPr>
          <w:p w14:paraId="6EE9AFE2"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1453" w:type="dxa"/>
          </w:tcPr>
          <w:p w14:paraId="160D5A3B" w14:textId="77777777" w:rsidR="00C14DAD" w:rsidRPr="002E6A0E" w:rsidRDefault="00C14DAD" w:rsidP="00C14DAD">
            <w:pPr>
              <w:rPr>
                <w:rFonts w:cstheme="minorHAnsi"/>
                <w:color w:val="000000" w:themeColor="text1"/>
                <w:sz w:val="20"/>
                <w:szCs w:val="20"/>
                <w:lang w:val="en-GB"/>
              </w:rPr>
            </w:pPr>
          </w:p>
        </w:tc>
      </w:tr>
      <w:tr w:rsidR="00C14DAD" w:rsidRPr="002E6A0E" w14:paraId="61201E0A" w14:textId="77777777" w:rsidTr="00C14DAD">
        <w:tc>
          <w:tcPr>
            <w:tcW w:w="2817" w:type="dxa"/>
          </w:tcPr>
          <w:p w14:paraId="758692A9"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Restricted Operator's Certificate (ROC)</w:t>
            </w:r>
          </w:p>
        </w:tc>
        <w:tc>
          <w:tcPr>
            <w:tcW w:w="662" w:type="dxa"/>
          </w:tcPr>
          <w:p w14:paraId="46B54D90"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608" w:type="dxa"/>
          </w:tcPr>
          <w:p w14:paraId="346D6401" w14:textId="77777777" w:rsidR="00C14DAD" w:rsidRPr="002E6A0E" w:rsidRDefault="00C14DAD" w:rsidP="00C14DAD">
            <w:pPr>
              <w:rPr>
                <w:rFonts w:cstheme="minorHAnsi"/>
                <w:color w:val="000000" w:themeColor="text1"/>
                <w:sz w:val="20"/>
                <w:szCs w:val="20"/>
                <w:lang w:val="en-GB"/>
              </w:rPr>
            </w:pPr>
          </w:p>
        </w:tc>
        <w:tc>
          <w:tcPr>
            <w:tcW w:w="1036" w:type="dxa"/>
          </w:tcPr>
          <w:p w14:paraId="63A25A45" w14:textId="77777777" w:rsidR="00C14DAD" w:rsidRPr="002E6A0E" w:rsidRDefault="00C14DAD" w:rsidP="00C14DAD">
            <w:pPr>
              <w:rPr>
                <w:rFonts w:cstheme="minorHAnsi"/>
                <w:color w:val="000000" w:themeColor="text1"/>
                <w:sz w:val="20"/>
                <w:szCs w:val="20"/>
                <w:lang w:val="en-GB"/>
              </w:rPr>
            </w:pPr>
          </w:p>
        </w:tc>
        <w:tc>
          <w:tcPr>
            <w:tcW w:w="1033" w:type="dxa"/>
          </w:tcPr>
          <w:p w14:paraId="666DF616" w14:textId="77777777" w:rsidR="00C14DAD" w:rsidRPr="002E6A0E" w:rsidRDefault="00C14DAD" w:rsidP="00C14DAD">
            <w:pPr>
              <w:rPr>
                <w:rFonts w:cstheme="minorHAnsi"/>
                <w:color w:val="000000" w:themeColor="text1"/>
                <w:sz w:val="20"/>
                <w:szCs w:val="20"/>
                <w:lang w:val="en-GB"/>
              </w:rPr>
            </w:pPr>
          </w:p>
        </w:tc>
        <w:tc>
          <w:tcPr>
            <w:tcW w:w="1633" w:type="dxa"/>
          </w:tcPr>
          <w:p w14:paraId="23868ED9"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1453" w:type="dxa"/>
          </w:tcPr>
          <w:p w14:paraId="7C22E109" w14:textId="77777777" w:rsidR="00C14DAD" w:rsidRPr="002E6A0E" w:rsidRDefault="00C14DAD" w:rsidP="00C14DAD">
            <w:pPr>
              <w:rPr>
                <w:rFonts w:cstheme="minorHAnsi"/>
                <w:color w:val="000000" w:themeColor="text1"/>
                <w:sz w:val="20"/>
                <w:szCs w:val="20"/>
                <w:lang w:val="en-GB"/>
              </w:rPr>
            </w:pPr>
          </w:p>
        </w:tc>
      </w:tr>
      <w:tr w:rsidR="00C14DAD" w:rsidRPr="002E6A0E" w14:paraId="30877F79" w14:textId="77777777" w:rsidTr="00C14DAD">
        <w:tc>
          <w:tcPr>
            <w:tcW w:w="2817" w:type="dxa"/>
          </w:tcPr>
          <w:p w14:paraId="282D4492"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General Operator's Certificate (GOC)</w:t>
            </w:r>
          </w:p>
        </w:tc>
        <w:tc>
          <w:tcPr>
            <w:tcW w:w="662" w:type="dxa"/>
          </w:tcPr>
          <w:p w14:paraId="6BAC4DD5"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608" w:type="dxa"/>
          </w:tcPr>
          <w:p w14:paraId="4C32D871" w14:textId="77777777" w:rsidR="00C14DAD" w:rsidRPr="002E6A0E" w:rsidRDefault="00C14DAD" w:rsidP="00C14DAD">
            <w:pPr>
              <w:rPr>
                <w:rFonts w:cstheme="minorHAnsi"/>
                <w:color w:val="000000" w:themeColor="text1"/>
                <w:sz w:val="20"/>
                <w:szCs w:val="20"/>
                <w:lang w:val="en-GB"/>
              </w:rPr>
            </w:pPr>
          </w:p>
        </w:tc>
        <w:tc>
          <w:tcPr>
            <w:tcW w:w="1036" w:type="dxa"/>
          </w:tcPr>
          <w:p w14:paraId="55A64ED3" w14:textId="77777777" w:rsidR="00C14DAD" w:rsidRPr="002E6A0E" w:rsidRDefault="00C14DAD" w:rsidP="00C14DAD">
            <w:pPr>
              <w:rPr>
                <w:rFonts w:cstheme="minorHAnsi"/>
                <w:color w:val="000000" w:themeColor="text1"/>
                <w:sz w:val="20"/>
                <w:szCs w:val="20"/>
                <w:lang w:val="en-GB"/>
              </w:rPr>
            </w:pPr>
          </w:p>
        </w:tc>
        <w:tc>
          <w:tcPr>
            <w:tcW w:w="1033" w:type="dxa"/>
          </w:tcPr>
          <w:p w14:paraId="682AE471" w14:textId="77777777" w:rsidR="00C14DAD" w:rsidRPr="002E6A0E" w:rsidRDefault="00C14DAD" w:rsidP="00C14DAD">
            <w:pPr>
              <w:rPr>
                <w:rFonts w:cstheme="minorHAnsi"/>
                <w:color w:val="000000" w:themeColor="text1"/>
                <w:sz w:val="20"/>
                <w:szCs w:val="20"/>
                <w:lang w:val="en-GB"/>
              </w:rPr>
            </w:pPr>
          </w:p>
        </w:tc>
        <w:tc>
          <w:tcPr>
            <w:tcW w:w="1633" w:type="dxa"/>
          </w:tcPr>
          <w:p w14:paraId="508AC38D"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1453" w:type="dxa"/>
          </w:tcPr>
          <w:p w14:paraId="767CE5C4" w14:textId="77777777" w:rsidR="00C14DAD" w:rsidRPr="002E6A0E" w:rsidRDefault="00C14DAD" w:rsidP="00C14DAD">
            <w:pPr>
              <w:rPr>
                <w:rFonts w:cstheme="minorHAnsi"/>
                <w:color w:val="000000" w:themeColor="text1"/>
                <w:sz w:val="20"/>
                <w:szCs w:val="20"/>
                <w:lang w:val="en-GB"/>
              </w:rPr>
            </w:pPr>
          </w:p>
        </w:tc>
      </w:tr>
    </w:tbl>
    <w:p w14:paraId="593214C1" w14:textId="77777777" w:rsidR="00C14DAD" w:rsidRPr="002E6A0E" w:rsidRDefault="00C14DAD" w:rsidP="00C14DAD">
      <w:pPr>
        <w:rPr>
          <w:rFonts w:asciiTheme="minorHAnsi" w:hAnsiTheme="minorHAnsi" w:cstheme="minorHAnsi"/>
          <w:color w:val="000000" w:themeColor="text1"/>
          <w:sz w:val="20"/>
          <w:szCs w:val="20"/>
          <w:lang w:val="en-GB"/>
        </w:rPr>
      </w:pPr>
    </w:p>
    <w:p w14:paraId="71531B1C" w14:textId="77777777" w:rsidR="00C14DAD" w:rsidRPr="002E6A0E" w:rsidRDefault="00C14DAD" w:rsidP="00C14DAD">
      <w:pPr>
        <w:rPr>
          <w:rFonts w:asciiTheme="minorHAnsi" w:hAnsiTheme="minorHAnsi" w:cstheme="minorHAnsi"/>
          <w:color w:val="000000" w:themeColor="text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2E6A0E" w:rsidRPr="008C5AFD" w14:paraId="74693A7C" w14:textId="77777777" w:rsidTr="00C14DAD">
        <w:tc>
          <w:tcPr>
            <w:tcW w:w="9242" w:type="dxa"/>
            <w:gridSpan w:val="5"/>
            <w:shd w:val="clear" w:color="auto" w:fill="D9D9D9" w:themeFill="background1" w:themeFillShade="D9"/>
          </w:tcPr>
          <w:p w14:paraId="1C43E9B3"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Question 5: Which of the following Certificates named in Article 47 of Radio Regulations are still in use in your country / administration area?</w:t>
            </w:r>
          </w:p>
        </w:tc>
      </w:tr>
      <w:tr w:rsidR="002E6A0E" w:rsidRPr="008C5AFD" w14:paraId="4D86CF99" w14:textId="77777777" w:rsidTr="00C14DAD">
        <w:tc>
          <w:tcPr>
            <w:tcW w:w="3085" w:type="dxa"/>
            <w:vMerge w:val="restart"/>
          </w:tcPr>
          <w:p w14:paraId="03F5ABAD"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Name of certificate (according to RR)</w:t>
            </w:r>
          </w:p>
        </w:tc>
        <w:tc>
          <w:tcPr>
            <w:tcW w:w="2835" w:type="dxa"/>
            <w:gridSpan w:val="2"/>
          </w:tcPr>
          <w:p w14:paraId="02C7AC72" w14:textId="77777777" w:rsidR="00C14DAD" w:rsidRPr="002E6A0E" w:rsidRDefault="00C14DAD" w:rsidP="00C14DAD">
            <w:pPr>
              <w:jc w:val="cente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In use</w:t>
            </w:r>
          </w:p>
        </w:tc>
        <w:tc>
          <w:tcPr>
            <w:tcW w:w="3322" w:type="dxa"/>
            <w:gridSpan w:val="2"/>
          </w:tcPr>
          <w:p w14:paraId="412F456A" w14:textId="77777777" w:rsidR="00C14DAD" w:rsidRPr="002E6A0E" w:rsidRDefault="00C14DAD" w:rsidP="00C14DAD">
            <w:pPr>
              <w:jc w:val="cente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If yes, does the certificate include a reference to the Radio Regulation</w:t>
            </w:r>
          </w:p>
        </w:tc>
      </w:tr>
      <w:tr w:rsidR="00C14DAD" w:rsidRPr="002E6A0E" w14:paraId="1F2326DA" w14:textId="77777777" w:rsidTr="00C14DAD">
        <w:tc>
          <w:tcPr>
            <w:tcW w:w="3085" w:type="dxa"/>
            <w:vMerge/>
          </w:tcPr>
          <w:p w14:paraId="47D6F420" w14:textId="77777777" w:rsidR="00C14DAD" w:rsidRPr="002E6A0E" w:rsidRDefault="00C14DAD" w:rsidP="00C14DAD">
            <w:pPr>
              <w:rPr>
                <w:rFonts w:asciiTheme="minorHAnsi" w:hAnsiTheme="minorHAnsi" w:cstheme="minorHAnsi"/>
                <w:color w:val="000000" w:themeColor="text1"/>
                <w:sz w:val="20"/>
                <w:szCs w:val="20"/>
                <w:lang w:val="en-GB"/>
              </w:rPr>
            </w:pPr>
          </w:p>
        </w:tc>
        <w:tc>
          <w:tcPr>
            <w:tcW w:w="1418" w:type="dxa"/>
          </w:tcPr>
          <w:p w14:paraId="1C605DC6"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Yes</w:t>
            </w:r>
          </w:p>
        </w:tc>
        <w:tc>
          <w:tcPr>
            <w:tcW w:w="1417" w:type="dxa"/>
          </w:tcPr>
          <w:p w14:paraId="37FA28DB"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No</w:t>
            </w:r>
          </w:p>
        </w:tc>
        <w:tc>
          <w:tcPr>
            <w:tcW w:w="1701" w:type="dxa"/>
          </w:tcPr>
          <w:p w14:paraId="12FE2EAE"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Yes</w:t>
            </w:r>
          </w:p>
        </w:tc>
        <w:tc>
          <w:tcPr>
            <w:tcW w:w="1621" w:type="dxa"/>
          </w:tcPr>
          <w:p w14:paraId="3C5189E0"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No</w:t>
            </w:r>
          </w:p>
        </w:tc>
      </w:tr>
      <w:tr w:rsidR="00C14DAD" w:rsidRPr="002E6A0E" w14:paraId="03270434" w14:textId="77777777" w:rsidTr="00C14DAD">
        <w:tc>
          <w:tcPr>
            <w:tcW w:w="3085" w:type="dxa"/>
          </w:tcPr>
          <w:p w14:paraId="22962FD2"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Radiocommunication operator’s general certificate</w:t>
            </w:r>
          </w:p>
        </w:tc>
        <w:tc>
          <w:tcPr>
            <w:tcW w:w="1418" w:type="dxa"/>
          </w:tcPr>
          <w:p w14:paraId="76B54EB9"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417" w:type="dxa"/>
          </w:tcPr>
          <w:p w14:paraId="2499FB55" w14:textId="77777777"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14:paraId="424BA38D"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14:paraId="6ACE307C" w14:textId="77777777"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14:paraId="712D689F" w14:textId="77777777" w:rsidTr="00C14DAD">
        <w:tc>
          <w:tcPr>
            <w:tcW w:w="3085" w:type="dxa"/>
          </w:tcPr>
          <w:p w14:paraId="0AD8FBD0"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lastRenderedPageBreak/>
              <w:t>First-class radio telegraph operator’s certificate</w:t>
            </w:r>
          </w:p>
        </w:tc>
        <w:tc>
          <w:tcPr>
            <w:tcW w:w="1418" w:type="dxa"/>
          </w:tcPr>
          <w:p w14:paraId="41410187"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417" w:type="dxa"/>
          </w:tcPr>
          <w:p w14:paraId="75E473E5" w14:textId="77777777"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14:paraId="583EFD45"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14:paraId="03871B42" w14:textId="77777777"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14:paraId="420B35A0" w14:textId="77777777" w:rsidTr="00C14DAD">
        <w:tc>
          <w:tcPr>
            <w:tcW w:w="3085" w:type="dxa"/>
          </w:tcPr>
          <w:p w14:paraId="76139E0F"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Second-class radio telegraph operator’s certificate</w:t>
            </w:r>
          </w:p>
        </w:tc>
        <w:tc>
          <w:tcPr>
            <w:tcW w:w="1418" w:type="dxa"/>
          </w:tcPr>
          <w:p w14:paraId="69A3A0DB"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417" w:type="dxa"/>
          </w:tcPr>
          <w:p w14:paraId="455ED1B1" w14:textId="77777777"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14:paraId="619F4EDD"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14:paraId="37A14CC7" w14:textId="77777777"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14:paraId="1A2D4D7E" w14:textId="77777777" w:rsidTr="00C14DAD">
        <w:tc>
          <w:tcPr>
            <w:tcW w:w="3085" w:type="dxa"/>
          </w:tcPr>
          <w:p w14:paraId="431511F8"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Radiotelegraph operator’s special certificate</w:t>
            </w:r>
          </w:p>
        </w:tc>
        <w:tc>
          <w:tcPr>
            <w:tcW w:w="1418" w:type="dxa"/>
          </w:tcPr>
          <w:p w14:paraId="1A5F1E94" w14:textId="77777777" w:rsidR="00C14DAD" w:rsidRPr="002E6A0E" w:rsidRDefault="00C14DAD" w:rsidP="00C14DAD">
            <w:pPr>
              <w:rPr>
                <w:rFonts w:asciiTheme="minorHAnsi" w:hAnsiTheme="minorHAnsi" w:cstheme="minorHAnsi"/>
                <w:color w:val="000000" w:themeColor="text1"/>
                <w:sz w:val="20"/>
                <w:szCs w:val="20"/>
                <w:lang w:val="en-GB"/>
              </w:rPr>
            </w:pPr>
          </w:p>
        </w:tc>
        <w:tc>
          <w:tcPr>
            <w:tcW w:w="1417" w:type="dxa"/>
          </w:tcPr>
          <w:p w14:paraId="4E24D22E"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701" w:type="dxa"/>
          </w:tcPr>
          <w:p w14:paraId="75A01450" w14:textId="77777777" w:rsidR="00C14DAD" w:rsidRPr="002E6A0E" w:rsidRDefault="00C14DAD" w:rsidP="00C14DAD">
            <w:pPr>
              <w:rPr>
                <w:rFonts w:asciiTheme="minorHAnsi" w:hAnsiTheme="minorHAnsi" w:cstheme="minorHAnsi"/>
                <w:color w:val="000000" w:themeColor="text1"/>
                <w:sz w:val="20"/>
                <w:szCs w:val="20"/>
                <w:lang w:val="en-GB"/>
              </w:rPr>
            </w:pPr>
          </w:p>
        </w:tc>
        <w:tc>
          <w:tcPr>
            <w:tcW w:w="1621" w:type="dxa"/>
          </w:tcPr>
          <w:p w14:paraId="19382698" w14:textId="77777777"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14:paraId="66F9CBA9" w14:textId="77777777" w:rsidTr="00C14DAD">
        <w:tc>
          <w:tcPr>
            <w:tcW w:w="3085" w:type="dxa"/>
          </w:tcPr>
          <w:p w14:paraId="57029E0F"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Radiotelephone operator’s general certificate</w:t>
            </w:r>
          </w:p>
        </w:tc>
        <w:tc>
          <w:tcPr>
            <w:tcW w:w="1418" w:type="dxa"/>
          </w:tcPr>
          <w:p w14:paraId="1A7683A3"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417" w:type="dxa"/>
          </w:tcPr>
          <w:p w14:paraId="4FA4C40E" w14:textId="77777777"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14:paraId="7F021DA1"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14:paraId="0F37B3CF" w14:textId="77777777"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14:paraId="03CC68DB" w14:textId="77777777" w:rsidTr="00C14DAD">
        <w:tc>
          <w:tcPr>
            <w:tcW w:w="3085" w:type="dxa"/>
          </w:tcPr>
          <w:p w14:paraId="18070CD5"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Restricted radiotelephone operator’s certificate</w:t>
            </w:r>
          </w:p>
        </w:tc>
        <w:tc>
          <w:tcPr>
            <w:tcW w:w="1418" w:type="dxa"/>
          </w:tcPr>
          <w:p w14:paraId="6183F336"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417" w:type="dxa"/>
          </w:tcPr>
          <w:p w14:paraId="1E16426D" w14:textId="77777777"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14:paraId="56FF00F9"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14:paraId="0FD54533" w14:textId="77777777" w:rsidR="00C14DAD" w:rsidRPr="002E6A0E" w:rsidRDefault="00C14DAD" w:rsidP="00C14DAD">
            <w:pPr>
              <w:rPr>
                <w:rFonts w:asciiTheme="minorHAnsi" w:hAnsiTheme="minorHAnsi" w:cstheme="minorHAnsi"/>
                <w:color w:val="000000" w:themeColor="text1"/>
                <w:sz w:val="20"/>
                <w:szCs w:val="20"/>
                <w:lang w:val="en-GB"/>
              </w:rPr>
            </w:pPr>
          </w:p>
        </w:tc>
      </w:tr>
    </w:tbl>
    <w:p w14:paraId="53DF5D4B" w14:textId="77777777" w:rsidR="00C14DAD" w:rsidRPr="002E6A0E" w:rsidRDefault="00C14DAD" w:rsidP="00C14DAD">
      <w:pPr>
        <w:rPr>
          <w:rFonts w:asciiTheme="minorHAnsi" w:hAnsiTheme="minorHAnsi" w:cstheme="minorHAnsi"/>
          <w:color w:val="000000" w:themeColor="text1"/>
          <w:sz w:val="20"/>
          <w:szCs w:val="20"/>
          <w:lang w:val="en-GB"/>
        </w:rPr>
      </w:pPr>
    </w:p>
    <w:p w14:paraId="3B0AE7E1" w14:textId="77777777" w:rsidR="00C14DAD" w:rsidRPr="002E6A0E" w:rsidRDefault="00C14DAD" w:rsidP="00C14DAD">
      <w:pPr>
        <w:rPr>
          <w:rFonts w:asciiTheme="minorHAnsi" w:hAnsiTheme="minorHAnsi" w:cstheme="minorHAnsi"/>
          <w:color w:val="000000" w:themeColor="text1"/>
          <w:sz w:val="20"/>
          <w:szCs w:val="20"/>
          <w:lang w:val="en-GB"/>
        </w:rPr>
      </w:pPr>
    </w:p>
    <w:tbl>
      <w:tblPr>
        <w:tblStyle w:val="TableGrid"/>
        <w:tblW w:w="0" w:type="auto"/>
        <w:tblLook w:val="04A0" w:firstRow="1" w:lastRow="0" w:firstColumn="1" w:lastColumn="0" w:noHBand="0" w:noVBand="1"/>
      </w:tblPr>
      <w:tblGrid>
        <w:gridCol w:w="3085"/>
        <w:gridCol w:w="3402"/>
        <w:gridCol w:w="2755"/>
      </w:tblGrid>
      <w:tr w:rsidR="002E6A0E" w:rsidRPr="008C5AFD" w14:paraId="23D3C0C7" w14:textId="77777777" w:rsidTr="00C14DAD">
        <w:trPr>
          <w:trHeight w:val="325"/>
        </w:trPr>
        <w:tc>
          <w:tcPr>
            <w:tcW w:w="9242" w:type="dxa"/>
            <w:gridSpan w:val="3"/>
            <w:shd w:val="clear" w:color="auto" w:fill="D9D9D9" w:themeFill="background1" w:themeFillShade="D9"/>
          </w:tcPr>
          <w:p w14:paraId="2C6E7037"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Question 6: Which certificates (questions 4 and 5) are required/ accepted as a minimum in case of a visiting foreign pleasure craft or in case of pleasure craft hire? </w:t>
            </w:r>
          </w:p>
        </w:tc>
      </w:tr>
      <w:tr w:rsidR="00C14DAD" w:rsidRPr="002E6A0E" w14:paraId="1C599937" w14:textId="77777777" w:rsidTr="00C14DAD">
        <w:tc>
          <w:tcPr>
            <w:tcW w:w="3085" w:type="dxa"/>
          </w:tcPr>
          <w:p w14:paraId="0D97611F"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Equipment onboard</w:t>
            </w:r>
          </w:p>
        </w:tc>
        <w:tc>
          <w:tcPr>
            <w:tcW w:w="3402" w:type="dxa"/>
          </w:tcPr>
          <w:p w14:paraId="0375990A" w14:textId="77777777" w:rsidR="00C14DAD" w:rsidRPr="002E6A0E" w:rsidRDefault="00C14DAD" w:rsidP="00C14DAD">
            <w:pPr>
              <w:spacing w:after="160" w:line="259" w:lineRule="auto"/>
              <w:rPr>
                <w:rFonts w:cstheme="minorHAnsi"/>
                <w:color w:val="000000" w:themeColor="text1"/>
                <w:sz w:val="20"/>
                <w:szCs w:val="20"/>
                <w:lang w:val="en-GB"/>
              </w:rPr>
            </w:pPr>
            <w:r w:rsidRPr="002E6A0E">
              <w:rPr>
                <w:rFonts w:cstheme="minorHAnsi"/>
                <w:color w:val="000000" w:themeColor="text1"/>
                <w:sz w:val="20"/>
                <w:szCs w:val="20"/>
                <w:lang w:val="en-GB"/>
              </w:rPr>
              <w:t xml:space="preserve">Certificates required/ accepted as a minimum, if referenced to Radio Regulations </w:t>
            </w:r>
          </w:p>
        </w:tc>
        <w:tc>
          <w:tcPr>
            <w:tcW w:w="2755" w:type="dxa"/>
          </w:tcPr>
          <w:p w14:paraId="517CBFA4"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Additional information</w:t>
            </w:r>
          </w:p>
          <w:p w14:paraId="39D0DA75" w14:textId="77777777" w:rsidR="00C14DAD" w:rsidRPr="002E6A0E" w:rsidRDefault="00C14DAD" w:rsidP="00C14DAD">
            <w:pPr>
              <w:jc w:val="center"/>
              <w:rPr>
                <w:rFonts w:cstheme="minorHAnsi"/>
                <w:color w:val="000000" w:themeColor="text1"/>
                <w:sz w:val="20"/>
                <w:szCs w:val="20"/>
                <w:lang w:val="en-GB"/>
              </w:rPr>
            </w:pPr>
          </w:p>
        </w:tc>
      </w:tr>
      <w:tr w:rsidR="002E6A0E" w:rsidRPr="008C5AFD" w14:paraId="7301E764" w14:textId="77777777" w:rsidTr="00C14DAD">
        <w:tc>
          <w:tcPr>
            <w:tcW w:w="3085" w:type="dxa"/>
          </w:tcPr>
          <w:p w14:paraId="34579D3C"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Handheld VHF</w:t>
            </w:r>
          </w:p>
        </w:tc>
        <w:tc>
          <w:tcPr>
            <w:tcW w:w="3402" w:type="dxa"/>
          </w:tcPr>
          <w:p w14:paraId="2037E0DD"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14:paraId="1ABA3E80"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75FC8186"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issuing administration)</w:t>
            </w:r>
          </w:p>
        </w:tc>
      </w:tr>
      <w:tr w:rsidR="002E6A0E" w:rsidRPr="008C5AFD" w14:paraId="7F676BE6" w14:textId="77777777" w:rsidTr="00C14DAD">
        <w:tc>
          <w:tcPr>
            <w:tcW w:w="3085" w:type="dxa"/>
          </w:tcPr>
          <w:p w14:paraId="2B16CEF5"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Handheld VHF/DSC</w:t>
            </w:r>
          </w:p>
        </w:tc>
        <w:tc>
          <w:tcPr>
            <w:tcW w:w="3402" w:type="dxa"/>
          </w:tcPr>
          <w:p w14:paraId="250E4893"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14:paraId="3002F264"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7C19A8A3"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issued administration)</w:t>
            </w:r>
          </w:p>
        </w:tc>
      </w:tr>
      <w:tr w:rsidR="002E6A0E" w:rsidRPr="008C5AFD" w14:paraId="5CA95C26" w14:textId="77777777" w:rsidTr="00C14DAD">
        <w:tc>
          <w:tcPr>
            <w:tcW w:w="3085" w:type="dxa"/>
          </w:tcPr>
          <w:p w14:paraId="3DA34BF8"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VHF</w:t>
            </w:r>
          </w:p>
        </w:tc>
        <w:tc>
          <w:tcPr>
            <w:tcW w:w="3402" w:type="dxa"/>
          </w:tcPr>
          <w:p w14:paraId="3CA634D9"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14:paraId="4F4634CF"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5364CA15"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issued administration)</w:t>
            </w:r>
          </w:p>
        </w:tc>
      </w:tr>
      <w:tr w:rsidR="002E6A0E" w:rsidRPr="008C5AFD" w14:paraId="2CF2C2BE" w14:textId="77777777" w:rsidTr="00C14DAD">
        <w:tc>
          <w:tcPr>
            <w:tcW w:w="3085" w:type="dxa"/>
          </w:tcPr>
          <w:p w14:paraId="6840F372"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VHF/DSC</w:t>
            </w:r>
          </w:p>
        </w:tc>
        <w:tc>
          <w:tcPr>
            <w:tcW w:w="3402" w:type="dxa"/>
          </w:tcPr>
          <w:p w14:paraId="1EC84DDC"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14:paraId="055FA48D"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41386E78"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issued administration)</w:t>
            </w:r>
          </w:p>
        </w:tc>
      </w:tr>
      <w:tr w:rsidR="002E6A0E" w:rsidRPr="008C5AFD" w14:paraId="3763545F" w14:textId="77777777" w:rsidTr="00C14DAD">
        <w:tc>
          <w:tcPr>
            <w:tcW w:w="3085" w:type="dxa"/>
          </w:tcPr>
          <w:p w14:paraId="7825C1FF"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MF</w:t>
            </w:r>
          </w:p>
        </w:tc>
        <w:tc>
          <w:tcPr>
            <w:tcW w:w="3402" w:type="dxa"/>
          </w:tcPr>
          <w:p w14:paraId="5B903EB5"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LRC</w:t>
            </w:r>
          </w:p>
          <w:p w14:paraId="47C29552"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0EE75664"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(SSB) </w:t>
            </w:r>
          </w:p>
          <w:p w14:paraId="5BE9E782"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r>
      <w:tr w:rsidR="002E6A0E" w:rsidRPr="008C5AFD" w14:paraId="46A4EDCE" w14:textId="77777777" w:rsidTr="00C14DAD">
        <w:tc>
          <w:tcPr>
            <w:tcW w:w="3085" w:type="dxa"/>
          </w:tcPr>
          <w:p w14:paraId="78A89ACC"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MF/DSC</w:t>
            </w:r>
          </w:p>
        </w:tc>
        <w:tc>
          <w:tcPr>
            <w:tcW w:w="3402" w:type="dxa"/>
          </w:tcPr>
          <w:p w14:paraId="77477F97"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LRC</w:t>
            </w:r>
          </w:p>
          <w:p w14:paraId="0CF6AAE3"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6E0670A6"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(SSB) </w:t>
            </w:r>
          </w:p>
          <w:p w14:paraId="081C7443"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r>
      <w:tr w:rsidR="002E6A0E" w:rsidRPr="008C5AFD" w14:paraId="53F4155E" w14:textId="77777777" w:rsidTr="00C14DAD">
        <w:tc>
          <w:tcPr>
            <w:tcW w:w="3085" w:type="dxa"/>
          </w:tcPr>
          <w:p w14:paraId="4043CBE8"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MF/HF</w:t>
            </w:r>
          </w:p>
        </w:tc>
        <w:tc>
          <w:tcPr>
            <w:tcW w:w="3402" w:type="dxa"/>
          </w:tcPr>
          <w:p w14:paraId="03F2557B"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LRC</w:t>
            </w:r>
          </w:p>
          <w:p w14:paraId="02C60D21"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02F25C5F"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(SSB) </w:t>
            </w:r>
          </w:p>
          <w:p w14:paraId="26CE5087"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r>
      <w:tr w:rsidR="002E6A0E" w:rsidRPr="008C5AFD" w14:paraId="530069CA" w14:textId="77777777" w:rsidTr="00C14DAD">
        <w:tc>
          <w:tcPr>
            <w:tcW w:w="3085" w:type="dxa"/>
          </w:tcPr>
          <w:p w14:paraId="55E49089"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MF/HF/DSC</w:t>
            </w:r>
          </w:p>
        </w:tc>
        <w:tc>
          <w:tcPr>
            <w:tcW w:w="3402" w:type="dxa"/>
          </w:tcPr>
          <w:p w14:paraId="3C89CC5C"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LRC</w:t>
            </w:r>
          </w:p>
          <w:p w14:paraId="0D71B12E"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5DA6D753"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(SSB) </w:t>
            </w:r>
          </w:p>
          <w:p w14:paraId="649F6C08"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r>
      <w:tr w:rsidR="002E6A0E" w:rsidRPr="008C5AFD" w14:paraId="1306D393" w14:textId="77777777" w:rsidTr="00C14DAD">
        <w:tc>
          <w:tcPr>
            <w:tcW w:w="3085" w:type="dxa"/>
          </w:tcPr>
          <w:p w14:paraId="51E74006"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Maritime satellite equipment</w:t>
            </w:r>
          </w:p>
        </w:tc>
        <w:tc>
          <w:tcPr>
            <w:tcW w:w="3402" w:type="dxa"/>
          </w:tcPr>
          <w:p w14:paraId="2F90179F"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14:paraId="45E708C0"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4B478D5C"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issuing administration)</w:t>
            </w:r>
          </w:p>
        </w:tc>
      </w:tr>
      <w:tr w:rsidR="002E6A0E" w:rsidRPr="008C5AFD" w14:paraId="5C8B7F98" w14:textId="77777777" w:rsidTr="00C14DAD">
        <w:tc>
          <w:tcPr>
            <w:tcW w:w="3085" w:type="dxa"/>
          </w:tcPr>
          <w:p w14:paraId="07EF5704"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AIS transmitter</w:t>
            </w:r>
          </w:p>
        </w:tc>
        <w:tc>
          <w:tcPr>
            <w:tcW w:w="3402" w:type="dxa"/>
          </w:tcPr>
          <w:p w14:paraId="03E9F92B"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NONE</w:t>
            </w:r>
          </w:p>
        </w:tc>
        <w:tc>
          <w:tcPr>
            <w:tcW w:w="2755" w:type="dxa"/>
          </w:tcPr>
          <w:p w14:paraId="42088963"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Even though AIS is using VHF working frequencies we consider AIS being harmless from the frequency use point of view</w:t>
            </w:r>
          </w:p>
        </w:tc>
      </w:tr>
      <w:tr w:rsidR="00C14DAD" w:rsidRPr="002E6A0E" w14:paraId="556991E2" w14:textId="77777777" w:rsidTr="00C14DAD">
        <w:tc>
          <w:tcPr>
            <w:tcW w:w="3085" w:type="dxa"/>
          </w:tcPr>
          <w:p w14:paraId="6EAAC1E2"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AIS-MOB</w:t>
            </w:r>
          </w:p>
        </w:tc>
        <w:tc>
          <w:tcPr>
            <w:tcW w:w="3402" w:type="dxa"/>
          </w:tcPr>
          <w:p w14:paraId="27DCE8E0"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NONE</w:t>
            </w:r>
          </w:p>
        </w:tc>
        <w:tc>
          <w:tcPr>
            <w:tcW w:w="2755" w:type="dxa"/>
          </w:tcPr>
          <w:p w14:paraId="60DE90E5"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NONE</w:t>
            </w:r>
          </w:p>
        </w:tc>
      </w:tr>
      <w:tr w:rsidR="002E6A0E" w:rsidRPr="008C5AFD" w14:paraId="4FA271E0" w14:textId="77777777" w:rsidTr="00C14DAD">
        <w:tc>
          <w:tcPr>
            <w:tcW w:w="3085" w:type="dxa"/>
          </w:tcPr>
          <w:p w14:paraId="4E0E6C22"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DSC/MOB</w:t>
            </w:r>
          </w:p>
        </w:tc>
        <w:tc>
          <w:tcPr>
            <w:tcW w:w="3402" w:type="dxa"/>
          </w:tcPr>
          <w:p w14:paraId="1A5736CF"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14:paraId="1EDE709A"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56928FC6"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issuing administration)</w:t>
            </w:r>
          </w:p>
        </w:tc>
      </w:tr>
      <w:tr w:rsidR="002E6A0E" w:rsidRPr="008C5AFD" w14:paraId="7D9C63FD" w14:textId="77777777" w:rsidTr="00C14DAD">
        <w:tc>
          <w:tcPr>
            <w:tcW w:w="3085" w:type="dxa"/>
          </w:tcPr>
          <w:p w14:paraId="25F77B23"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lastRenderedPageBreak/>
              <w:t>AIS/DSC/MOB</w:t>
            </w:r>
          </w:p>
        </w:tc>
        <w:tc>
          <w:tcPr>
            <w:tcW w:w="3402" w:type="dxa"/>
          </w:tcPr>
          <w:p w14:paraId="223BC29C"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14:paraId="69A5ACCB"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14:paraId="13E2C496"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issuing administration)</w:t>
            </w:r>
          </w:p>
        </w:tc>
      </w:tr>
      <w:tr w:rsidR="00C14DAD" w:rsidRPr="002E6A0E" w14:paraId="34AB12F7" w14:textId="77777777" w:rsidTr="00C14DAD">
        <w:tc>
          <w:tcPr>
            <w:tcW w:w="3085" w:type="dxa"/>
          </w:tcPr>
          <w:p w14:paraId="73B4D545"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Maritime radar</w:t>
            </w:r>
          </w:p>
        </w:tc>
        <w:tc>
          <w:tcPr>
            <w:tcW w:w="3402" w:type="dxa"/>
          </w:tcPr>
          <w:p w14:paraId="7B66BBB6" w14:textId="77777777"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NONE</w:t>
            </w:r>
          </w:p>
        </w:tc>
        <w:tc>
          <w:tcPr>
            <w:tcW w:w="2755" w:type="dxa"/>
          </w:tcPr>
          <w:p w14:paraId="2F3C3ADE" w14:textId="77777777" w:rsidR="00C14DAD" w:rsidRPr="002E6A0E" w:rsidRDefault="00C14DAD" w:rsidP="00C14DAD">
            <w:pPr>
              <w:rPr>
                <w:rFonts w:cstheme="minorHAnsi"/>
                <w:color w:val="000000" w:themeColor="text1"/>
                <w:sz w:val="20"/>
                <w:szCs w:val="20"/>
                <w:lang w:val="en-GB"/>
              </w:rPr>
            </w:pPr>
          </w:p>
        </w:tc>
      </w:tr>
    </w:tbl>
    <w:p w14:paraId="2203700A" w14:textId="77777777" w:rsidR="00C14DAD" w:rsidRPr="002E6A0E" w:rsidRDefault="00C14DAD" w:rsidP="00C14DAD">
      <w:pPr>
        <w:rPr>
          <w:rFonts w:asciiTheme="minorHAnsi" w:hAnsiTheme="minorHAnsi" w:cstheme="minorHAnsi"/>
          <w:color w:val="000000" w:themeColor="text1"/>
          <w:sz w:val="20"/>
          <w:szCs w:val="20"/>
          <w:lang w:val="en-GB"/>
        </w:rPr>
      </w:pPr>
    </w:p>
    <w:p w14:paraId="78EDEF18" w14:textId="77777777" w:rsidR="004D3B0B" w:rsidRPr="002E6A0E" w:rsidRDefault="004D3B0B" w:rsidP="00C14DAD">
      <w:pPr>
        <w:rPr>
          <w:rFonts w:asciiTheme="minorHAnsi" w:hAnsiTheme="minorHAnsi" w:cstheme="minorHAnsi"/>
          <w:color w:val="000000" w:themeColor="text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2E6A0E" w:rsidRPr="008C5AFD" w14:paraId="532DB883" w14:textId="77777777" w:rsidTr="00C14DAD">
        <w:tc>
          <w:tcPr>
            <w:tcW w:w="9180" w:type="dxa"/>
            <w:gridSpan w:val="3"/>
            <w:shd w:val="clear" w:color="auto" w:fill="D9D9D9" w:themeFill="background1" w:themeFillShade="D9"/>
          </w:tcPr>
          <w:p w14:paraId="5AFA6626" w14:textId="77777777"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Question 7: Do you require that maritime operator's certificates are equipped with holder's photograph?</w:t>
            </w:r>
          </w:p>
        </w:tc>
      </w:tr>
      <w:tr w:rsidR="00C14DAD" w:rsidRPr="002E6A0E" w14:paraId="0B5ABD6F" w14:textId="77777777" w:rsidTr="00C14DAD">
        <w:tc>
          <w:tcPr>
            <w:tcW w:w="972" w:type="dxa"/>
          </w:tcPr>
          <w:p w14:paraId="1C0C6B55" w14:textId="77777777"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Yes</w:t>
            </w:r>
          </w:p>
        </w:tc>
        <w:tc>
          <w:tcPr>
            <w:tcW w:w="851" w:type="dxa"/>
          </w:tcPr>
          <w:p w14:paraId="237E6B61" w14:textId="77777777"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No</w:t>
            </w:r>
          </w:p>
        </w:tc>
        <w:tc>
          <w:tcPr>
            <w:tcW w:w="7357" w:type="dxa"/>
          </w:tcPr>
          <w:p w14:paraId="43EA375D" w14:textId="77777777"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Remarks</w:t>
            </w:r>
          </w:p>
        </w:tc>
      </w:tr>
      <w:tr w:rsidR="00C14DAD" w:rsidRPr="002E6A0E" w14:paraId="523A71E6" w14:textId="77777777" w:rsidTr="00C14DAD">
        <w:tc>
          <w:tcPr>
            <w:tcW w:w="972" w:type="dxa"/>
          </w:tcPr>
          <w:p w14:paraId="33220C37" w14:textId="77777777"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851" w:type="dxa"/>
          </w:tcPr>
          <w:p w14:paraId="3C3B58FF" w14:textId="77777777" w:rsidR="00C14DAD" w:rsidRPr="002E6A0E" w:rsidRDefault="00C14DAD" w:rsidP="005C6D6C">
            <w:pPr>
              <w:keepNext/>
              <w:rPr>
                <w:rFonts w:asciiTheme="minorHAnsi" w:hAnsiTheme="minorHAnsi" w:cstheme="minorHAnsi"/>
                <w:color w:val="000000" w:themeColor="text1"/>
                <w:sz w:val="20"/>
                <w:szCs w:val="20"/>
                <w:lang w:val="en-GB"/>
              </w:rPr>
            </w:pPr>
          </w:p>
        </w:tc>
        <w:tc>
          <w:tcPr>
            <w:tcW w:w="7357" w:type="dxa"/>
          </w:tcPr>
          <w:p w14:paraId="4BD1FF42" w14:textId="77777777" w:rsidR="00C14DAD" w:rsidRPr="002E6A0E" w:rsidRDefault="00C14DAD" w:rsidP="005C6D6C">
            <w:pPr>
              <w:keepNext/>
              <w:rPr>
                <w:rFonts w:asciiTheme="minorHAnsi" w:hAnsiTheme="minorHAnsi" w:cstheme="minorHAnsi"/>
                <w:color w:val="000000" w:themeColor="text1"/>
                <w:sz w:val="20"/>
                <w:szCs w:val="20"/>
                <w:lang w:val="en-GB"/>
              </w:rPr>
            </w:pPr>
          </w:p>
        </w:tc>
      </w:tr>
    </w:tbl>
    <w:p w14:paraId="2730661D" w14:textId="77777777" w:rsidR="00C14DAD" w:rsidRPr="002E6A0E" w:rsidRDefault="00C14DAD" w:rsidP="00C14DAD">
      <w:pPr>
        <w:rPr>
          <w:rFonts w:asciiTheme="minorHAnsi" w:hAnsiTheme="minorHAnsi" w:cstheme="minorHAnsi"/>
          <w:color w:val="000000" w:themeColor="text1"/>
          <w:sz w:val="20"/>
          <w:szCs w:val="20"/>
          <w:lang w:val="en-GB"/>
        </w:rPr>
      </w:pPr>
    </w:p>
    <w:p w14:paraId="06CA2D0C" w14:textId="77777777" w:rsidR="004D3B0B" w:rsidRPr="002E6A0E" w:rsidRDefault="004D3B0B" w:rsidP="00C14DAD">
      <w:pPr>
        <w:rPr>
          <w:rFonts w:asciiTheme="minorHAnsi" w:hAnsiTheme="minorHAnsi" w:cstheme="minorHAnsi"/>
          <w:color w:val="000000" w:themeColor="text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2E6A0E" w:rsidRPr="008C5AFD" w14:paraId="40D14075" w14:textId="77777777" w:rsidTr="00C14DAD">
        <w:tc>
          <w:tcPr>
            <w:tcW w:w="9180" w:type="dxa"/>
            <w:gridSpan w:val="3"/>
            <w:shd w:val="clear" w:color="auto" w:fill="D9D9D9" w:themeFill="background1" w:themeFillShade="D9"/>
          </w:tcPr>
          <w:p w14:paraId="152ED5EA"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Question 8: Do you require that maritime operator's certificates are equipped with holder's signature?</w:t>
            </w:r>
          </w:p>
        </w:tc>
      </w:tr>
      <w:tr w:rsidR="00C14DAD" w:rsidRPr="002E6A0E" w14:paraId="10D7A9C6" w14:textId="77777777" w:rsidTr="00C14DAD">
        <w:tc>
          <w:tcPr>
            <w:tcW w:w="972" w:type="dxa"/>
          </w:tcPr>
          <w:p w14:paraId="36A2A92A"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Yes</w:t>
            </w:r>
          </w:p>
        </w:tc>
        <w:tc>
          <w:tcPr>
            <w:tcW w:w="851" w:type="dxa"/>
          </w:tcPr>
          <w:p w14:paraId="19406FE0"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No</w:t>
            </w:r>
          </w:p>
        </w:tc>
        <w:tc>
          <w:tcPr>
            <w:tcW w:w="7357" w:type="dxa"/>
          </w:tcPr>
          <w:p w14:paraId="5810A004"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Remarks</w:t>
            </w:r>
          </w:p>
        </w:tc>
      </w:tr>
      <w:tr w:rsidR="00C14DAD" w:rsidRPr="002E6A0E" w14:paraId="77F31EA0" w14:textId="77777777" w:rsidTr="00C14DAD">
        <w:tc>
          <w:tcPr>
            <w:tcW w:w="972" w:type="dxa"/>
          </w:tcPr>
          <w:p w14:paraId="3C98CF1F" w14:textId="77777777"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851" w:type="dxa"/>
          </w:tcPr>
          <w:p w14:paraId="4D4EA8F6" w14:textId="77777777" w:rsidR="00C14DAD" w:rsidRPr="002E6A0E" w:rsidRDefault="00C14DAD" w:rsidP="00C14DAD">
            <w:pPr>
              <w:rPr>
                <w:rFonts w:asciiTheme="minorHAnsi" w:hAnsiTheme="minorHAnsi" w:cstheme="minorHAnsi"/>
                <w:color w:val="000000" w:themeColor="text1"/>
                <w:sz w:val="20"/>
                <w:szCs w:val="20"/>
                <w:lang w:val="en-GB"/>
              </w:rPr>
            </w:pPr>
          </w:p>
        </w:tc>
        <w:tc>
          <w:tcPr>
            <w:tcW w:w="7357" w:type="dxa"/>
          </w:tcPr>
          <w:p w14:paraId="5DB4B0E5" w14:textId="77777777" w:rsidR="00C14DAD" w:rsidRPr="002E6A0E" w:rsidRDefault="00C14DAD" w:rsidP="00C14DAD">
            <w:pPr>
              <w:rPr>
                <w:rFonts w:asciiTheme="minorHAnsi" w:hAnsiTheme="minorHAnsi" w:cstheme="minorHAnsi"/>
                <w:color w:val="000000" w:themeColor="text1"/>
                <w:sz w:val="20"/>
                <w:szCs w:val="20"/>
                <w:lang w:val="en-GB"/>
              </w:rPr>
            </w:pPr>
          </w:p>
        </w:tc>
      </w:tr>
    </w:tbl>
    <w:p w14:paraId="44EACD5F" w14:textId="77777777" w:rsidR="005A1B03" w:rsidRDefault="005A1B03">
      <w:pPr>
        <w:rPr>
          <w:rFonts w:ascii="Verdana" w:eastAsia="Verdana" w:hAnsi="Verdana" w:cs="Verdana"/>
          <w:sz w:val="18"/>
          <w:szCs w:val="18"/>
        </w:rPr>
      </w:pPr>
      <w:r>
        <w:rPr>
          <w:rFonts w:ascii="Verdana" w:eastAsia="Verdana" w:hAnsi="Verdana" w:cs="Verdana"/>
          <w:sz w:val="18"/>
          <w:szCs w:val="18"/>
        </w:rPr>
        <w:br w:type="page"/>
      </w:r>
    </w:p>
    <w:p w14:paraId="7ED5890E" w14:textId="77777777" w:rsidR="00863380" w:rsidRDefault="00863380">
      <w:pPr>
        <w:rPr>
          <w:rFonts w:ascii="Verdana" w:eastAsia="Verdana" w:hAnsi="Verdana" w:cs="Verdana"/>
          <w:sz w:val="18"/>
          <w:szCs w:val="18"/>
        </w:rPr>
      </w:pPr>
    </w:p>
    <w:p w14:paraId="60F7CC3B" w14:textId="77777777" w:rsidR="00863380" w:rsidRDefault="00863380" w:rsidP="00863380">
      <w:pPr>
        <w:pStyle w:val="Heading3"/>
        <w:jc w:val="center"/>
        <w:rPr>
          <w:rFonts w:eastAsia="Verdana"/>
        </w:rPr>
      </w:pPr>
      <w:bookmarkStart w:id="9" w:name="_FRANCE"/>
      <w:bookmarkEnd w:id="9"/>
      <w:r>
        <w:rPr>
          <w:rFonts w:eastAsia="Verdana"/>
        </w:rPr>
        <w:t>FRANCE</w:t>
      </w:r>
    </w:p>
    <w:p w14:paraId="1D62CDE0" w14:textId="77777777" w:rsidR="00411D26" w:rsidRDefault="00411D26" w:rsidP="00411D26">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217F" w:rsidRPr="005C6D6C" w14:paraId="1D9FE7F4" w14:textId="77777777" w:rsidTr="00CB0CE2">
        <w:trPr>
          <w:trHeight w:val="535"/>
        </w:trPr>
        <w:tc>
          <w:tcPr>
            <w:tcW w:w="2564" w:type="dxa"/>
            <w:vAlign w:val="center"/>
          </w:tcPr>
          <w:p w14:paraId="7280C710" w14:textId="77777777"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Responding organisation</w:t>
            </w:r>
          </w:p>
        </w:tc>
        <w:tc>
          <w:tcPr>
            <w:tcW w:w="6724" w:type="dxa"/>
            <w:vAlign w:val="center"/>
          </w:tcPr>
          <w:p w14:paraId="5161B5F6"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French Ministry of Environment, Energy and Sea</w:t>
            </w:r>
          </w:p>
          <w:p w14:paraId="2C8E6FAA"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Directorate General for Infrastructure, Transport and the Sea</w:t>
            </w:r>
          </w:p>
          <w:p w14:paraId="6F5EA9AB" w14:textId="77777777" w:rsidR="00C1217F" w:rsidRPr="002E6A0E" w:rsidRDefault="00C1217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US"/>
              </w:rPr>
              <w:t>Directorate for Maritime Affairs</w:t>
            </w:r>
          </w:p>
        </w:tc>
      </w:tr>
      <w:tr w:rsidR="00C1217F" w:rsidRPr="005C6D6C" w14:paraId="174AC8A1" w14:textId="77777777" w:rsidTr="00CB0CE2">
        <w:trPr>
          <w:trHeight w:val="500"/>
        </w:trPr>
        <w:tc>
          <w:tcPr>
            <w:tcW w:w="2564" w:type="dxa"/>
            <w:vAlign w:val="center"/>
          </w:tcPr>
          <w:p w14:paraId="1A924599" w14:textId="77777777"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Country</w:t>
            </w:r>
          </w:p>
        </w:tc>
        <w:tc>
          <w:tcPr>
            <w:tcW w:w="6724" w:type="dxa"/>
            <w:vAlign w:val="center"/>
          </w:tcPr>
          <w:p w14:paraId="7884BCC5" w14:textId="77777777" w:rsidR="00C1217F" w:rsidRPr="002E6A0E" w:rsidRDefault="00C1217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FRANCE</w:t>
            </w:r>
          </w:p>
        </w:tc>
      </w:tr>
      <w:tr w:rsidR="00C1217F" w:rsidRPr="008C5AFD" w14:paraId="3BCC6D9A" w14:textId="77777777" w:rsidTr="00CB0CE2">
        <w:trPr>
          <w:trHeight w:val="500"/>
        </w:trPr>
        <w:tc>
          <w:tcPr>
            <w:tcW w:w="2564" w:type="dxa"/>
            <w:vAlign w:val="center"/>
          </w:tcPr>
          <w:p w14:paraId="2AFF9418"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14:paraId="29E11AC3" w14:textId="77777777" w:rsidR="00C1217F" w:rsidRPr="005C6D6C" w:rsidRDefault="00C269BE" w:rsidP="00CB0CE2">
            <w:pPr>
              <w:rPr>
                <w:rFonts w:asciiTheme="minorHAnsi" w:hAnsiTheme="minorHAnsi" w:cstheme="minorHAnsi"/>
                <w:sz w:val="20"/>
                <w:szCs w:val="20"/>
                <w:lang w:val="en-GB"/>
              </w:rPr>
            </w:pPr>
            <w:hyperlink r:id="rId19" w:history="1">
              <w:r w:rsidR="00C1217F" w:rsidRPr="005C6D6C">
                <w:rPr>
                  <w:rStyle w:val="Hyperlink"/>
                  <w:rFonts w:asciiTheme="minorHAnsi" w:hAnsiTheme="minorHAnsi" w:cstheme="minorHAnsi"/>
                  <w:sz w:val="20"/>
                  <w:szCs w:val="20"/>
                  <w:lang w:val="en-GB"/>
                </w:rPr>
                <w:t>GM1.GM.DAM.DGITM@developpement-durable.gouv.fr</w:t>
              </w:r>
            </w:hyperlink>
          </w:p>
        </w:tc>
      </w:tr>
      <w:tr w:rsidR="00C1217F" w:rsidRPr="005C6D6C" w14:paraId="546D448C" w14:textId="77777777" w:rsidTr="00CB0CE2">
        <w:trPr>
          <w:trHeight w:val="500"/>
        </w:trPr>
        <w:tc>
          <w:tcPr>
            <w:tcW w:w="2564" w:type="dxa"/>
            <w:vAlign w:val="center"/>
          </w:tcPr>
          <w:p w14:paraId="2C9580B7"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14:paraId="7E77C92A" w14:textId="77777777" w:rsidR="00C1217F" w:rsidRPr="005C6D6C" w:rsidRDefault="00C1217F" w:rsidP="00CB0CE2">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Mr Stephane GARZIANO</w:t>
            </w:r>
          </w:p>
        </w:tc>
      </w:tr>
    </w:tbl>
    <w:p w14:paraId="7EEB8519" w14:textId="77777777" w:rsidR="00C1217F" w:rsidRPr="005C6D6C" w:rsidRDefault="00C1217F" w:rsidP="00411D26">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8C5AFD" w14:paraId="30082DD1" w14:textId="77777777" w:rsidTr="00CB0CE2">
        <w:tc>
          <w:tcPr>
            <w:tcW w:w="9242" w:type="dxa"/>
            <w:shd w:val="clear" w:color="auto" w:fill="D9D9D9"/>
          </w:tcPr>
          <w:p w14:paraId="2C5E12E9"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C1217F" w:rsidRPr="005C6D6C" w14:paraId="74CDBA97" w14:textId="77777777" w:rsidTr="00CB0CE2">
        <w:tc>
          <w:tcPr>
            <w:tcW w:w="9242" w:type="dxa"/>
          </w:tcPr>
          <w:p w14:paraId="44D2751B"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Stéphane GARZIANO – Manager of the Office for Maritime Education and Employment</w:t>
            </w:r>
          </w:p>
          <w:p w14:paraId="58E35FE7"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Ministry of Environment, Energy and Sea - Directorate General for Infrastructure, Transport and the Sea - Directorate for Maritime Affairs - </w:t>
            </w:r>
            <w:proofErr w:type="spellStart"/>
            <w:r w:rsidRPr="005C6D6C">
              <w:rPr>
                <w:rFonts w:asciiTheme="minorHAnsi" w:hAnsiTheme="minorHAnsi" w:cstheme="minorHAnsi"/>
                <w:sz w:val="20"/>
                <w:szCs w:val="20"/>
                <w:lang w:val="en-US"/>
              </w:rPr>
              <w:t>Subdirectorate</w:t>
            </w:r>
            <w:proofErr w:type="spellEnd"/>
            <w:r w:rsidRPr="005C6D6C">
              <w:rPr>
                <w:rFonts w:asciiTheme="minorHAnsi" w:hAnsiTheme="minorHAnsi" w:cstheme="minorHAnsi"/>
                <w:sz w:val="20"/>
                <w:szCs w:val="20"/>
                <w:lang w:val="en-US"/>
              </w:rPr>
              <w:t xml:space="preserve"> for Seamen and Maritime Education</w:t>
            </w:r>
          </w:p>
          <w:p w14:paraId="25E30B9E" w14:textId="77777777" w:rsidR="00C1217F" w:rsidRPr="005C6D6C" w:rsidRDefault="00C269BE" w:rsidP="00CB0CE2">
            <w:pPr>
              <w:rPr>
                <w:rFonts w:asciiTheme="minorHAnsi" w:hAnsiTheme="minorHAnsi" w:cstheme="minorHAnsi"/>
                <w:sz w:val="20"/>
                <w:szCs w:val="20"/>
                <w:lang w:val="en-US"/>
              </w:rPr>
            </w:pPr>
            <w:hyperlink r:id="rId20" w:history="1">
              <w:r w:rsidR="00C1217F" w:rsidRPr="005C6D6C">
                <w:rPr>
                  <w:rStyle w:val="Hyperlink"/>
                  <w:rFonts w:asciiTheme="minorHAnsi" w:hAnsiTheme="minorHAnsi" w:cstheme="minorHAnsi"/>
                  <w:sz w:val="20"/>
                  <w:szCs w:val="20"/>
                  <w:lang w:val="en-US"/>
                </w:rPr>
                <w:t>stephane.garziano@developpement-durable.gouv.fr</w:t>
              </w:r>
            </w:hyperlink>
          </w:p>
          <w:p w14:paraId="1241790E"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+33 1 40 81 37 63</w:t>
            </w:r>
          </w:p>
        </w:tc>
      </w:tr>
    </w:tbl>
    <w:p w14:paraId="137C2F04"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8C5AFD" w14:paraId="7464406C" w14:textId="77777777" w:rsidTr="00CB0CE2">
        <w:tc>
          <w:tcPr>
            <w:tcW w:w="9242" w:type="dxa"/>
            <w:shd w:val="clear" w:color="auto" w:fill="D9D9D9"/>
          </w:tcPr>
          <w:p w14:paraId="1E245F2F"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217F" w:rsidRPr="008C5AFD" w14:paraId="2BC84621" w14:textId="77777777" w:rsidTr="00CB0CE2">
        <w:tc>
          <w:tcPr>
            <w:tcW w:w="9242" w:type="dxa"/>
          </w:tcPr>
          <w:p w14:paraId="450871D6" w14:textId="77777777" w:rsidR="00C1217F" w:rsidRPr="005C6D6C" w:rsidRDefault="00C1217F" w:rsidP="00CB0CE2">
            <w:pPr>
              <w:rPr>
                <w:rFonts w:asciiTheme="minorHAnsi" w:hAnsiTheme="minorHAnsi" w:cstheme="minorHAnsi"/>
                <w:sz w:val="20"/>
                <w:szCs w:val="20"/>
                <w:lang w:val="en-GB"/>
              </w:rPr>
            </w:pPr>
            <w:r w:rsidRPr="005C6D6C">
              <w:rPr>
                <w:rFonts w:asciiTheme="minorHAnsi" w:hAnsiTheme="minorHAnsi" w:cstheme="minorHAnsi"/>
                <w:sz w:val="20"/>
                <w:szCs w:val="20"/>
                <w:lang w:val="en-US"/>
              </w:rPr>
              <w:t xml:space="preserve">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for issuing Short Range Certificates for non-SOLAS vessels (SRC) for the Ministry for Environment, Energy and Sea is :</w:t>
            </w:r>
          </w:p>
          <w:p w14:paraId="7003E94B" w14:textId="77777777" w:rsidR="00C1217F" w:rsidRPr="005C6D6C" w:rsidRDefault="00C1217F" w:rsidP="00CB0CE2">
            <w:pPr>
              <w:rPr>
                <w:rFonts w:asciiTheme="minorHAnsi" w:hAnsiTheme="minorHAnsi" w:cstheme="minorHAnsi"/>
                <w:sz w:val="20"/>
                <w:szCs w:val="20"/>
                <w:lang w:val="fr-FR"/>
              </w:rPr>
            </w:pPr>
            <w:r w:rsidRPr="005C6D6C">
              <w:rPr>
                <w:rFonts w:asciiTheme="minorHAnsi" w:hAnsiTheme="minorHAnsi" w:cstheme="minorHAnsi"/>
                <w:sz w:val="20"/>
                <w:szCs w:val="20"/>
                <w:lang w:val="fr-FR"/>
              </w:rPr>
              <w:t>ANFR – DPT Licences et certificats</w:t>
            </w:r>
          </w:p>
          <w:p w14:paraId="6119D82E" w14:textId="77777777" w:rsidR="00C1217F" w:rsidRPr="005C6D6C" w:rsidRDefault="00C1217F" w:rsidP="00CB0CE2">
            <w:pPr>
              <w:rPr>
                <w:rFonts w:asciiTheme="minorHAnsi" w:hAnsiTheme="minorHAnsi" w:cstheme="minorHAnsi"/>
                <w:sz w:val="20"/>
                <w:szCs w:val="20"/>
                <w:lang w:val="fr-FR"/>
              </w:rPr>
            </w:pPr>
            <w:r w:rsidRPr="005C6D6C">
              <w:rPr>
                <w:rFonts w:asciiTheme="minorHAnsi" w:hAnsiTheme="minorHAnsi" w:cstheme="minorHAnsi"/>
                <w:sz w:val="20"/>
                <w:szCs w:val="20"/>
                <w:lang w:val="fr-FR"/>
              </w:rPr>
              <w:t>4 RUE ALPHONSE MATTER</w:t>
            </w:r>
          </w:p>
          <w:p w14:paraId="37875951" w14:textId="77777777" w:rsidR="00C1217F" w:rsidRPr="005C6D6C" w:rsidRDefault="00C1217F" w:rsidP="00CB0CE2">
            <w:pPr>
              <w:rPr>
                <w:rFonts w:asciiTheme="minorHAnsi" w:hAnsiTheme="minorHAnsi" w:cstheme="minorHAnsi"/>
                <w:sz w:val="20"/>
                <w:szCs w:val="20"/>
                <w:lang w:val="fr-FR"/>
              </w:rPr>
            </w:pPr>
            <w:r w:rsidRPr="005C6D6C">
              <w:rPr>
                <w:rFonts w:asciiTheme="minorHAnsi" w:hAnsiTheme="minorHAnsi" w:cstheme="minorHAnsi"/>
                <w:sz w:val="20"/>
                <w:szCs w:val="20"/>
                <w:lang w:val="fr-FR"/>
              </w:rPr>
              <w:t>88108 ST-DIE-DES-VOSGES</w:t>
            </w:r>
          </w:p>
          <w:p w14:paraId="5E7A54E3" w14:textId="77777777" w:rsidR="00C1217F" w:rsidRPr="005C6D6C" w:rsidRDefault="00C1217F" w:rsidP="00CB0CE2">
            <w:pPr>
              <w:rPr>
                <w:rFonts w:asciiTheme="minorHAnsi" w:hAnsiTheme="minorHAnsi" w:cstheme="minorHAnsi"/>
                <w:sz w:val="20"/>
                <w:szCs w:val="20"/>
                <w:lang w:val="fr-FR"/>
              </w:rPr>
            </w:pPr>
            <w:r w:rsidRPr="005C6D6C">
              <w:rPr>
                <w:rFonts w:asciiTheme="minorHAnsi" w:hAnsiTheme="minorHAnsi" w:cstheme="minorHAnsi"/>
                <w:sz w:val="20"/>
                <w:szCs w:val="20"/>
                <w:lang w:val="fr-FR"/>
              </w:rPr>
              <w:t>FRANCE</w:t>
            </w:r>
          </w:p>
          <w:p w14:paraId="161767DA" w14:textId="77777777" w:rsidR="00C1217F" w:rsidRPr="005C6D6C" w:rsidRDefault="00C269BE" w:rsidP="00CB0CE2">
            <w:pPr>
              <w:rPr>
                <w:rFonts w:asciiTheme="minorHAnsi" w:hAnsiTheme="minorHAnsi" w:cstheme="minorHAnsi"/>
                <w:sz w:val="20"/>
                <w:szCs w:val="20"/>
                <w:lang w:val="fr-FR"/>
              </w:rPr>
            </w:pPr>
            <w:hyperlink r:id="rId21" w:history="1">
              <w:r w:rsidR="00C1217F" w:rsidRPr="005C6D6C">
                <w:rPr>
                  <w:rStyle w:val="Hyperlink"/>
                  <w:rFonts w:asciiTheme="minorHAnsi" w:hAnsiTheme="minorHAnsi" w:cstheme="minorHAnsi"/>
                  <w:sz w:val="20"/>
                  <w:szCs w:val="20"/>
                  <w:lang w:val="fr-FR"/>
                </w:rPr>
                <w:t>crr@anfr.fr</w:t>
              </w:r>
            </w:hyperlink>
          </w:p>
          <w:p w14:paraId="1AF7D271"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+33 3 29 42 20 74</w:t>
            </w:r>
          </w:p>
          <w:p w14:paraId="3050EE07" w14:textId="77777777" w:rsidR="00C1217F" w:rsidRPr="005C6D6C" w:rsidRDefault="00C1217F" w:rsidP="00CB0CE2">
            <w:pPr>
              <w:rPr>
                <w:rFonts w:asciiTheme="minorHAnsi" w:hAnsiTheme="minorHAnsi" w:cstheme="minorHAnsi"/>
                <w:sz w:val="20"/>
                <w:szCs w:val="20"/>
                <w:lang w:val="en-US" w:eastAsia="fr-FR"/>
              </w:rPr>
            </w:pPr>
            <w:r w:rsidRPr="005C6D6C">
              <w:rPr>
                <w:rFonts w:asciiTheme="minorHAnsi" w:hAnsiTheme="minorHAnsi" w:cstheme="minorHAnsi"/>
                <w:sz w:val="20"/>
                <w:szCs w:val="20"/>
                <w:lang w:val="en-US"/>
              </w:rPr>
              <w:t xml:space="preserve">Name of contact person : </w:t>
            </w:r>
            <w:r w:rsidRPr="005C6D6C">
              <w:rPr>
                <w:rFonts w:asciiTheme="minorHAnsi" w:hAnsiTheme="minorHAnsi" w:cstheme="minorHAnsi"/>
                <w:sz w:val="20"/>
                <w:szCs w:val="20"/>
                <w:lang w:val="en-US" w:eastAsia="fr-FR"/>
              </w:rPr>
              <w:t xml:space="preserve">M. MUGLER Philippe – Chief  Department </w:t>
            </w:r>
            <w:proofErr w:type="spellStart"/>
            <w:r w:rsidRPr="005C6D6C">
              <w:rPr>
                <w:rFonts w:asciiTheme="minorHAnsi" w:hAnsiTheme="minorHAnsi" w:cstheme="minorHAnsi"/>
                <w:sz w:val="20"/>
                <w:szCs w:val="20"/>
                <w:lang w:val="en-US" w:eastAsia="fr-FR"/>
              </w:rPr>
              <w:t>Licences</w:t>
            </w:r>
            <w:proofErr w:type="spellEnd"/>
            <w:r w:rsidRPr="005C6D6C">
              <w:rPr>
                <w:rFonts w:asciiTheme="minorHAnsi" w:hAnsiTheme="minorHAnsi" w:cstheme="minorHAnsi"/>
                <w:sz w:val="20"/>
                <w:szCs w:val="20"/>
                <w:lang w:val="en-US" w:eastAsia="fr-FR"/>
              </w:rPr>
              <w:t xml:space="preserve"> and certificates</w:t>
            </w:r>
          </w:p>
        </w:tc>
      </w:tr>
    </w:tbl>
    <w:p w14:paraId="3D3733AF"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8C5AFD" w14:paraId="22808D4B" w14:textId="77777777" w:rsidTr="00CB0CE2">
        <w:tc>
          <w:tcPr>
            <w:tcW w:w="9242" w:type="dxa"/>
            <w:shd w:val="clear" w:color="auto" w:fill="D9D9D9"/>
          </w:tcPr>
          <w:p w14:paraId="09C6964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217F" w:rsidRPr="008C5AFD" w14:paraId="3D4AF41A" w14:textId="77777777" w:rsidTr="00CB0CE2">
        <w:tc>
          <w:tcPr>
            <w:tcW w:w="9242" w:type="dxa"/>
          </w:tcPr>
          <w:p w14:paraId="38B94C1D"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SRC is accepted on board pleasure craft only. The LRC has not been issued since February 2016 (some sailors still have it).</w:t>
            </w:r>
          </w:p>
          <w:p w14:paraId="37A9D485" w14:textId="77777777" w:rsidR="00C1217F" w:rsidRPr="005C6D6C" w:rsidRDefault="00C1217F" w:rsidP="00CB0CE2">
            <w:pPr>
              <w:rPr>
                <w:rStyle w:val="Strong"/>
                <w:rFonts w:asciiTheme="minorHAnsi" w:hAnsiTheme="minorHAnsi" w:cstheme="minorHAnsi"/>
                <w:b w:val="0"/>
                <w:sz w:val="20"/>
                <w:szCs w:val="20"/>
                <w:lang w:val="en-US"/>
              </w:rPr>
            </w:pPr>
            <w:r w:rsidRPr="005C6D6C">
              <w:rPr>
                <w:rFonts w:asciiTheme="minorHAnsi" w:hAnsiTheme="minorHAnsi" w:cstheme="minorHAnsi"/>
                <w:sz w:val="20"/>
                <w:szCs w:val="20"/>
                <w:lang w:val="fr-FR"/>
              </w:rPr>
              <w:t xml:space="preserve">The issue of the ROC and GOC </w:t>
            </w:r>
            <w:proofErr w:type="spellStart"/>
            <w:r w:rsidRPr="005C6D6C">
              <w:rPr>
                <w:rFonts w:asciiTheme="minorHAnsi" w:hAnsiTheme="minorHAnsi" w:cstheme="minorHAnsi"/>
                <w:sz w:val="20"/>
                <w:szCs w:val="20"/>
                <w:lang w:val="fr-FR"/>
              </w:rPr>
              <w:t>is</w:t>
            </w:r>
            <w:proofErr w:type="spellEnd"/>
            <w:r w:rsidRPr="005C6D6C">
              <w:rPr>
                <w:rFonts w:asciiTheme="minorHAnsi" w:hAnsiTheme="minorHAnsi" w:cstheme="minorHAnsi"/>
                <w:sz w:val="20"/>
                <w:szCs w:val="20"/>
                <w:lang w:val="fr-FR"/>
              </w:rPr>
              <w:t xml:space="preserve"> </w:t>
            </w:r>
            <w:proofErr w:type="spellStart"/>
            <w:r w:rsidRPr="005C6D6C">
              <w:rPr>
                <w:rFonts w:asciiTheme="minorHAnsi" w:hAnsiTheme="minorHAnsi" w:cstheme="minorHAnsi"/>
                <w:sz w:val="20"/>
                <w:szCs w:val="20"/>
                <w:lang w:val="fr-FR"/>
              </w:rPr>
              <w:t>provided</w:t>
            </w:r>
            <w:proofErr w:type="spellEnd"/>
            <w:r w:rsidRPr="005C6D6C">
              <w:rPr>
                <w:rFonts w:asciiTheme="minorHAnsi" w:hAnsiTheme="minorHAnsi" w:cstheme="minorHAnsi"/>
                <w:sz w:val="20"/>
                <w:szCs w:val="20"/>
                <w:lang w:val="fr-FR"/>
              </w:rPr>
              <w:t xml:space="preserve"> by the </w:t>
            </w:r>
            <w:r w:rsidRPr="005C6D6C">
              <w:rPr>
                <w:rFonts w:asciiTheme="minorHAnsi" w:hAnsiTheme="minorHAnsi" w:cstheme="minorHAnsi"/>
                <w:b/>
                <w:sz w:val="20"/>
                <w:szCs w:val="20"/>
                <w:lang w:val="en-US"/>
              </w:rPr>
              <w:t>« </w:t>
            </w:r>
            <w:proofErr w:type="spellStart"/>
            <w:r w:rsidRPr="005C6D6C">
              <w:rPr>
                <w:rStyle w:val="Strong"/>
                <w:rFonts w:asciiTheme="minorHAnsi" w:hAnsiTheme="minorHAnsi" w:cstheme="minorHAnsi"/>
                <w:sz w:val="20"/>
                <w:szCs w:val="20"/>
                <w:lang w:val="en-US"/>
              </w:rPr>
              <w:t>Arrêté</w:t>
            </w:r>
            <w:proofErr w:type="spellEnd"/>
            <w:r w:rsidRPr="005C6D6C">
              <w:rPr>
                <w:rStyle w:val="Strong"/>
                <w:rFonts w:asciiTheme="minorHAnsi" w:hAnsiTheme="minorHAnsi" w:cstheme="minorHAnsi"/>
                <w:sz w:val="20"/>
                <w:szCs w:val="20"/>
                <w:lang w:val="en-US"/>
              </w:rPr>
              <w:t xml:space="preserve"> du 8 </w:t>
            </w:r>
            <w:proofErr w:type="spellStart"/>
            <w:r w:rsidRPr="005C6D6C">
              <w:rPr>
                <w:rStyle w:val="Strong"/>
                <w:rFonts w:asciiTheme="minorHAnsi" w:hAnsiTheme="minorHAnsi" w:cstheme="minorHAnsi"/>
                <w:sz w:val="20"/>
                <w:szCs w:val="20"/>
                <w:lang w:val="en-US"/>
              </w:rPr>
              <w:t>février</w:t>
            </w:r>
            <w:proofErr w:type="spellEnd"/>
            <w:r w:rsidRPr="005C6D6C">
              <w:rPr>
                <w:rStyle w:val="Strong"/>
                <w:rFonts w:asciiTheme="minorHAnsi" w:hAnsiTheme="minorHAnsi" w:cstheme="minorHAnsi"/>
                <w:sz w:val="20"/>
                <w:szCs w:val="20"/>
                <w:lang w:val="en-US"/>
              </w:rPr>
              <w:t xml:space="preserve"> 2016 </w:t>
            </w:r>
            <w:proofErr w:type="spellStart"/>
            <w:r w:rsidRPr="005C6D6C">
              <w:rPr>
                <w:rStyle w:val="Strong"/>
                <w:rFonts w:asciiTheme="minorHAnsi" w:hAnsiTheme="minorHAnsi" w:cstheme="minorHAnsi"/>
                <w:sz w:val="20"/>
                <w:szCs w:val="20"/>
                <w:lang w:val="en-US"/>
              </w:rPr>
              <w:t>relatif</w:t>
            </w:r>
            <w:proofErr w:type="spellEnd"/>
            <w:r w:rsidRPr="005C6D6C">
              <w:rPr>
                <w:rStyle w:val="Strong"/>
                <w:rFonts w:asciiTheme="minorHAnsi" w:hAnsiTheme="minorHAnsi" w:cstheme="minorHAnsi"/>
                <w:sz w:val="20"/>
                <w:szCs w:val="20"/>
                <w:lang w:val="en-US"/>
              </w:rPr>
              <w:t xml:space="preserve"> à la </w:t>
            </w:r>
            <w:proofErr w:type="spellStart"/>
            <w:r w:rsidRPr="005C6D6C">
              <w:rPr>
                <w:rStyle w:val="Strong"/>
                <w:rFonts w:asciiTheme="minorHAnsi" w:hAnsiTheme="minorHAnsi" w:cstheme="minorHAnsi"/>
                <w:sz w:val="20"/>
                <w:szCs w:val="20"/>
                <w:lang w:val="en-US"/>
              </w:rPr>
              <w:t>délivrance</w:t>
            </w:r>
            <w:proofErr w:type="spellEnd"/>
            <w:r w:rsidRPr="005C6D6C">
              <w:rPr>
                <w:rStyle w:val="Strong"/>
                <w:rFonts w:asciiTheme="minorHAnsi" w:hAnsiTheme="minorHAnsi" w:cstheme="minorHAnsi"/>
                <w:sz w:val="20"/>
                <w:szCs w:val="20"/>
                <w:lang w:val="en-US"/>
              </w:rPr>
              <w:t xml:space="preserve"> du </w:t>
            </w:r>
            <w:proofErr w:type="spellStart"/>
            <w:r w:rsidRPr="005C6D6C">
              <w:rPr>
                <w:rStyle w:val="Strong"/>
                <w:rFonts w:asciiTheme="minorHAnsi" w:hAnsiTheme="minorHAnsi" w:cstheme="minorHAnsi"/>
                <w:sz w:val="20"/>
                <w:szCs w:val="20"/>
                <w:lang w:val="en-US"/>
              </w:rPr>
              <w:t>certificat</w:t>
            </w:r>
            <w:proofErr w:type="spellEnd"/>
            <w:r w:rsidRPr="005C6D6C">
              <w:rPr>
                <w:rStyle w:val="Strong"/>
                <w:rFonts w:asciiTheme="minorHAnsi" w:hAnsiTheme="minorHAnsi" w:cstheme="minorHAnsi"/>
                <w:sz w:val="20"/>
                <w:szCs w:val="20"/>
                <w:lang w:val="en-US"/>
              </w:rPr>
              <w:t xml:space="preserve"> </w:t>
            </w:r>
            <w:proofErr w:type="spellStart"/>
            <w:r w:rsidRPr="005C6D6C">
              <w:rPr>
                <w:rStyle w:val="Strong"/>
                <w:rFonts w:asciiTheme="minorHAnsi" w:hAnsiTheme="minorHAnsi" w:cstheme="minorHAnsi"/>
                <w:sz w:val="20"/>
                <w:szCs w:val="20"/>
                <w:lang w:val="en-US"/>
              </w:rPr>
              <w:t>restreint</w:t>
            </w:r>
            <w:proofErr w:type="spellEnd"/>
            <w:r w:rsidRPr="005C6D6C">
              <w:rPr>
                <w:rStyle w:val="Strong"/>
                <w:rFonts w:asciiTheme="minorHAnsi" w:hAnsiTheme="minorHAnsi" w:cstheme="minorHAnsi"/>
                <w:sz w:val="20"/>
                <w:szCs w:val="20"/>
                <w:lang w:val="en-US"/>
              </w:rPr>
              <w:t xml:space="preserve"> </w:t>
            </w:r>
            <w:proofErr w:type="spellStart"/>
            <w:r w:rsidRPr="005C6D6C">
              <w:rPr>
                <w:rStyle w:val="Strong"/>
                <w:rFonts w:asciiTheme="minorHAnsi" w:hAnsiTheme="minorHAnsi" w:cstheme="minorHAnsi"/>
                <w:sz w:val="20"/>
                <w:szCs w:val="20"/>
                <w:lang w:val="en-US"/>
              </w:rPr>
              <w:t>d'opérateur</w:t>
            </w:r>
            <w:proofErr w:type="spellEnd"/>
            <w:r w:rsidRPr="005C6D6C">
              <w:rPr>
                <w:rStyle w:val="Strong"/>
                <w:rFonts w:asciiTheme="minorHAnsi" w:hAnsiTheme="minorHAnsi" w:cstheme="minorHAnsi"/>
                <w:sz w:val="20"/>
                <w:szCs w:val="20"/>
                <w:lang w:val="en-US"/>
              </w:rPr>
              <w:t xml:space="preserve">, du </w:t>
            </w:r>
            <w:proofErr w:type="spellStart"/>
            <w:r w:rsidRPr="005C6D6C">
              <w:rPr>
                <w:rStyle w:val="Strong"/>
                <w:rFonts w:asciiTheme="minorHAnsi" w:hAnsiTheme="minorHAnsi" w:cstheme="minorHAnsi"/>
                <w:sz w:val="20"/>
                <w:szCs w:val="20"/>
                <w:lang w:val="en-US"/>
              </w:rPr>
              <w:t>certificat</w:t>
            </w:r>
            <w:proofErr w:type="spellEnd"/>
            <w:r w:rsidRPr="005C6D6C">
              <w:rPr>
                <w:rStyle w:val="Strong"/>
                <w:rFonts w:asciiTheme="minorHAnsi" w:hAnsiTheme="minorHAnsi" w:cstheme="minorHAnsi"/>
                <w:sz w:val="20"/>
                <w:szCs w:val="20"/>
                <w:lang w:val="en-US"/>
              </w:rPr>
              <w:t xml:space="preserve"> </w:t>
            </w:r>
            <w:proofErr w:type="spellStart"/>
            <w:r w:rsidRPr="005C6D6C">
              <w:rPr>
                <w:rStyle w:val="Strong"/>
                <w:rFonts w:asciiTheme="minorHAnsi" w:hAnsiTheme="minorHAnsi" w:cstheme="minorHAnsi"/>
                <w:sz w:val="20"/>
                <w:szCs w:val="20"/>
                <w:lang w:val="en-US"/>
              </w:rPr>
              <w:t>général</w:t>
            </w:r>
            <w:proofErr w:type="spellEnd"/>
            <w:r w:rsidRPr="005C6D6C">
              <w:rPr>
                <w:rStyle w:val="Strong"/>
                <w:rFonts w:asciiTheme="minorHAnsi" w:hAnsiTheme="minorHAnsi" w:cstheme="minorHAnsi"/>
                <w:sz w:val="20"/>
                <w:szCs w:val="20"/>
                <w:lang w:val="en-US"/>
              </w:rPr>
              <w:t xml:space="preserve"> </w:t>
            </w:r>
            <w:proofErr w:type="spellStart"/>
            <w:r w:rsidRPr="005C6D6C">
              <w:rPr>
                <w:rStyle w:val="Strong"/>
                <w:rFonts w:asciiTheme="minorHAnsi" w:hAnsiTheme="minorHAnsi" w:cstheme="minorHAnsi"/>
                <w:sz w:val="20"/>
                <w:szCs w:val="20"/>
                <w:lang w:val="en-US"/>
              </w:rPr>
              <w:t>d'opérateur</w:t>
            </w:r>
            <w:proofErr w:type="spellEnd"/>
            <w:r w:rsidRPr="005C6D6C">
              <w:rPr>
                <w:rStyle w:val="Strong"/>
                <w:rFonts w:asciiTheme="minorHAnsi" w:hAnsiTheme="minorHAnsi" w:cstheme="minorHAnsi"/>
                <w:sz w:val="20"/>
                <w:szCs w:val="20"/>
                <w:lang w:val="en-US"/>
              </w:rPr>
              <w:t xml:space="preserve"> et du </w:t>
            </w:r>
            <w:proofErr w:type="spellStart"/>
            <w:r w:rsidRPr="005C6D6C">
              <w:rPr>
                <w:rStyle w:val="Strong"/>
                <w:rFonts w:asciiTheme="minorHAnsi" w:hAnsiTheme="minorHAnsi" w:cstheme="minorHAnsi"/>
                <w:sz w:val="20"/>
                <w:szCs w:val="20"/>
                <w:lang w:val="en-US"/>
              </w:rPr>
              <w:t>certificat</w:t>
            </w:r>
            <w:proofErr w:type="spellEnd"/>
            <w:r w:rsidRPr="005C6D6C">
              <w:rPr>
                <w:rStyle w:val="Strong"/>
                <w:rFonts w:asciiTheme="minorHAnsi" w:hAnsiTheme="minorHAnsi" w:cstheme="minorHAnsi"/>
                <w:sz w:val="20"/>
                <w:szCs w:val="20"/>
                <w:lang w:val="en-US"/>
              </w:rPr>
              <w:t xml:space="preserve"> de </w:t>
            </w:r>
            <w:proofErr w:type="spellStart"/>
            <w:r w:rsidRPr="005C6D6C">
              <w:rPr>
                <w:rStyle w:val="Strong"/>
                <w:rFonts w:asciiTheme="minorHAnsi" w:hAnsiTheme="minorHAnsi" w:cstheme="minorHAnsi"/>
                <w:sz w:val="20"/>
                <w:szCs w:val="20"/>
                <w:lang w:val="en-US"/>
              </w:rPr>
              <w:t>radioélectronicien</w:t>
            </w:r>
            <w:proofErr w:type="spellEnd"/>
            <w:r w:rsidRPr="005C6D6C">
              <w:rPr>
                <w:rStyle w:val="Strong"/>
                <w:rFonts w:asciiTheme="minorHAnsi" w:hAnsiTheme="minorHAnsi" w:cstheme="minorHAnsi"/>
                <w:sz w:val="20"/>
                <w:szCs w:val="20"/>
                <w:lang w:val="en-US"/>
              </w:rPr>
              <w:t xml:space="preserve"> de 1re </w:t>
            </w:r>
            <w:proofErr w:type="spellStart"/>
            <w:r w:rsidRPr="005C6D6C">
              <w:rPr>
                <w:rStyle w:val="Strong"/>
                <w:rFonts w:asciiTheme="minorHAnsi" w:hAnsiTheme="minorHAnsi" w:cstheme="minorHAnsi"/>
                <w:sz w:val="20"/>
                <w:szCs w:val="20"/>
                <w:lang w:val="en-US"/>
              </w:rPr>
              <w:t>classe</w:t>
            </w:r>
            <w:proofErr w:type="spellEnd"/>
            <w:r w:rsidRPr="005C6D6C">
              <w:rPr>
                <w:rStyle w:val="Strong"/>
                <w:rFonts w:asciiTheme="minorHAnsi" w:hAnsiTheme="minorHAnsi" w:cstheme="minorHAnsi"/>
                <w:sz w:val="20"/>
                <w:szCs w:val="20"/>
                <w:lang w:val="en-US"/>
              </w:rPr>
              <w:t xml:space="preserve"> du service mobile maritime et du service mobile maritime par satellite » </w:t>
            </w:r>
            <w:hyperlink r:id="rId22" w:history="1">
              <w:r w:rsidRPr="005C6D6C">
                <w:rPr>
                  <w:rStyle w:val="Hyperlink"/>
                  <w:rFonts w:asciiTheme="minorHAnsi" w:hAnsiTheme="minorHAnsi" w:cstheme="minorHAnsi"/>
                  <w:color w:val="0000FF"/>
                  <w:sz w:val="20"/>
                  <w:szCs w:val="20"/>
                  <w:lang w:val="en-US"/>
                </w:rPr>
                <w:t>https://www.legifrance.gouv.fr/affichTexte.do?cidTexte=JORFTEXT000032063099&amp;dateTexte=20161124</w:t>
              </w:r>
            </w:hyperlink>
          </w:p>
          <w:p w14:paraId="094ABFF2" w14:textId="77777777" w:rsidR="00C1217F" w:rsidRPr="005C6D6C" w:rsidRDefault="00C1217F" w:rsidP="00CB0CE2">
            <w:pPr>
              <w:rPr>
                <w:rStyle w:val="Strong"/>
                <w:rFonts w:asciiTheme="minorHAnsi" w:hAnsiTheme="minorHAnsi" w:cstheme="minorHAnsi"/>
                <w:b w:val="0"/>
                <w:sz w:val="20"/>
                <w:szCs w:val="20"/>
                <w:lang w:val="en-US"/>
              </w:rPr>
            </w:pPr>
            <w:r w:rsidRPr="005C6D6C">
              <w:rPr>
                <w:rStyle w:val="Strong"/>
                <w:rFonts w:asciiTheme="minorHAnsi" w:hAnsiTheme="minorHAnsi" w:cstheme="minorHAnsi"/>
                <w:sz w:val="20"/>
                <w:szCs w:val="20"/>
                <w:lang w:val="en-US"/>
              </w:rPr>
              <w:t>The validity of the certificates can be checked on line :</w:t>
            </w:r>
          </w:p>
          <w:p w14:paraId="13B26149" w14:textId="77777777" w:rsidR="00C1217F" w:rsidRPr="005C6D6C" w:rsidRDefault="00C269BE" w:rsidP="00CB0CE2">
            <w:pPr>
              <w:rPr>
                <w:rFonts w:asciiTheme="minorHAnsi" w:hAnsiTheme="minorHAnsi" w:cstheme="minorHAnsi"/>
                <w:color w:val="0000FF"/>
                <w:sz w:val="20"/>
                <w:szCs w:val="20"/>
                <w:lang w:val="en-US"/>
              </w:rPr>
            </w:pPr>
            <w:hyperlink r:id="rId23">
              <w:r w:rsidR="00C1217F" w:rsidRPr="005C6D6C">
                <w:rPr>
                  <w:rStyle w:val="LienInternet"/>
                  <w:rFonts w:asciiTheme="minorHAnsi" w:hAnsiTheme="minorHAnsi" w:cstheme="minorHAnsi"/>
                  <w:color w:val="0000FF"/>
                  <w:sz w:val="20"/>
                  <w:szCs w:val="20"/>
                  <w:lang w:val="en-US"/>
                </w:rPr>
                <w:t>http://www.developpement-durable.gouv.fr/Authentification-des-titres-STCW.html</w:t>
              </w:r>
            </w:hyperlink>
            <w:r w:rsidR="005C6D6C">
              <w:rPr>
                <w:rFonts w:asciiTheme="minorHAnsi" w:hAnsiTheme="minorHAnsi" w:cstheme="minorHAnsi"/>
                <w:color w:val="0000FF"/>
                <w:sz w:val="20"/>
                <w:szCs w:val="20"/>
                <w:lang w:val="en-US"/>
              </w:rPr>
              <w:t xml:space="preserve"> </w:t>
            </w:r>
          </w:p>
        </w:tc>
      </w:tr>
    </w:tbl>
    <w:p w14:paraId="7F836754" w14:textId="77777777" w:rsidR="00C1217F" w:rsidRPr="005C6D6C" w:rsidRDefault="00C1217F" w:rsidP="00C1217F">
      <w:pPr>
        <w:rPr>
          <w:rFonts w:asciiTheme="minorHAnsi" w:hAnsiTheme="minorHAnsi" w:cstheme="minorHAnsi"/>
          <w:sz w:val="20"/>
          <w:szCs w:val="20"/>
          <w:lang w:val="en-US"/>
        </w:rPr>
      </w:pPr>
    </w:p>
    <w:p w14:paraId="6F1FF235"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662"/>
        <w:gridCol w:w="608"/>
        <w:gridCol w:w="1036"/>
        <w:gridCol w:w="1033"/>
        <w:gridCol w:w="1633"/>
        <w:gridCol w:w="1453"/>
      </w:tblGrid>
      <w:tr w:rsidR="00C1217F" w:rsidRPr="008C5AFD" w14:paraId="6C931F0C" w14:textId="77777777" w:rsidTr="00CB0CE2">
        <w:trPr>
          <w:trHeight w:val="300"/>
        </w:trPr>
        <w:tc>
          <w:tcPr>
            <w:tcW w:w="9242" w:type="dxa"/>
            <w:gridSpan w:val="7"/>
            <w:shd w:val="clear" w:color="auto" w:fill="D9D9D9"/>
          </w:tcPr>
          <w:p w14:paraId="379BBC49" w14:textId="77777777" w:rsidR="00C1217F" w:rsidRPr="005C6D6C" w:rsidRDefault="00C1217F" w:rsidP="00AE7E24">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4: Which of the following GMDSS operator's certificates are in use in your country/ administrative area?</w:t>
            </w:r>
          </w:p>
        </w:tc>
      </w:tr>
      <w:tr w:rsidR="00C1217F" w:rsidRPr="008C5AFD" w14:paraId="496A29BB" w14:textId="77777777" w:rsidTr="00CB0CE2">
        <w:trPr>
          <w:trHeight w:val="300"/>
        </w:trPr>
        <w:tc>
          <w:tcPr>
            <w:tcW w:w="2817" w:type="dxa"/>
            <w:vMerge w:val="restart"/>
          </w:tcPr>
          <w:p w14:paraId="631B0A17" w14:textId="77777777" w:rsidR="00C1217F" w:rsidRPr="005C6D6C" w:rsidRDefault="00C1217F" w:rsidP="00AE7E24">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w:t>
            </w:r>
          </w:p>
        </w:tc>
        <w:tc>
          <w:tcPr>
            <w:tcW w:w="1270" w:type="dxa"/>
            <w:gridSpan w:val="2"/>
          </w:tcPr>
          <w:p w14:paraId="1F5F0294" w14:textId="77777777" w:rsidR="00C1217F" w:rsidRPr="005C6D6C" w:rsidRDefault="00C1217F" w:rsidP="00AE7E24">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2069" w:type="dxa"/>
            <w:gridSpan w:val="2"/>
            <w:vMerge w:val="restart"/>
          </w:tcPr>
          <w:p w14:paraId="1AF2A2A9" w14:textId="77777777" w:rsidR="00C1217F" w:rsidRPr="005C6D6C" w:rsidRDefault="00C1217F" w:rsidP="00AE7E24">
            <w:pPr>
              <w:rPr>
                <w:rFonts w:asciiTheme="minorHAnsi" w:hAnsiTheme="minorHAnsi" w:cstheme="minorHAnsi"/>
                <w:sz w:val="20"/>
                <w:szCs w:val="20"/>
                <w:lang w:val="en-US"/>
              </w:rPr>
            </w:pPr>
            <w:r w:rsidRPr="005C6D6C">
              <w:rPr>
                <w:rFonts w:asciiTheme="minorHAnsi" w:hAnsiTheme="minorHAnsi" w:cstheme="minorHAnsi"/>
                <w:sz w:val="20"/>
                <w:szCs w:val="20"/>
                <w:lang w:val="en-US"/>
              </w:rPr>
              <w:t>Does the certificate include a reference to the Radio Regulation</w:t>
            </w:r>
          </w:p>
        </w:tc>
        <w:tc>
          <w:tcPr>
            <w:tcW w:w="3086" w:type="dxa"/>
            <w:gridSpan w:val="2"/>
            <w:vMerge w:val="restart"/>
          </w:tcPr>
          <w:p w14:paraId="6956FE64" w14:textId="77777777" w:rsidR="00C1217F" w:rsidRPr="005C6D6C" w:rsidRDefault="00C1217F" w:rsidP="00AE7E24">
            <w:pPr>
              <w:rPr>
                <w:rFonts w:asciiTheme="minorHAnsi" w:hAnsiTheme="minorHAnsi" w:cstheme="minorHAnsi"/>
                <w:sz w:val="20"/>
                <w:szCs w:val="20"/>
                <w:lang w:val="en-US"/>
              </w:rPr>
            </w:pPr>
            <w:r w:rsidRPr="005C6D6C">
              <w:rPr>
                <w:rFonts w:asciiTheme="minorHAnsi" w:hAnsiTheme="minorHAnsi" w:cstheme="minorHAnsi"/>
                <w:sz w:val="20"/>
                <w:szCs w:val="20"/>
                <w:lang w:val="en-US"/>
              </w:rPr>
              <w:t>Does the certificate include a reference to the CEPT Decisions or Recommendations</w:t>
            </w:r>
          </w:p>
        </w:tc>
      </w:tr>
      <w:tr w:rsidR="00C1217F" w:rsidRPr="005C6D6C" w14:paraId="7A159466" w14:textId="77777777" w:rsidTr="00CB0CE2">
        <w:trPr>
          <w:trHeight w:val="276"/>
        </w:trPr>
        <w:tc>
          <w:tcPr>
            <w:tcW w:w="2817" w:type="dxa"/>
            <w:vMerge/>
          </w:tcPr>
          <w:p w14:paraId="08CFB7E3" w14:textId="77777777" w:rsidR="00C1217F" w:rsidRPr="005C6D6C" w:rsidRDefault="00C1217F" w:rsidP="00CB0CE2">
            <w:pPr>
              <w:rPr>
                <w:rFonts w:asciiTheme="minorHAnsi" w:hAnsiTheme="minorHAnsi" w:cstheme="minorHAnsi"/>
                <w:sz w:val="20"/>
                <w:szCs w:val="20"/>
                <w:lang w:val="en-US"/>
              </w:rPr>
            </w:pPr>
          </w:p>
        </w:tc>
        <w:tc>
          <w:tcPr>
            <w:tcW w:w="662" w:type="dxa"/>
            <w:vMerge w:val="restart"/>
          </w:tcPr>
          <w:p w14:paraId="23CE47D9"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608" w:type="dxa"/>
            <w:vMerge w:val="restart"/>
          </w:tcPr>
          <w:p w14:paraId="3BA71524"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2069" w:type="dxa"/>
            <w:gridSpan w:val="2"/>
            <w:vMerge/>
          </w:tcPr>
          <w:p w14:paraId="13E2E098" w14:textId="77777777" w:rsidR="00C1217F" w:rsidRPr="005C6D6C" w:rsidRDefault="00C1217F" w:rsidP="00CB0CE2">
            <w:pPr>
              <w:rPr>
                <w:rFonts w:asciiTheme="minorHAnsi" w:hAnsiTheme="minorHAnsi" w:cstheme="minorHAnsi"/>
                <w:sz w:val="20"/>
                <w:szCs w:val="20"/>
                <w:lang w:val="en-US"/>
              </w:rPr>
            </w:pPr>
          </w:p>
        </w:tc>
        <w:tc>
          <w:tcPr>
            <w:tcW w:w="3086" w:type="dxa"/>
            <w:gridSpan w:val="2"/>
            <w:vMerge/>
          </w:tcPr>
          <w:p w14:paraId="01CEEAE2" w14:textId="77777777" w:rsidR="00C1217F" w:rsidRPr="005C6D6C" w:rsidRDefault="00C1217F" w:rsidP="00CB0CE2">
            <w:pPr>
              <w:rPr>
                <w:rFonts w:asciiTheme="minorHAnsi" w:hAnsiTheme="minorHAnsi" w:cstheme="minorHAnsi"/>
                <w:sz w:val="20"/>
                <w:szCs w:val="20"/>
                <w:lang w:val="en-US"/>
              </w:rPr>
            </w:pPr>
          </w:p>
        </w:tc>
      </w:tr>
      <w:tr w:rsidR="00C1217F" w:rsidRPr="005C6D6C" w14:paraId="4A75C3D9" w14:textId="77777777" w:rsidTr="00CB0CE2">
        <w:trPr>
          <w:trHeight w:val="275"/>
        </w:trPr>
        <w:tc>
          <w:tcPr>
            <w:tcW w:w="2817" w:type="dxa"/>
            <w:vMerge/>
          </w:tcPr>
          <w:p w14:paraId="28EB0505" w14:textId="77777777" w:rsidR="00C1217F" w:rsidRPr="005C6D6C" w:rsidRDefault="00C1217F" w:rsidP="00CB0CE2">
            <w:pPr>
              <w:rPr>
                <w:rFonts w:asciiTheme="minorHAnsi" w:hAnsiTheme="minorHAnsi" w:cstheme="minorHAnsi"/>
                <w:sz w:val="20"/>
                <w:szCs w:val="20"/>
                <w:lang w:val="en-US"/>
              </w:rPr>
            </w:pPr>
          </w:p>
        </w:tc>
        <w:tc>
          <w:tcPr>
            <w:tcW w:w="662" w:type="dxa"/>
            <w:vMerge/>
          </w:tcPr>
          <w:p w14:paraId="5B2C53E0" w14:textId="77777777" w:rsidR="00C1217F" w:rsidRPr="005C6D6C" w:rsidRDefault="00C1217F" w:rsidP="00CB0CE2">
            <w:pPr>
              <w:jc w:val="center"/>
              <w:rPr>
                <w:rFonts w:asciiTheme="minorHAnsi" w:hAnsiTheme="minorHAnsi" w:cstheme="minorHAnsi"/>
                <w:sz w:val="20"/>
                <w:szCs w:val="20"/>
                <w:lang w:val="en-US"/>
              </w:rPr>
            </w:pPr>
          </w:p>
        </w:tc>
        <w:tc>
          <w:tcPr>
            <w:tcW w:w="608" w:type="dxa"/>
            <w:vMerge/>
          </w:tcPr>
          <w:p w14:paraId="4E9AA805" w14:textId="77777777" w:rsidR="00C1217F" w:rsidRPr="005C6D6C" w:rsidRDefault="00C1217F" w:rsidP="00CB0CE2">
            <w:pPr>
              <w:jc w:val="center"/>
              <w:rPr>
                <w:rFonts w:asciiTheme="minorHAnsi" w:hAnsiTheme="minorHAnsi" w:cstheme="minorHAnsi"/>
                <w:sz w:val="20"/>
                <w:szCs w:val="20"/>
                <w:lang w:val="en-US"/>
              </w:rPr>
            </w:pPr>
          </w:p>
        </w:tc>
        <w:tc>
          <w:tcPr>
            <w:tcW w:w="1036" w:type="dxa"/>
          </w:tcPr>
          <w:p w14:paraId="1E2C9405"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033" w:type="dxa"/>
          </w:tcPr>
          <w:p w14:paraId="2F37533E"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633" w:type="dxa"/>
          </w:tcPr>
          <w:p w14:paraId="788139AD"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53" w:type="dxa"/>
          </w:tcPr>
          <w:p w14:paraId="108E9EFB"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217F" w:rsidRPr="005C6D6C" w14:paraId="4F1C8954" w14:textId="77777777" w:rsidTr="00CB0CE2">
        <w:tc>
          <w:tcPr>
            <w:tcW w:w="2817" w:type="dxa"/>
          </w:tcPr>
          <w:p w14:paraId="22E72C4F"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Short Range Certificate (SRC) </w:t>
            </w:r>
          </w:p>
        </w:tc>
        <w:tc>
          <w:tcPr>
            <w:tcW w:w="662" w:type="dxa"/>
          </w:tcPr>
          <w:p w14:paraId="199B8953"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608" w:type="dxa"/>
          </w:tcPr>
          <w:p w14:paraId="7EEFF896" w14:textId="77777777" w:rsidR="00C1217F" w:rsidRPr="005C6D6C" w:rsidRDefault="00C1217F" w:rsidP="00CB0CE2">
            <w:pPr>
              <w:jc w:val="center"/>
              <w:rPr>
                <w:rFonts w:asciiTheme="minorHAnsi" w:hAnsiTheme="minorHAnsi" w:cstheme="minorHAnsi"/>
                <w:sz w:val="20"/>
                <w:szCs w:val="20"/>
                <w:lang w:val="en-US"/>
              </w:rPr>
            </w:pPr>
          </w:p>
        </w:tc>
        <w:tc>
          <w:tcPr>
            <w:tcW w:w="1036" w:type="dxa"/>
          </w:tcPr>
          <w:p w14:paraId="57207E9D"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033" w:type="dxa"/>
          </w:tcPr>
          <w:p w14:paraId="14A62B13" w14:textId="77777777" w:rsidR="00C1217F" w:rsidRPr="005C6D6C" w:rsidRDefault="00C1217F" w:rsidP="00CB0CE2">
            <w:pPr>
              <w:jc w:val="center"/>
              <w:rPr>
                <w:rFonts w:asciiTheme="minorHAnsi" w:hAnsiTheme="minorHAnsi" w:cstheme="minorHAnsi"/>
                <w:sz w:val="20"/>
                <w:szCs w:val="20"/>
                <w:lang w:val="en-US"/>
              </w:rPr>
            </w:pPr>
          </w:p>
        </w:tc>
        <w:tc>
          <w:tcPr>
            <w:tcW w:w="1633" w:type="dxa"/>
          </w:tcPr>
          <w:p w14:paraId="45CF29CE" w14:textId="77777777" w:rsidR="00C1217F" w:rsidRPr="005C6D6C" w:rsidRDefault="00C1217F" w:rsidP="00CB0CE2">
            <w:pPr>
              <w:rPr>
                <w:rFonts w:asciiTheme="minorHAnsi" w:hAnsiTheme="minorHAnsi" w:cstheme="minorHAnsi"/>
                <w:sz w:val="20"/>
                <w:szCs w:val="20"/>
                <w:lang w:val="en-US"/>
              </w:rPr>
            </w:pPr>
          </w:p>
        </w:tc>
        <w:tc>
          <w:tcPr>
            <w:tcW w:w="1453" w:type="dxa"/>
          </w:tcPr>
          <w:p w14:paraId="37839CA0" w14:textId="77777777" w:rsidR="00C1217F" w:rsidRPr="005C6D6C" w:rsidRDefault="00C1217F" w:rsidP="00CB0CE2">
            <w:pPr>
              <w:rPr>
                <w:rFonts w:asciiTheme="minorHAnsi" w:hAnsiTheme="minorHAnsi" w:cstheme="minorHAnsi"/>
                <w:sz w:val="20"/>
                <w:szCs w:val="20"/>
                <w:lang w:val="en-US"/>
              </w:rPr>
            </w:pPr>
          </w:p>
        </w:tc>
      </w:tr>
      <w:tr w:rsidR="00C1217F" w:rsidRPr="005C6D6C" w14:paraId="062ADB92" w14:textId="77777777" w:rsidTr="00CB0CE2">
        <w:tc>
          <w:tcPr>
            <w:tcW w:w="2817" w:type="dxa"/>
          </w:tcPr>
          <w:p w14:paraId="14CD483D"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Long Range Certificate (LRC)</w:t>
            </w:r>
          </w:p>
        </w:tc>
        <w:tc>
          <w:tcPr>
            <w:tcW w:w="662" w:type="dxa"/>
          </w:tcPr>
          <w:p w14:paraId="22591524" w14:textId="77777777" w:rsidR="00C1217F" w:rsidRPr="005C6D6C" w:rsidRDefault="00C1217F" w:rsidP="00CB0CE2">
            <w:pPr>
              <w:jc w:val="center"/>
              <w:rPr>
                <w:rFonts w:asciiTheme="minorHAnsi" w:hAnsiTheme="minorHAnsi" w:cstheme="minorHAnsi"/>
                <w:sz w:val="20"/>
                <w:szCs w:val="20"/>
                <w:lang w:val="en-US"/>
              </w:rPr>
            </w:pPr>
          </w:p>
        </w:tc>
        <w:tc>
          <w:tcPr>
            <w:tcW w:w="608" w:type="dxa"/>
          </w:tcPr>
          <w:p w14:paraId="4E8CDCC5"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036" w:type="dxa"/>
          </w:tcPr>
          <w:p w14:paraId="0CFE517A" w14:textId="77777777" w:rsidR="00C1217F" w:rsidRPr="005C6D6C" w:rsidRDefault="00C1217F" w:rsidP="00CB0CE2">
            <w:pPr>
              <w:jc w:val="center"/>
              <w:rPr>
                <w:rFonts w:asciiTheme="minorHAnsi" w:hAnsiTheme="minorHAnsi" w:cstheme="minorHAnsi"/>
                <w:sz w:val="20"/>
                <w:szCs w:val="20"/>
                <w:lang w:val="en-US"/>
              </w:rPr>
            </w:pPr>
          </w:p>
        </w:tc>
        <w:tc>
          <w:tcPr>
            <w:tcW w:w="1033" w:type="dxa"/>
          </w:tcPr>
          <w:p w14:paraId="13887BFB" w14:textId="77777777" w:rsidR="00C1217F" w:rsidRPr="005C6D6C" w:rsidRDefault="00C1217F" w:rsidP="00CB0CE2">
            <w:pPr>
              <w:jc w:val="center"/>
              <w:rPr>
                <w:rFonts w:asciiTheme="minorHAnsi" w:hAnsiTheme="minorHAnsi" w:cstheme="minorHAnsi"/>
                <w:sz w:val="20"/>
                <w:szCs w:val="20"/>
                <w:lang w:val="en-US"/>
              </w:rPr>
            </w:pPr>
          </w:p>
        </w:tc>
        <w:tc>
          <w:tcPr>
            <w:tcW w:w="1633" w:type="dxa"/>
          </w:tcPr>
          <w:p w14:paraId="76090AAC" w14:textId="77777777" w:rsidR="00C1217F" w:rsidRPr="005C6D6C" w:rsidRDefault="00C1217F" w:rsidP="00CB0CE2">
            <w:pPr>
              <w:rPr>
                <w:rFonts w:asciiTheme="minorHAnsi" w:hAnsiTheme="minorHAnsi" w:cstheme="minorHAnsi"/>
                <w:sz w:val="20"/>
                <w:szCs w:val="20"/>
                <w:lang w:val="en-US"/>
              </w:rPr>
            </w:pPr>
          </w:p>
        </w:tc>
        <w:tc>
          <w:tcPr>
            <w:tcW w:w="1453" w:type="dxa"/>
          </w:tcPr>
          <w:p w14:paraId="53EB550E" w14:textId="77777777" w:rsidR="00C1217F" w:rsidRPr="005C6D6C" w:rsidRDefault="00C1217F" w:rsidP="00CB0CE2">
            <w:pPr>
              <w:rPr>
                <w:rFonts w:asciiTheme="minorHAnsi" w:hAnsiTheme="minorHAnsi" w:cstheme="minorHAnsi"/>
                <w:sz w:val="20"/>
                <w:szCs w:val="20"/>
                <w:lang w:val="en-US"/>
              </w:rPr>
            </w:pPr>
          </w:p>
        </w:tc>
      </w:tr>
      <w:tr w:rsidR="00C1217F" w:rsidRPr="005C6D6C" w14:paraId="52E53F19" w14:textId="77777777" w:rsidTr="00CB0CE2">
        <w:tc>
          <w:tcPr>
            <w:tcW w:w="2817" w:type="dxa"/>
          </w:tcPr>
          <w:p w14:paraId="35362F94"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Restricted Operator's Certificate (ROC)</w:t>
            </w:r>
          </w:p>
        </w:tc>
        <w:tc>
          <w:tcPr>
            <w:tcW w:w="662" w:type="dxa"/>
          </w:tcPr>
          <w:p w14:paraId="7ACC1BCD"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608" w:type="dxa"/>
          </w:tcPr>
          <w:p w14:paraId="03537BEA" w14:textId="77777777" w:rsidR="00C1217F" w:rsidRPr="005C6D6C" w:rsidRDefault="00C1217F" w:rsidP="00CB0CE2">
            <w:pPr>
              <w:jc w:val="center"/>
              <w:rPr>
                <w:rFonts w:asciiTheme="minorHAnsi" w:hAnsiTheme="minorHAnsi" w:cstheme="minorHAnsi"/>
                <w:sz w:val="20"/>
                <w:szCs w:val="20"/>
                <w:lang w:val="en-US"/>
              </w:rPr>
            </w:pPr>
          </w:p>
        </w:tc>
        <w:tc>
          <w:tcPr>
            <w:tcW w:w="1036" w:type="dxa"/>
          </w:tcPr>
          <w:p w14:paraId="34C57DF9"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033" w:type="dxa"/>
          </w:tcPr>
          <w:p w14:paraId="177E9B9E" w14:textId="77777777" w:rsidR="00C1217F" w:rsidRPr="005C6D6C" w:rsidRDefault="00C1217F" w:rsidP="00CB0CE2">
            <w:pPr>
              <w:jc w:val="center"/>
              <w:rPr>
                <w:rFonts w:asciiTheme="minorHAnsi" w:hAnsiTheme="minorHAnsi" w:cstheme="minorHAnsi"/>
                <w:sz w:val="20"/>
                <w:szCs w:val="20"/>
                <w:lang w:val="en-US"/>
              </w:rPr>
            </w:pPr>
          </w:p>
        </w:tc>
        <w:tc>
          <w:tcPr>
            <w:tcW w:w="1633" w:type="dxa"/>
          </w:tcPr>
          <w:p w14:paraId="6F24C4ED"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53" w:type="dxa"/>
          </w:tcPr>
          <w:p w14:paraId="70A3B1B4" w14:textId="77777777" w:rsidR="00C1217F" w:rsidRPr="005C6D6C" w:rsidRDefault="00C1217F" w:rsidP="00CB0CE2">
            <w:pPr>
              <w:rPr>
                <w:rFonts w:asciiTheme="minorHAnsi" w:hAnsiTheme="minorHAnsi" w:cstheme="minorHAnsi"/>
                <w:sz w:val="20"/>
                <w:szCs w:val="20"/>
                <w:lang w:val="en-US"/>
              </w:rPr>
            </w:pPr>
          </w:p>
        </w:tc>
      </w:tr>
      <w:tr w:rsidR="00C1217F" w:rsidRPr="005C6D6C" w14:paraId="3D6A5329" w14:textId="77777777" w:rsidTr="00CB0CE2">
        <w:tc>
          <w:tcPr>
            <w:tcW w:w="2817" w:type="dxa"/>
          </w:tcPr>
          <w:p w14:paraId="3FB293E6"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General Operator's Certificate (GOC)</w:t>
            </w:r>
          </w:p>
        </w:tc>
        <w:tc>
          <w:tcPr>
            <w:tcW w:w="662" w:type="dxa"/>
          </w:tcPr>
          <w:p w14:paraId="40E0B506"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608" w:type="dxa"/>
          </w:tcPr>
          <w:p w14:paraId="078D7230" w14:textId="77777777" w:rsidR="00C1217F" w:rsidRPr="005C6D6C" w:rsidRDefault="00C1217F" w:rsidP="00CB0CE2">
            <w:pPr>
              <w:jc w:val="center"/>
              <w:rPr>
                <w:rFonts w:asciiTheme="minorHAnsi" w:hAnsiTheme="minorHAnsi" w:cstheme="minorHAnsi"/>
                <w:sz w:val="20"/>
                <w:szCs w:val="20"/>
                <w:lang w:val="en-US"/>
              </w:rPr>
            </w:pPr>
          </w:p>
        </w:tc>
        <w:tc>
          <w:tcPr>
            <w:tcW w:w="1036" w:type="dxa"/>
          </w:tcPr>
          <w:p w14:paraId="58624818"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033" w:type="dxa"/>
          </w:tcPr>
          <w:p w14:paraId="4D74A473" w14:textId="77777777" w:rsidR="00C1217F" w:rsidRPr="005C6D6C" w:rsidRDefault="00C1217F" w:rsidP="00CB0CE2">
            <w:pPr>
              <w:jc w:val="center"/>
              <w:rPr>
                <w:rFonts w:asciiTheme="minorHAnsi" w:hAnsiTheme="minorHAnsi" w:cstheme="minorHAnsi"/>
                <w:sz w:val="20"/>
                <w:szCs w:val="20"/>
                <w:lang w:val="en-US"/>
              </w:rPr>
            </w:pPr>
          </w:p>
        </w:tc>
        <w:tc>
          <w:tcPr>
            <w:tcW w:w="1633" w:type="dxa"/>
          </w:tcPr>
          <w:p w14:paraId="0ED5A08E"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53" w:type="dxa"/>
          </w:tcPr>
          <w:p w14:paraId="347D13B8" w14:textId="77777777" w:rsidR="00C1217F" w:rsidRPr="005C6D6C" w:rsidRDefault="00C1217F" w:rsidP="00CB0CE2">
            <w:pPr>
              <w:rPr>
                <w:rFonts w:asciiTheme="minorHAnsi" w:hAnsiTheme="minorHAnsi" w:cstheme="minorHAnsi"/>
                <w:sz w:val="20"/>
                <w:szCs w:val="20"/>
                <w:lang w:val="en-US"/>
              </w:rPr>
            </w:pPr>
          </w:p>
        </w:tc>
      </w:tr>
    </w:tbl>
    <w:p w14:paraId="33051327" w14:textId="77777777" w:rsidR="00C1217F" w:rsidRPr="005C6D6C" w:rsidRDefault="00C1217F" w:rsidP="00C1217F">
      <w:pPr>
        <w:rPr>
          <w:rFonts w:asciiTheme="minorHAnsi" w:hAnsiTheme="minorHAnsi" w:cstheme="minorHAnsi"/>
          <w:sz w:val="20"/>
          <w:szCs w:val="20"/>
          <w:lang w:val="en-US"/>
        </w:rPr>
      </w:pPr>
    </w:p>
    <w:p w14:paraId="64BC8F0A"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217F" w:rsidRPr="008C5AFD" w14:paraId="12C825FD" w14:textId="77777777" w:rsidTr="00CB0CE2">
        <w:tc>
          <w:tcPr>
            <w:tcW w:w="9242" w:type="dxa"/>
            <w:gridSpan w:val="5"/>
            <w:shd w:val="clear" w:color="auto" w:fill="D9D9D9"/>
          </w:tcPr>
          <w:p w14:paraId="30C8649A"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217F" w:rsidRPr="008C5AFD" w14:paraId="62D1C4E5" w14:textId="77777777" w:rsidTr="00CB0CE2">
        <w:tc>
          <w:tcPr>
            <w:tcW w:w="3085" w:type="dxa"/>
            <w:vMerge w:val="restart"/>
          </w:tcPr>
          <w:p w14:paraId="23661DA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1F8D2342"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048E514E"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1217F" w:rsidRPr="005C6D6C" w14:paraId="16261401" w14:textId="77777777" w:rsidTr="00CB0CE2">
        <w:tc>
          <w:tcPr>
            <w:tcW w:w="3085" w:type="dxa"/>
            <w:vMerge/>
          </w:tcPr>
          <w:p w14:paraId="247B81CD" w14:textId="77777777" w:rsidR="00C1217F" w:rsidRPr="005C6D6C" w:rsidRDefault="00C1217F" w:rsidP="00CB0CE2">
            <w:pPr>
              <w:rPr>
                <w:rFonts w:asciiTheme="minorHAnsi" w:hAnsiTheme="minorHAnsi" w:cstheme="minorHAnsi"/>
                <w:sz w:val="20"/>
                <w:szCs w:val="20"/>
                <w:lang w:val="en-US"/>
              </w:rPr>
            </w:pPr>
          </w:p>
        </w:tc>
        <w:tc>
          <w:tcPr>
            <w:tcW w:w="1418" w:type="dxa"/>
          </w:tcPr>
          <w:p w14:paraId="312F4B9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7E72FF6B"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1CBDB4D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34CF777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217F" w:rsidRPr="005C6D6C" w14:paraId="4C940AB8" w14:textId="77777777" w:rsidTr="00CB0CE2">
        <w:tc>
          <w:tcPr>
            <w:tcW w:w="3085" w:type="dxa"/>
          </w:tcPr>
          <w:p w14:paraId="4DDA17B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14:paraId="42CBDD62" w14:textId="77777777" w:rsidR="00C1217F" w:rsidRPr="005C6D6C" w:rsidRDefault="00C1217F" w:rsidP="00CB0CE2">
            <w:pPr>
              <w:rPr>
                <w:rFonts w:asciiTheme="minorHAnsi" w:hAnsiTheme="minorHAnsi" w:cstheme="minorHAnsi"/>
                <w:sz w:val="20"/>
                <w:szCs w:val="20"/>
                <w:lang w:val="en-US"/>
              </w:rPr>
            </w:pPr>
          </w:p>
        </w:tc>
        <w:tc>
          <w:tcPr>
            <w:tcW w:w="1417" w:type="dxa"/>
          </w:tcPr>
          <w:p w14:paraId="21F8CAA6"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6083182C" w14:textId="77777777" w:rsidR="00C1217F" w:rsidRPr="005C6D6C" w:rsidRDefault="00C1217F" w:rsidP="00CB0CE2">
            <w:pPr>
              <w:rPr>
                <w:rFonts w:asciiTheme="minorHAnsi" w:hAnsiTheme="minorHAnsi" w:cstheme="minorHAnsi"/>
                <w:sz w:val="20"/>
                <w:szCs w:val="20"/>
                <w:lang w:val="en-US"/>
              </w:rPr>
            </w:pPr>
          </w:p>
        </w:tc>
        <w:tc>
          <w:tcPr>
            <w:tcW w:w="1621" w:type="dxa"/>
          </w:tcPr>
          <w:p w14:paraId="20432FF8" w14:textId="77777777" w:rsidR="00C1217F" w:rsidRPr="005C6D6C" w:rsidRDefault="00C1217F" w:rsidP="00CB0CE2">
            <w:pPr>
              <w:rPr>
                <w:rFonts w:asciiTheme="minorHAnsi" w:hAnsiTheme="minorHAnsi" w:cstheme="minorHAnsi"/>
                <w:sz w:val="20"/>
                <w:szCs w:val="20"/>
                <w:lang w:val="en-US"/>
              </w:rPr>
            </w:pPr>
          </w:p>
        </w:tc>
      </w:tr>
      <w:tr w:rsidR="00C1217F" w:rsidRPr="005C6D6C" w14:paraId="78E01C68" w14:textId="77777777" w:rsidTr="00CB0CE2">
        <w:tc>
          <w:tcPr>
            <w:tcW w:w="3085" w:type="dxa"/>
          </w:tcPr>
          <w:p w14:paraId="666C1593"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5B849559" w14:textId="77777777" w:rsidR="00C1217F" w:rsidRPr="005C6D6C" w:rsidRDefault="00C1217F" w:rsidP="00CB0CE2">
            <w:pPr>
              <w:rPr>
                <w:rFonts w:asciiTheme="minorHAnsi" w:hAnsiTheme="minorHAnsi" w:cstheme="minorHAnsi"/>
                <w:sz w:val="20"/>
                <w:szCs w:val="20"/>
                <w:lang w:val="en-US"/>
              </w:rPr>
            </w:pPr>
          </w:p>
        </w:tc>
        <w:tc>
          <w:tcPr>
            <w:tcW w:w="1417" w:type="dxa"/>
          </w:tcPr>
          <w:p w14:paraId="08625539" w14:textId="77777777"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14:paraId="3F6C0FAC" w14:textId="77777777" w:rsidR="00C1217F" w:rsidRPr="005C6D6C" w:rsidRDefault="00C1217F" w:rsidP="00CB0CE2">
            <w:pPr>
              <w:rPr>
                <w:rFonts w:asciiTheme="minorHAnsi" w:hAnsiTheme="minorHAnsi" w:cstheme="minorHAnsi"/>
                <w:sz w:val="20"/>
                <w:szCs w:val="20"/>
                <w:lang w:val="en-US"/>
              </w:rPr>
            </w:pPr>
          </w:p>
        </w:tc>
        <w:tc>
          <w:tcPr>
            <w:tcW w:w="1621" w:type="dxa"/>
          </w:tcPr>
          <w:p w14:paraId="2FA21A85" w14:textId="77777777" w:rsidR="00C1217F" w:rsidRPr="005C6D6C" w:rsidRDefault="00C1217F" w:rsidP="00CB0CE2">
            <w:pPr>
              <w:rPr>
                <w:rFonts w:asciiTheme="minorHAnsi" w:hAnsiTheme="minorHAnsi" w:cstheme="minorHAnsi"/>
                <w:sz w:val="20"/>
                <w:szCs w:val="20"/>
                <w:lang w:val="en-US"/>
              </w:rPr>
            </w:pPr>
          </w:p>
        </w:tc>
      </w:tr>
      <w:tr w:rsidR="00C1217F" w:rsidRPr="005C6D6C" w14:paraId="67341033" w14:textId="77777777" w:rsidTr="00CB0CE2">
        <w:tc>
          <w:tcPr>
            <w:tcW w:w="3085" w:type="dxa"/>
          </w:tcPr>
          <w:p w14:paraId="48AEB58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717787C2" w14:textId="77777777" w:rsidR="00C1217F" w:rsidRPr="005C6D6C" w:rsidRDefault="00C1217F" w:rsidP="00CB0CE2">
            <w:pPr>
              <w:rPr>
                <w:rFonts w:asciiTheme="minorHAnsi" w:hAnsiTheme="minorHAnsi" w:cstheme="minorHAnsi"/>
                <w:sz w:val="20"/>
                <w:szCs w:val="20"/>
                <w:lang w:val="en-US"/>
              </w:rPr>
            </w:pPr>
          </w:p>
        </w:tc>
        <w:tc>
          <w:tcPr>
            <w:tcW w:w="1417" w:type="dxa"/>
          </w:tcPr>
          <w:p w14:paraId="11A01DC2" w14:textId="77777777"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14:paraId="46A24DC1" w14:textId="77777777" w:rsidR="00C1217F" w:rsidRPr="005C6D6C" w:rsidRDefault="00C1217F" w:rsidP="00CB0CE2">
            <w:pPr>
              <w:rPr>
                <w:rFonts w:asciiTheme="minorHAnsi" w:hAnsiTheme="minorHAnsi" w:cstheme="minorHAnsi"/>
                <w:sz w:val="20"/>
                <w:szCs w:val="20"/>
                <w:lang w:val="en-US"/>
              </w:rPr>
            </w:pPr>
          </w:p>
        </w:tc>
        <w:tc>
          <w:tcPr>
            <w:tcW w:w="1621" w:type="dxa"/>
          </w:tcPr>
          <w:p w14:paraId="5B8DBA61" w14:textId="77777777" w:rsidR="00C1217F" w:rsidRPr="005C6D6C" w:rsidRDefault="00C1217F" w:rsidP="00CB0CE2">
            <w:pPr>
              <w:rPr>
                <w:rFonts w:asciiTheme="minorHAnsi" w:hAnsiTheme="minorHAnsi" w:cstheme="minorHAnsi"/>
                <w:sz w:val="20"/>
                <w:szCs w:val="20"/>
                <w:lang w:val="en-US"/>
              </w:rPr>
            </w:pPr>
          </w:p>
        </w:tc>
      </w:tr>
      <w:tr w:rsidR="00C1217F" w:rsidRPr="005C6D6C" w14:paraId="45C1EF1D" w14:textId="77777777" w:rsidTr="00CB0CE2">
        <w:tc>
          <w:tcPr>
            <w:tcW w:w="3085" w:type="dxa"/>
          </w:tcPr>
          <w:p w14:paraId="535E631F"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670D79FF" w14:textId="77777777" w:rsidR="00C1217F" w:rsidRPr="005C6D6C" w:rsidRDefault="00C1217F" w:rsidP="00CB0CE2">
            <w:pPr>
              <w:rPr>
                <w:rFonts w:asciiTheme="minorHAnsi" w:hAnsiTheme="minorHAnsi" w:cstheme="minorHAnsi"/>
                <w:sz w:val="20"/>
                <w:szCs w:val="20"/>
                <w:lang w:val="en-US"/>
              </w:rPr>
            </w:pPr>
          </w:p>
        </w:tc>
        <w:tc>
          <w:tcPr>
            <w:tcW w:w="1417" w:type="dxa"/>
          </w:tcPr>
          <w:p w14:paraId="0B0E0E65" w14:textId="77777777"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14:paraId="354AFB9A" w14:textId="77777777" w:rsidR="00C1217F" w:rsidRPr="005C6D6C" w:rsidRDefault="00C1217F" w:rsidP="00CB0CE2">
            <w:pPr>
              <w:rPr>
                <w:rFonts w:asciiTheme="minorHAnsi" w:hAnsiTheme="minorHAnsi" w:cstheme="minorHAnsi"/>
                <w:sz w:val="20"/>
                <w:szCs w:val="20"/>
                <w:lang w:val="en-US"/>
              </w:rPr>
            </w:pPr>
          </w:p>
        </w:tc>
        <w:tc>
          <w:tcPr>
            <w:tcW w:w="1621" w:type="dxa"/>
          </w:tcPr>
          <w:p w14:paraId="18A324A8" w14:textId="77777777" w:rsidR="00C1217F" w:rsidRPr="005C6D6C" w:rsidRDefault="00C1217F" w:rsidP="00CB0CE2">
            <w:pPr>
              <w:rPr>
                <w:rFonts w:asciiTheme="minorHAnsi" w:hAnsiTheme="minorHAnsi" w:cstheme="minorHAnsi"/>
                <w:sz w:val="20"/>
                <w:szCs w:val="20"/>
                <w:lang w:val="en-US"/>
              </w:rPr>
            </w:pPr>
          </w:p>
        </w:tc>
      </w:tr>
      <w:tr w:rsidR="00C1217F" w:rsidRPr="005C6D6C" w14:paraId="14245DB2" w14:textId="77777777" w:rsidTr="00CB0CE2">
        <w:tc>
          <w:tcPr>
            <w:tcW w:w="3085" w:type="dxa"/>
          </w:tcPr>
          <w:p w14:paraId="3BFEFA36"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3FD1B8D1" w14:textId="77777777" w:rsidR="00C1217F" w:rsidRPr="005C6D6C" w:rsidRDefault="00C1217F" w:rsidP="00CB0CE2">
            <w:pPr>
              <w:rPr>
                <w:rFonts w:asciiTheme="minorHAnsi" w:hAnsiTheme="minorHAnsi" w:cstheme="minorHAnsi"/>
                <w:sz w:val="20"/>
                <w:szCs w:val="20"/>
                <w:lang w:val="en-US"/>
              </w:rPr>
            </w:pPr>
          </w:p>
        </w:tc>
        <w:tc>
          <w:tcPr>
            <w:tcW w:w="1417" w:type="dxa"/>
          </w:tcPr>
          <w:p w14:paraId="6BAC038A" w14:textId="77777777"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14:paraId="4110A843" w14:textId="77777777" w:rsidR="00C1217F" w:rsidRPr="005C6D6C" w:rsidRDefault="00C1217F" w:rsidP="00CB0CE2">
            <w:pPr>
              <w:rPr>
                <w:rFonts w:asciiTheme="minorHAnsi" w:hAnsiTheme="minorHAnsi" w:cstheme="minorHAnsi"/>
                <w:sz w:val="20"/>
                <w:szCs w:val="20"/>
                <w:lang w:val="en-US"/>
              </w:rPr>
            </w:pPr>
          </w:p>
        </w:tc>
        <w:tc>
          <w:tcPr>
            <w:tcW w:w="1621" w:type="dxa"/>
          </w:tcPr>
          <w:p w14:paraId="3713F82B" w14:textId="77777777" w:rsidR="00C1217F" w:rsidRPr="005C6D6C" w:rsidRDefault="00C1217F" w:rsidP="00CB0CE2">
            <w:pPr>
              <w:rPr>
                <w:rFonts w:asciiTheme="minorHAnsi" w:hAnsiTheme="minorHAnsi" w:cstheme="minorHAnsi"/>
                <w:sz w:val="20"/>
                <w:szCs w:val="20"/>
                <w:lang w:val="en-US"/>
              </w:rPr>
            </w:pPr>
          </w:p>
        </w:tc>
      </w:tr>
      <w:tr w:rsidR="00C1217F" w:rsidRPr="005C6D6C" w14:paraId="6340D2F3" w14:textId="77777777" w:rsidTr="00CB0CE2">
        <w:tc>
          <w:tcPr>
            <w:tcW w:w="3085" w:type="dxa"/>
          </w:tcPr>
          <w:p w14:paraId="522B217F"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5BB0E8F1" w14:textId="77777777" w:rsidR="00C1217F" w:rsidRPr="005C6D6C" w:rsidRDefault="00C1217F" w:rsidP="00CB0CE2">
            <w:pPr>
              <w:rPr>
                <w:rFonts w:asciiTheme="minorHAnsi" w:hAnsiTheme="minorHAnsi" w:cstheme="minorHAnsi"/>
                <w:sz w:val="20"/>
                <w:szCs w:val="20"/>
                <w:lang w:val="en-US"/>
              </w:rPr>
            </w:pPr>
          </w:p>
        </w:tc>
        <w:tc>
          <w:tcPr>
            <w:tcW w:w="1417" w:type="dxa"/>
          </w:tcPr>
          <w:p w14:paraId="2CE53D4B" w14:textId="77777777"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14:paraId="716D349E" w14:textId="77777777" w:rsidR="00C1217F" w:rsidRPr="005C6D6C" w:rsidRDefault="00C1217F" w:rsidP="00CB0CE2">
            <w:pPr>
              <w:rPr>
                <w:rFonts w:asciiTheme="minorHAnsi" w:hAnsiTheme="minorHAnsi" w:cstheme="minorHAnsi"/>
                <w:sz w:val="20"/>
                <w:szCs w:val="20"/>
                <w:lang w:val="en-US"/>
              </w:rPr>
            </w:pPr>
          </w:p>
        </w:tc>
        <w:tc>
          <w:tcPr>
            <w:tcW w:w="1621" w:type="dxa"/>
          </w:tcPr>
          <w:p w14:paraId="05889174" w14:textId="77777777" w:rsidR="00C1217F" w:rsidRPr="005C6D6C" w:rsidRDefault="00C1217F" w:rsidP="00CB0CE2">
            <w:pPr>
              <w:rPr>
                <w:rFonts w:asciiTheme="minorHAnsi" w:hAnsiTheme="minorHAnsi" w:cstheme="minorHAnsi"/>
                <w:sz w:val="20"/>
                <w:szCs w:val="20"/>
                <w:lang w:val="en-US"/>
              </w:rPr>
            </w:pPr>
          </w:p>
        </w:tc>
      </w:tr>
    </w:tbl>
    <w:p w14:paraId="48E99CE1"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143"/>
        <w:gridCol w:w="3014"/>
      </w:tblGrid>
      <w:tr w:rsidR="00C1217F" w:rsidRPr="008C5AFD" w14:paraId="7DB2C4E3" w14:textId="77777777" w:rsidTr="00CB0CE2">
        <w:trPr>
          <w:trHeight w:val="325"/>
        </w:trPr>
        <w:tc>
          <w:tcPr>
            <w:tcW w:w="9242" w:type="dxa"/>
            <w:gridSpan w:val="3"/>
            <w:shd w:val="clear" w:color="auto" w:fill="D9D9D9"/>
          </w:tcPr>
          <w:p w14:paraId="45342D1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6: Which certificates (questions 4 and 5) are required/ accepted as a minimum in case of a visiting foreign pleasure craft or in case of pleasure craft hire? </w:t>
            </w:r>
          </w:p>
        </w:tc>
      </w:tr>
      <w:tr w:rsidR="00C1217F" w:rsidRPr="005C6D6C" w14:paraId="70EE917E" w14:textId="77777777" w:rsidTr="00CB0CE2">
        <w:tc>
          <w:tcPr>
            <w:tcW w:w="3085" w:type="dxa"/>
          </w:tcPr>
          <w:p w14:paraId="4E382A21"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Equipment onboard</w:t>
            </w:r>
          </w:p>
        </w:tc>
        <w:tc>
          <w:tcPr>
            <w:tcW w:w="3143" w:type="dxa"/>
          </w:tcPr>
          <w:p w14:paraId="5BB522F5" w14:textId="77777777" w:rsidR="00C1217F" w:rsidRPr="005C6D6C" w:rsidRDefault="00C1217F" w:rsidP="00CB0CE2">
            <w:pPr>
              <w:spacing w:after="160" w:line="259" w:lineRule="auto"/>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Certificates required/ accepted as a minimum, if referenced to Radio Regulations </w:t>
            </w:r>
          </w:p>
        </w:tc>
        <w:tc>
          <w:tcPr>
            <w:tcW w:w="3014" w:type="dxa"/>
          </w:tcPr>
          <w:p w14:paraId="4F0AEB3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Additional information</w:t>
            </w:r>
          </w:p>
        </w:tc>
      </w:tr>
      <w:tr w:rsidR="00C1217F" w:rsidRPr="008C5AFD" w14:paraId="4C4A2149" w14:textId="77777777" w:rsidTr="00CB0CE2">
        <w:tc>
          <w:tcPr>
            <w:tcW w:w="3085" w:type="dxa"/>
          </w:tcPr>
          <w:p w14:paraId="0B5079ED"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Handheld VHF</w:t>
            </w:r>
          </w:p>
        </w:tc>
        <w:tc>
          <w:tcPr>
            <w:tcW w:w="3143" w:type="dxa"/>
          </w:tcPr>
          <w:p w14:paraId="296222F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SRC</w:t>
            </w:r>
          </w:p>
        </w:tc>
        <w:tc>
          <w:tcPr>
            <w:tcW w:w="3014" w:type="dxa"/>
          </w:tcPr>
          <w:p w14:paraId="34E4E5A1"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 for French flagged pleasure craft</w:t>
            </w:r>
          </w:p>
        </w:tc>
      </w:tr>
      <w:tr w:rsidR="00C1217F" w:rsidRPr="008C5AFD" w14:paraId="3C9FBED5" w14:textId="77777777" w:rsidTr="00CB0CE2">
        <w:tc>
          <w:tcPr>
            <w:tcW w:w="3085" w:type="dxa"/>
          </w:tcPr>
          <w:p w14:paraId="52EBD884"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Handheld VHF/DSC</w:t>
            </w:r>
          </w:p>
        </w:tc>
        <w:tc>
          <w:tcPr>
            <w:tcW w:w="3143" w:type="dxa"/>
          </w:tcPr>
          <w:p w14:paraId="3CDE287B" w14:textId="77777777" w:rsidR="00C1217F" w:rsidRPr="005C6D6C" w:rsidRDefault="00C1217F" w:rsidP="00CB0CE2">
            <w:pPr>
              <w:rPr>
                <w:rFonts w:asciiTheme="minorHAnsi" w:hAnsiTheme="minorHAnsi" w:cstheme="minorHAnsi"/>
                <w:sz w:val="20"/>
                <w:szCs w:val="20"/>
              </w:rPr>
            </w:pPr>
            <w:r w:rsidRPr="005C6D6C">
              <w:rPr>
                <w:rFonts w:asciiTheme="minorHAnsi" w:hAnsiTheme="minorHAnsi" w:cstheme="minorHAnsi"/>
                <w:sz w:val="20"/>
                <w:szCs w:val="20"/>
                <w:lang w:val="en-US"/>
              </w:rPr>
              <w:t>SRC</w:t>
            </w:r>
          </w:p>
        </w:tc>
        <w:tc>
          <w:tcPr>
            <w:tcW w:w="3014" w:type="dxa"/>
          </w:tcPr>
          <w:p w14:paraId="31C3B91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French </w:t>
            </w:r>
            <w:proofErr w:type="spellStart"/>
            <w:r w:rsidRPr="005C6D6C">
              <w:rPr>
                <w:rFonts w:asciiTheme="minorHAnsi" w:hAnsiTheme="minorHAnsi" w:cstheme="minorHAnsi"/>
                <w:sz w:val="20"/>
                <w:szCs w:val="20"/>
                <w:lang w:val="en-US"/>
              </w:rPr>
              <w:t>licence</w:t>
            </w:r>
            <w:proofErr w:type="spellEnd"/>
            <w:r w:rsidRPr="005C6D6C">
              <w:rPr>
                <w:rFonts w:asciiTheme="minorHAnsi" w:hAnsiTheme="minorHAnsi" w:cstheme="minorHAnsi"/>
                <w:sz w:val="20"/>
                <w:szCs w:val="20"/>
                <w:lang w:val="en-US"/>
              </w:rPr>
              <w:t xml:space="preserve"> for operating recreational crafts is also accepted</w:t>
            </w:r>
          </w:p>
        </w:tc>
      </w:tr>
      <w:tr w:rsidR="00C1217F" w:rsidRPr="008C5AFD" w14:paraId="78D29B57" w14:textId="77777777" w:rsidTr="00CB0CE2">
        <w:tc>
          <w:tcPr>
            <w:tcW w:w="3085" w:type="dxa"/>
          </w:tcPr>
          <w:p w14:paraId="5768BC4E"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VHF</w:t>
            </w:r>
          </w:p>
        </w:tc>
        <w:tc>
          <w:tcPr>
            <w:tcW w:w="3143" w:type="dxa"/>
          </w:tcPr>
          <w:p w14:paraId="680CEEC0" w14:textId="77777777" w:rsidR="00C1217F" w:rsidRPr="005C6D6C" w:rsidRDefault="00C1217F" w:rsidP="00CB0CE2">
            <w:pPr>
              <w:rPr>
                <w:rFonts w:asciiTheme="minorHAnsi" w:hAnsiTheme="minorHAnsi" w:cstheme="minorHAnsi"/>
                <w:sz w:val="20"/>
                <w:szCs w:val="20"/>
              </w:rPr>
            </w:pPr>
            <w:r w:rsidRPr="005C6D6C">
              <w:rPr>
                <w:rFonts w:asciiTheme="minorHAnsi" w:hAnsiTheme="minorHAnsi" w:cstheme="minorHAnsi"/>
                <w:sz w:val="20"/>
                <w:szCs w:val="20"/>
                <w:lang w:val="en-US"/>
              </w:rPr>
              <w:t>SRC</w:t>
            </w:r>
          </w:p>
        </w:tc>
        <w:tc>
          <w:tcPr>
            <w:tcW w:w="3014" w:type="dxa"/>
          </w:tcPr>
          <w:p w14:paraId="5330239A"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French </w:t>
            </w:r>
            <w:proofErr w:type="spellStart"/>
            <w:r w:rsidRPr="005C6D6C">
              <w:rPr>
                <w:rFonts w:asciiTheme="minorHAnsi" w:hAnsiTheme="minorHAnsi" w:cstheme="minorHAnsi"/>
                <w:sz w:val="20"/>
                <w:szCs w:val="20"/>
                <w:lang w:val="en-US"/>
              </w:rPr>
              <w:t>licence</w:t>
            </w:r>
            <w:proofErr w:type="spellEnd"/>
            <w:r w:rsidRPr="005C6D6C">
              <w:rPr>
                <w:rFonts w:asciiTheme="minorHAnsi" w:hAnsiTheme="minorHAnsi" w:cstheme="minorHAnsi"/>
                <w:sz w:val="20"/>
                <w:szCs w:val="20"/>
                <w:lang w:val="en-US"/>
              </w:rPr>
              <w:t xml:space="preserve"> for operating recreational crafts is also accepted</w:t>
            </w:r>
          </w:p>
        </w:tc>
      </w:tr>
      <w:tr w:rsidR="00C1217F" w:rsidRPr="008C5AFD" w14:paraId="170FB54E" w14:textId="77777777" w:rsidTr="00CB0CE2">
        <w:tc>
          <w:tcPr>
            <w:tcW w:w="3085" w:type="dxa"/>
          </w:tcPr>
          <w:p w14:paraId="429E54FD"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VHF/DSC</w:t>
            </w:r>
          </w:p>
        </w:tc>
        <w:tc>
          <w:tcPr>
            <w:tcW w:w="3143" w:type="dxa"/>
          </w:tcPr>
          <w:p w14:paraId="4F2F3577" w14:textId="77777777" w:rsidR="00C1217F" w:rsidRPr="005C6D6C" w:rsidRDefault="00C1217F" w:rsidP="00CB0CE2">
            <w:pPr>
              <w:rPr>
                <w:rFonts w:asciiTheme="minorHAnsi" w:hAnsiTheme="minorHAnsi" w:cstheme="minorHAnsi"/>
                <w:sz w:val="20"/>
                <w:szCs w:val="20"/>
              </w:rPr>
            </w:pPr>
            <w:r w:rsidRPr="005C6D6C">
              <w:rPr>
                <w:rFonts w:asciiTheme="minorHAnsi" w:hAnsiTheme="minorHAnsi" w:cstheme="minorHAnsi"/>
                <w:sz w:val="20"/>
                <w:szCs w:val="20"/>
                <w:lang w:val="en-US"/>
              </w:rPr>
              <w:t>SRC</w:t>
            </w:r>
          </w:p>
        </w:tc>
        <w:tc>
          <w:tcPr>
            <w:tcW w:w="3014" w:type="dxa"/>
          </w:tcPr>
          <w:p w14:paraId="612301FA"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French </w:t>
            </w:r>
            <w:proofErr w:type="spellStart"/>
            <w:r w:rsidRPr="005C6D6C">
              <w:rPr>
                <w:rFonts w:asciiTheme="minorHAnsi" w:hAnsiTheme="minorHAnsi" w:cstheme="minorHAnsi"/>
                <w:sz w:val="20"/>
                <w:szCs w:val="20"/>
                <w:lang w:val="en-US"/>
              </w:rPr>
              <w:t>licence</w:t>
            </w:r>
            <w:proofErr w:type="spellEnd"/>
            <w:r w:rsidRPr="005C6D6C">
              <w:rPr>
                <w:rFonts w:asciiTheme="minorHAnsi" w:hAnsiTheme="minorHAnsi" w:cstheme="minorHAnsi"/>
                <w:sz w:val="20"/>
                <w:szCs w:val="20"/>
                <w:lang w:val="en-US"/>
              </w:rPr>
              <w:t xml:space="preserve"> for operating recreational crafts is also accepted</w:t>
            </w:r>
          </w:p>
        </w:tc>
      </w:tr>
      <w:tr w:rsidR="00C1217F" w:rsidRPr="005C6D6C" w14:paraId="48B5E44F" w14:textId="77777777" w:rsidTr="00CB0CE2">
        <w:tc>
          <w:tcPr>
            <w:tcW w:w="3085" w:type="dxa"/>
          </w:tcPr>
          <w:p w14:paraId="50AB30E0"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MF</w:t>
            </w:r>
          </w:p>
        </w:tc>
        <w:tc>
          <w:tcPr>
            <w:tcW w:w="3143" w:type="dxa"/>
          </w:tcPr>
          <w:p w14:paraId="527EDC69"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LRC</w:t>
            </w:r>
          </w:p>
        </w:tc>
        <w:tc>
          <w:tcPr>
            <w:tcW w:w="3014" w:type="dxa"/>
          </w:tcPr>
          <w:p w14:paraId="67DA9C95" w14:textId="77777777" w:rsidR="00C1217F" w:rsidRPr="005C6D6C" w:rsidRDefault="00C1217F" w:rsidP="00CB0CE2">
            <w:pPr>
              <w:rPr>
                <w:rFonts w:asciiTheme="minorHAnsi" w:hAnsiTheme="minorHAnsi" w:cstheme="minorHAnsi"/>
                <w:sz w:val="20"/>
                <w:szCs w:val="20"/>
                <w:lang w:val="en-US"/>
              </w:rPr>
            </w:pPr>
          </w:p>
        </w:tc>
      </w:tr>
      <w:tr w:rsidR="00C1217F" w:rsidRPr="005C6D6C" w14:paraId="35322317" w14:textId="77777777" w:rsidTr="00CB0CE2">
        <w:tc>
          <w:tcPr>
            <w:tcW w:w="3085" w:type="dxa"/>
          </w:tcPr>
          <w:p w14:paraId="05047EE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MF/DSC</w:t>
            </w:r>
          </w:p>
        </w:tc>
        <w:tc>
          <w:tcPr>
            <w:tcW w:w="3143" w:type="dxa"/>
          </w:tcPr>
          <w:p w14:paraId="1885DD8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LRC</w:t>
            </w:r>
          </w:p>
        </w:tc>
        <w:tc>
          <w:tcPr>
            <w:tcW w:w="3014" w:type="dxa"/>
          </w:tcPr>
          <w:p w14:paraId="628F796D" w14:textId="77777777" w:rsidR="00C1217F" w:rsidRPr="005C6D6C" w:rsidRDefault="00C1217F" w:rsidP="00CB0CE2">
            <w:pPr>
              <w:rPr>
                <w:rFonts w:asciiTheme="minorHAnsi" w:hAnsiTheme="minorHAnsi" w:cstheme="minorHAnsi"/>
                <w:sz w:val="20"/>
                <w:szCs w:val="20"/>
                <w:lang w:val="en-US"/>
              </w:rPr>
            </w:pPr>
          </w:p>
        </w:tc>
      </w:tr>
      <w:tr w:rsidR="00C1217F" w:rsidRPr="005C6D6C" w14:paraId="099DF97F" w14:textId="77777777" w:rsidTr="00CB0CE2">
        <w:tc>
          <w:tcPr>
            <w:tcW w:w="3085" w:type="dxa"/>
          </w:tcPr>
          <w:p w14:paraId="5F78F0B0"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MF/HF</w:t>
            </w:r>
          </w:p>
        </w:tc>
        <w:tc>
          <w:tcPr>
            <w:tcW w:w="3143" w:type="dxa"/>
          </w:tcPr>
          <w:p w14:paraId="3DB666C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LRC</w:t>
            </w:r>
          </w:p>
        </w:tc>
        <w:tc>
          <w:tcPr>
            <w:tcW w:w="3014" w:type="dxa"/>
          </w:tcPr>
          <w:p w14:paraId="1991CE24" w14:textId="77777777" w:rsidR="00C1217F" w:rsidRPr="005C6D6C" w:rsidRDefault="00C1217F" w:rsidP="00CB0CE2">
            <w:pPr>
              <w:rPr>
                <w:rFonts w:asciiTheme="minorHAnsi" w:hAnsiTheme="minorHAnsi" w:cstheme="minorHAnsi"/>
                <w:sz w:val="20"/>
                <w:szCs w:val="20"/>
                <w:lang w:val="en-US"/>
              </w:rPr>
            </w:pPr>
          </w:p>
        </w:tc>
      </w:tr>
      <w:tr w:rsidR="00C1217F" w:rsidRPr="005C6D6C" w14:paraId="35BA0680" w14:textId="77777777" w:rsidTr="00CB0CE2">
        <w:tc>
          <w:tcPr>
            <w:tcW w:w="3085" w:type="dxa"/>
          </w:tcPr>
          <w:p w14:paraId="0C793C61"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MF/HF/DSC</w:t>
            </w:r>
          </w:p>
        </w:tc>
        <w:tc>
          <w:tcPr>
            <w:tcW w:w="3143" w:type="dxa"/>
          </w:tcPr>
          <w:p w14:paraId="220E146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LRC</w:t>
            </w:r>
          </w:p>
        </w:tc>
        <w:tc>
          <w:tcPr>
            <w:tcW w:w="3014" w:type="dxa"/>
          </w:tcPr>
          <w:p w14:paraId="113191FB" w14:textId="77777777" w:rsidR="00C1217F" w:rsidRPr="005C6D6C" w:rsidRDefault="00C1217F" w:rsidP="00CB0CE2">
            <w:pPr>
              <w:rPr>
                <w:rFonts w:asciiTheme="minorHAnsi" w:hAnsiTheme="minorHAnsi" w:cstheme="minorHAnsi"/>
                <w:sz w:val="20"/>
                <w:szCs w:val="20"/>
                <w:lang w:val="en-US"/>
              </w:rPr>
            </w:pPr>
          </w:p>
        </w:tc>
      </w:tr>
      <w:tr w:rsidR="00C1217F" w:rsidRPr="005C6D6C" w14:paraId="41FEAA36" w14:textId="77777777" w:rsidTr="00CB0CE2">
        <w:tc>
          <w:tcPr>
            <w:tcW w:w="3085" w:type="dxa"/>
          </w:tcPr>
          <w:p w14:paraId="3C983ECE"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Maritime satellite equipment</w:t>
            </w:r>
          </w:p>
        </w:tc>
        <w:tc>
          <w:tcPr>
            <w:tcW w:w="3143" w:type="dxa"/>
          </w:tcPr>
          <w:p w14:paraId="37AE4AAA" w14:textId="77777777" w:rsidR="00C1217F" w:rsidRPr="005C6D6C" w:rsidRDefault="00C1217F" w:rsidP="00CB0CE2">
            <w:pPr>
              <w:rPr>
                <w:rFonts w:asciiTheme="minorHAnsi" w:hAnsiTheme="minorHAnsi" w:cstheme="minorHAnsi"/>
                <w:sz w:val="20"/>
                <w:szCs w:val="20"/>
                <w:lang w:val="en-US"/>
              </w:rPr>
            </w:pPr>
          </w:p>
        </w:tc>
        <w:tc>
          <w:tcPr>
            <w:tcW w:w="3014" w:type="dxa"/>
          </w:tcPr>
          <w:p w14:paraId="34732FD4"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14:paraId="079CCFDB" w14:textId="77777777" w:rsidTr="00CB0CE2">
        <w:tc>
          <w:tcPr>
            <w:tcW w:w="3085" w:type="dxa"/>
          </w:tcPr>
          <w:p w14:paraId="61D4BD6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AIS transmitter</w:t>
            </w:r>
          </w:p>
        </w:tc>
        <w:tc>
          <w:tcPr>
            <w:tcW w:w="3143" w:type="dxa"/>
          </w:tcPr>
          <w:p w14:paraId="3973AFFA" w14:textId="77777777" w:rsidR="00C1217F" w:rsidRPr="005C6D6C" w:rsidRDefault="00C1217F" w:rsidP="00CB0CE2">
            <w:pPr>
              <w:rPr>
                <w:rFonts w:asciiTheme="minorHAnsi" w:hAnsiTheme="minorHAnsi" w:cstheme="minorHAnsi"/>
                <w:sz w:val="20"/>
                <w:szCs w:val="20"/>
              </w:rPr>
            </w:pPr>
          </w:p>
        </w:tc>
        <w:tc>
          <w:tcPr>
            <w:tcW w:w="3014" w:type="dxa"/>
          </w:tcPr>
          <w:p w14:paraId="2632D83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14:paraId="7A68D7EC" w14:textId="77777777" w:rsidTr="00CB0CE2">
        <w:tc>
          <w:tcPr>
            <w:tcW w:w="3085" w:type="dxa"/>
          </w:tcPr>
          <w:p w14:paraId="25DEC84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AIS-MOB</w:t>
            </w:r>
          </w:p>
        </w:tc>
        <w:tc>
          <w:tcPr>
            <w:tcW w:w="3143" w:type="dxa"/>
          </w:tcPr>
          <w:p w14:paraId="6EB6C6E0" w14:textId="77777777" w:rsidR="00C1217F" w:rsidRPr="005C6D6C" w:rsidRDefault="00C1217F" w:rsidP="00CB0CE2">
            <w:pPr>
              <w:rPr>
                <w:rFonts w:asciiTheme="minorHAnsi" w:hAnsiTheme="minorHAnsi" w:cstheme="minorHAnsi"/>
                <w:sz w:val="20"/>
                <w:szCs w:val="20"/>
              </w:rPr>
            </w:pPr>
          </w:p>
        </w:tc>
        <w:tc>
          <w:tcPr>
            <w:tcW w:w="3014" w:type="dxa"/>
          </w:tcPr>
          <w:p w14:paraId="74F87336"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14:paraId="449E0A4A" w14:textId="77777777" w:rsidTr="00CB0CE2">
        <w:tc>
          <w:tcPr>
            <w:tcW w:w="3085" w:type="dxa"/>
          </w:tcPr>
          <w:p w14:paraId="23307BF0"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DSC/MOB</w:t>
            </w:r>
          </w:p>
        </w:tc>
        <w:tc>
          <w:tcPr>
            <w:tcW w:w="3143" w:type="dxa"/>
          </w:tcPr>
          <w:p w14:paraId="160F5BC4" w14:textId="77777777" w:rsidR="00C1217F" w:rsidRPr="005C6D6C" w:rsidRDefault="00C1217F" w:rsidP="00CB0CE2">
            <w:pPr>
              <w:rPr>
                <w:rFonts w:asciiTheme="minorHAnsi" w:hAnsiTheme="minorHAnsi" w:cstheme="minorHAnsi"/>
                <w:sz w:val="20"/>
                <w:szCs w:val="20"/>
              </w:rPr>
            </w:pPr>
          </w:p>
        </w:tc>
        <w:tc>
          <w:tcPr>
            <w:tcW w:w="3014" w:type="dxa"/>
          </w:tcPr>
          <w:p w14:paraId="66401CCE"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14:paraId="4FC6CE0B" w14:textId="77777777" w:rsidTr="00CB0CE2">
        <w:tc>
          <w:tcPr>
            <w:tcW w:w="3085" w:type="dxa"/>
          </w:tcPr>
          <w:p w14:paraId="7DFD919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AIS/DSC/MOB</w:t>
            </w:r>
          </w:p>
        </w:tc>
        <w:tc>
          <w:tcPr>
            <w:tcW w:w="3143" w:type="dxa"/>
          </w:tcPr>
          <w:p w14:paraId="03C776D3" w14:textId="77777777" w:rsidR="00C1217F" w:rsidRPr="005C6D6C" w:rsidRDefault="00C1217F" w:rsidP="00CB0CE2">
            <w:pPr>
              <w:rPr>
                <w:rFonts w:asciiTheme="minorHAnsi" w:hAnsiTheme="minorHAnsi" w:cstheme="minorHAnsi"/>
                <w:sz w:val="20"/>
                <w:szCs w:val="20"/>
              </w:rPr>
            </w:pPr>
          </w:p>
        </w:tc>
        <w:tc>
          <w:tcPr>
            <w:tcW w:w="3014" w:type="dxa"/>
          </w:tcPr>
          <w:p w14:paraId="162620D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14:paraId="4FFF6EA4" w14:textId="77777777" w:rsidTr="00CB0CE2">
        <w:tc>
          <w:tcPr>
            <w:tcW w:w="3085" w:type="dxa"/>
          </w:tcPr>
          <w:p w14:paraId="18DB5217"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Maritime radar</w:t>
            </w:r>
          </w:p>
        </w:tc>
        <w:tc>
          <w:tcPr>
            <w:tcW w:w="3143" w:type="dxa"/>
          </w:tcPr>
          <w:p w14:paraId="30E90AE2" w14:textId="77777777" w:rsidR="00C1217F" w:rsidRPr="005C6D6C" w:rsidRDefault="00C1217F" w:rsidP="00CB0CE2">
            <w:pPr>
              <w:rPr>
                <w:rFonts w:asciiTheme="minorHAnsi" w:hAnsiTheme="minorHAnsi" w:cstheme="minorHAnsi"/>
                <w:sz w:val="20"/>
                <w:szCs w:val="20"/>
                <w:lang w:val="en-US"/>
              </w:rPr>
            </w:pPr>
          </w:p>
        </w:tc>
        <w:tc>
          <w:tcPr>
            <w:tcW w:w="3014" w:type="dxa"/>
          </w:tcPr>
          <w:p w14:paraId="7753415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bl>
    <w:p w14:paraId="15446C1D"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217F" w:rsidRPr="008C5AFD" w14:paraId="41A99634" w14:textId="77777777" w:rsidTr="00CB0CE2">
        <w:tc>
          <w:tcPr>
            <w:tcW w:w="9180" w:type="dxa"/>
            <w:gridSpan w:val="3"/>
            <w:shd w:val="clear" w:color="auto" w:fill="D9D9D9"/>
          </w:tcPr>
          <w:p w14:paraId="7CF4428A"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1217F" w:rsidRPr="005C6D6C" w14:paraId="03920FD2" w14:textId="77777777" w:rsidTr="00CB0CE2">
        <w:tc>
          <w:tcPr>
            <w:tcW w:w="972" w:type="dxa"/>
          </w:tcPr>
          <w:p w14:paraId="21F41C4A"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2CEDFCBB"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41054E1A"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217F" w:rsidRPr="005C6D6C" w14:paraId="12EAA45D" w14:textId="77777777" w:rsidTr="00CB0CE2">
        <w:tc>
          <w:tcPr>
            <w:tcW w:w="972" w:type="dxa"/>
          </w:tcPr>
          <w:p w14:paraId="15758CA3"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X</w:t>
            </w:r>
          </w:p>
        </w:tc>
        <w:tc>
          <w:tcPr>
            <w:tcW w:w="851" w:type="dxa"/>
          </w:tcPr>
          <w:p w14:paraId="59A0F62C" w14:textId="77777777" w:rsidR="00C1217F" w:rsidRPr="005C6D6C" w:rsidRDefault="00C1217F" w:rsidP="00CB0CE2">
            <w:pPr>
              <w:rPr>
                <w:rFonts w:asciiTheme="minorHAnsi" w:hAnsiTheme="minorHAnsi" w:cstheme="minorHAnsi"/>
                <w:sz w:val="20"/>
                <w:szCs w:val="20"/>
                <w:lang w:val="en-US"/>
              </w:rPr>
            </w:pPr>
          </w:p>
        </w:tc>
        <w:tc>
          <w:tcPr>
            <w:tcW w:w="7357" w:type="dxa"/>
          </w:tcPr>
          <w:p w14:paraId="0F10CF3A" w14:textId="77777777" w:rsidR="00C1217F" w:rsidRPr="005C6D6C" w:rsidRDefault="00C1217F" w:rsidP="00CB0CE2">
            <w:pPr>
              <w:rPr>
                <w:rFonts w:asciiTheme="minorHAnsi" w:hAnsiTheme="minorHAnsi" w:cstheme="minorHAnsi"/>
                <w:sz w:val="20"/>
                <w:szCs w:val="20"/>
                <w:lang w:val="en-US"/>
              </w:rPr>
            </w:pPr>
          </w:p>
        </w:tc>
      </w:tr>
    </w:tbl>
    <w:p w14:paraId="4EB0316A"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217F" w:rsidRPr="008C5AFD" w14:paraId="27852402" w14:textId="77777777" w:rsidTr="00CB0CE2">
        <w:tc>
          <w:tcPr>
            <w:tcW w:w="9180" w:type="dxa"/>
            <w:gridSpan w:val="3"/>
            <w:shd w:val="clear" w:color="auto" w:fill="D9D9D9"/>
          </w:tcPr>
          <w:p w14:paraId="5864A119"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1217F" w:rsidRPr="005C6D6C" w14:paraId="216B51BE" w14:textId="77777777" w:rsidTr="00CB0CE2">
        <w:tc>
          <w:tcPr>
            <w:tcW w:w="972" w:type="dxa"/>
          </w:tcPr>
          <w:p w14:paraId="39C3381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114BC29E"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2275EF55"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217F" w:rsidRPr="005C6D6C" w14:paraId="2A816FD7" w14:textId="77777777" w:rsidTr="00CB0CE2">
        <w:tc>
          <w:tcPr>
            <w:tcW w:w="972" w:type="dxa"/>
          </w:tcPr>
          <w:p w14:paraId="2D2BB2E7"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007B0956" w14:textId="77777777" w:rsidR="00C1217F" w:rsidRPr="005C6D6C" w:rsidRDefault="00C1217F" w:rsidP="00CB0CE2">
            <w:pPr>
              <w:jc w:val="center"/>
              <w:rPr>
                <w:rFonts w:asciiTheme="minorHAnsi" w:hAnsiTheme="minorHAnsi" w:cstheme="minorHAnsi"/>
                <w:sz w:val="20"/>
                <w:szCs w:val="20"/>
                <w:lang w:val="en-US"/>
              </w:rPr>
            </w:pPr>
          </w:p>
        </w:tc>
        <w:tc>
          <w:tcPr>
            <w:tcW w:w="7357" w:type="dxa"/>
          </w:tcPr>
          <w:p w14:paraId="0B21CB50" w14:textId="77777777" w:rsidR="00C1217F" w:rsidRPr="005C6D6C" w:rsidRDefault="00C1217F" w:rsidP="00CB0CE2">
            <w:pPr>
              <w:rPr>
                <w:rFonts w:asciiTheme="minorHAnsi" w:hAnsiTheme="minorHAnsi" w:cstheme="minorHAnsi"/>
                <w:sz w:val="20"/>
                <w:szCs w:val="20"/>
                <w:lang w:val="en-GB"/>
              </w:rPr>
            </w:pPr>
            <w:r w:rsidRPr="005C6D6C">
              <w:rPr>
                <w:rFonts w:asciiTheme="minorHAnsi" w:hAnsiTheme="minorHAnsi" w:cstheme="minorHAnsi"/>
                <w:sz w:val="20"/>
                <w:szCs w:val="20"/>
                <w:lang w:val="en-GB"/>
              </w:rPr>
              <w:t>SRC</w:t>
            </w:r>
          </w:p>
        </w:tc>
      </w:tr>
      <w:tr w:rsidR="00C1217F" w:rsidRPr="008C5AFD" w14:paraId="62E7C8E5" w14:textId="77777777" w:rsidTr="00CB0CE2">
        <w:tc>
          <w:tcPr>
            <w:tcW w:w="972" w:type="dxa"/>
          </w:tcPr>
          <w:p w14:paraId="42AC5DCA"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6996E5EF" w14:textId="77777777" w:rsidR="00C1217F" w:rsidRPr="005C6D6C" w:rsidRDefault="00C1217F" w:rsidP="00CB0CE2">
            <w:pPr>
              <w:jc w:val="center"/>
              <w:rPr>
                <w:rFonts w:asciiTheme="minorHAnsi" w:hAnsiTheme="minorHAnsi" w:cstheme="minorHAnsi"/>
                <w:sz w:val="20"/>
                <w:szCs w:val="20"/>
                <w:lang w:val="en-US"/>
              </w:rPr>
            </w:pPr>
          </w:p>
        </w:tc>
        <w:tc>
          <w:tcPr>
            <w:tcW w:w="7357" w:type="dxa"/>
          </w:tcPr>
          <w:p w14:paraId="5CFFF85C" w14:textId="77777777" w:rsidR="00C1217F" w:rsidRPr="005C6D6C" w:rsidRDefault="00C1217F" w:rsidP="00CB0CE2">
            <w:pPr>
              <w:rPr>
                <w:rFonts w:asciiTheme="minorHAnsi" w:hAnsiTheme="minorHAnsi" w:cstheme="minorHAnsi"/>
                <w:sz w:val="20"/>
                <w:szCs w:val="20"/>
                <w:lang w:val="en-GB"/>
              </w:rPr>
            </w:pPr>
            <w:r w:rsidRPr="005C6D6C">
              <w:rPr>
                <w:rFonts w:asciiTheme="minorHAnsi" w:hAnsiTheme="minorHAnsi" w:cstheme="minorHAnsi"/>
                <w:sz w:val="20"/>
                <w:szCs w:val="20"/>
                <w:lang w:val="en-GB"/>
              </w:rPr>
              <w:t>ROC / GOC : the holder's signature will be incorporated from February 2017</w:t>
            </w:r>
          </w:p>
        </w:tc>
      </w:tr>
    </w:tbl>
    <w:p w14:paraId="7112F379" w14:textId="77777777" w:rsidR="00411D26" w:rsidRDefault="00411D26">
      <w:pPr>
        <w:rPr>
          <w:rStyle w:val="Textarea"/>
          <w:rFonts w:ascii="Verdana" w:eastAsia="Verdana" w:hAnsi="Verdana" w:cs="Verdana"/>
          <w:iCs/>
          <w:sz w:val="18"/>
          <w:szCs w:val="18"/>
          <w:lang w:val="en-US"/>
        </w:rPr>
      </w:pPr>
      <w:r>
        <w:rPr>
          <w:rStyle w:val="Textarea"/>
          <w:rFonts w:ascii="Verdana" w:eastAsia="Verdana" w:hAnsi="Verdana" w:cs="Verdana"/>
          <w:iCs/>
          <w:sz w:val="18"/>
          <w:szCs w:val="18"/>
          <w:lang w:val="en-US"/>
        </w:rPr>
        <w:br w:type="page"/>
      </w:r>
    </w:p>
    <w:p w14:paraId="7F135394" w14:textId="77777777" w:rsidR="00411D26" w:rsidRDefault="00863380" w:rsidP="00863380">
      <w:pPr>
        <w:pStyle w:val="Heading3"/>
        <w:jc w:val="center"/>
        <w:rPr>
          <w:lang w:val="en-US"/>
        </w:rPr>
      </w:pPr>
      <w:bookmarkStart w:id="10" w:name="_GEORGIA"/>
      <w:bookmarkEnd w:id="10"/>
      <w:r>
        <w:rPr>
          <w:lang w:val="en-US"/>
        </w:rPr>
        <w:lastRenderedPageBreak/>
        <w:t>GEORGIA</w:t>
      </w:r>
    </w:p>
    <w:p w14:paraId="237A40E4" w14:textId="77777777" w:rsidR="00E66EBF" w:rsidRDefault="00E66EBF" w:rsidP="00E66EB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D62280" w:rsidRPr="008C5AFD" w14:paraId="3CBD17FE" w14:textId="77777777" w:rsidTr="002B2562">
        <w:trPr>
          <w:trHeight w:val="535"/>
        </w:trPr>
        <w:tc>
          <w:tcPr>
            <w:tcW w:w="2564" w:type="dxa"/>
            <w:vAlign w:val="center"/>
          </w:tcPr>
          <w:p w14:paraId="24182280" w14:textId="77777777" w:rsidR="00D62280" w:rsidRPr="005C6D6C" w:rsidRDefault="00D62280"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tcPr>
          <w:p w14:paraId="4CF060C4" w14:textId="77777777" w:rsidR="00D62280" w:rsidRPr="005C6D6C" w:rsidRDefault="00D62280" w:rsidP="002B2562">
            <w:pPr>
              <w:rPr>
                <w:rFonts w:asciiTheme="minorHAnsi" w:hAnsiTheme="minorHAnsi" w:cstheme="minorHAnsi"/>
                <w:sz w:val="20"/>
                <w:szCs w:val="20"/>
                <w:lang w:val="en-US"/>
              </w:rPr>
            </w:pPr>
            <w:r w:rsidRPr="005C6D6C">
              <w:rPr>
                <w:rFonts w:asciiTheme="minorHAnsi" w:eastAsia="Verdana" w:hAnsiTheme="minorHAnsi" w:cstheme="minorHAnsi"/>
                <w:sz w:val="20"/>
                <w:szCs w:val="20"/>
                <w:lang w:val="en-US"/>
              </w:rPr>
              <w:t xml:space="preserve">Georgian National Communications Commission - GNCC </w:t>
            </w:r>
          </w:p>
        </w:tc>
      </w:tr>
      <w:tr w:rsidR="00D62280" w:rsidRPr="005C6D6C" w14:paraId="3B53EDFA" w14:textId="77777777" w:rsidTr="002B2562">
        <w:trPr>
          <w:trHeight w:val="500"/>
        </w:trPr>
        <w:tc>
          <w:tcPr>
            <w:tcW w:w="2564" w:type="dxa"/>
            <w:vAlign w:val="center"/>
          </w:tcPr>
          <w:p w14:paraId="3D4E4E7B" w14:textId="77777777" w:rsidR="00D62280" w:rsidRPr="005C6D6C" w:rsidRDefault="00D62280"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tcPr>
          <w:p w14:paraId="00258B0C" w14:textId="77777777" w:rsidR="00D62280" w:rsidRPr="005C6D6C" w:rsidRDefault="00D62280" w:rsidP="002B2562">
            <w:pPr>
              <w:rPr>
                <w:rFonts w:asciiTheme="minorHAnsi" w:hAnsiTheme="minorHAnsi" w:cstheme="minorHAnsi"/>
                <w:sz w:val="20"/>
                <w:szCs w:val="20"/>
              </w:rPr>
            </w:pPr>
            <w:r w:rsidRPr="005C6D6C">
              <w:rPr>
                <w:rFonts w:asciiTheme="minorHAnsi" w:eastAsia="Verdana" w:hAnsiTheme="minorHAnsi" w:cstheme="minorHAnsi"/>
                <w:sz w:val="20"/>
                <w:szCs w:val="20"/>
              </w:rPr>
              <w:t xml:space="preserve">Georgia </w:t>
            </w:r>
          </w:p>
        </w:tc>
      </w:tr>
      <w:tr w:rsidR="00D62280" w:rsidRPr="008C5AFD" w14:paraId="4C5FCF54" w14:textId="77777777" w:rsidTr="002B2562">
        <w:trPr>
          <w:trHeight w:val="500"/>
        </w:trPr>
        <w:tc>
          <w:tcPr>
            <w:tcW w:w="2564" w:type="dxa"/>
            <w:vAlign w:val="center"/>
          </w:tcPr>
          <w:p w14:paraId="1DDD6684" w14:textId="77777777" w:rsidR="00D62280" w:rsidRPr="005C6D6C" w:rsidRDefault="00D62280"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tcPr>
          <w:p w14:paraId="51B29DE2" w14:textId="77777777" w:rsidR="00D62280" w:rsidRPr="005C6D6C" w:rsidRDefault="00D62280" w:rsidP="002B2562">
            <w:pPr>
              <w:rPr>
                <w:rFonts w:asciiTheme="minorHAnsi" w:hAnsiTheme="minorHAnsi" w:cstheme="minorHAnsi"/>
                <w:sz w:val="20"/>
                <w:szCs w:val="20"/>
                <w:lang w:val="en-GB"/>
              </w:rPr>
            </w:pPr>
            <w:r w:rsidRPr="005C6D6C">
              <w:rPr>
                <w:rFonts w:asciiTheme="minorHAnsi" w:eastAsia="Verdana" w:hAnsiTheme="minorHAnsi" w:cstheme="minorHAnsi"/>
                <w:sz w:val="20"/>
                <w:szCs w:val="20"/>
                <w:lang w:val="en-GB"/>
              </w:rPr>
              <w:t xml:space="preserve">zaza.gonjilashvili@ties.itu.int </w:t>
            </w:r>
          </w:p>
        </w:tc>
      </w:tr>
      <w:tr w:rsidR="00D62280" w:rsidRPr="005C6D6C" w14:paraId="6EA76F3C" w14:textId="77777777" w:rsidTr="002B2562">
        <w:trPr>
          <w:trHeight w:val="500"/>
        </w:trPr>
        <w:tc>
          <w:tcPr>
            <w:tcW w:w="2564" w:type="dxa"/>
            <w:vAlign w:val="center"/>
          </w:tcPr>
          <w:p w14:paraId="12A19665" w14:textId="77777777" w:rsidR="00D62280" w:rsidRPr="005C6D6C" w:rsidRDefault="00D62280"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tcPr>
          <w:p w14:paraId="5C13621A" w14:textId="77777777" w:rsidR="00D62280" w:rsidRPr="005C6D6C" w:rsidRDefault="00D62280" w:rsidP="002B2562">
            <w:pPr>
              <w:rPr>
                <w:rFonts w:asciiTheme="minorHAnsi" w:hAnsiTheme="minorHAnsi" w:cstheme="minorHAnsi"/>
                <w:sz w:val="20"/>
                <w:szCs w:val="20"/>
              </w:rPr>
            </w:pPr>
            <w:r w:rsidRPr="005C6D6C">
              <w:rPr>
                <w:rFonts w:asciiTheme="minorHAnsi" w:eastAsia="Verdana" w:hAnsiTheme="minorHAnsi" w:cstheme="minorHAnsi"/>
                <w:sz w:val="20"/>
                <w:szCs w:val="20"/>
              </w:rPr>
              <w:t xml:space="preserve">ZAZA GONJILASHVILI </w:t>
            </w:r>
          </w:p>
        </w:tc>
      </w:tr>
    </w:tbl>
    <w:p w14:paraId="2863514D" w14:textId="77777777" w:rsidR="00E66EBF" w:rsidRPr="005C6D6C" w:rsidRDefault="00E66EBF" w:rsidP="00E66EBF">
      <w:pPr>
        <w:rPr>
          <w:rFonts w:asciiTheme="minorHAnsi" w:hAnsiTheme="minorHAnsi" w:cstheme="minorHAnsi"/>
          <w:b/>
          <w:i/>
          <w:sz w:val="20"/>
          <w:szCs w:val="20"/>
          <w:lang w:val="en-GB"/>
        </w:rPr>
      </w:pPr>
    </w:p>
    <w:p w14:paraId="0532BE3C" w14:textId="77777777"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75DD7B4D" w14:textId="77777777" w:rsidTr="004A314E">
        <w:tc>
          <w:tcPr>
            <w:tcW w:w="9242" w:type="dxa"/>
            <w:shd w:val="clear" w:color="auto" w:fill="D9D9D9" w:themeFill="background1" w:themeFillShade="D9"/>
          </w:tcPr>
          <w:p w14:paraId="06B8AD50"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E66EBF" w:rsidRPr="008C5AFD" w14:paraId="6703D4FF" w14:textId="77777777" w:rsidTr="004A314E">
        <w:tc>
          <w:tcPr>
            <w:tcW w:w="9242" w:type="dxa"/>
          </w:tcPr>
          <w:p w14:paraId="4CD01D60" w14:textId="77777777" w:rsidR="00E66EBF" w:rsidRPr="005C6D6C" w:rsidRDefault="00D62280" w:rsidP="00D62280">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Ministry of Economy and Sustainable Development LEPL Maritime Transport Agency of Georgia </w:t>
            </w:r>
            <w:r w:rsidRPr="005C6D6C">
              <w:rPr>
                <w:rStyle w:val="Textarea"/>
                <w:rFonts w:asciiTheme="minorHAnsi" w:eastAsia="Verdana" w:hAnsiTheme="minorHAnsi" w:cstheme="minorHAnsi"/>
                <w:sz w:val="20"/>
                <w:szCs w:val="20"/>
                <w:lang w:val="en-US"/>
              </w:rPr>
              <w:br/>
              <w:t xml:space="preserve">23, </w:t>
            </w:r>
            <w:proofErr w:type="spellStart"/>
            <w:r w:rsidRPr="005C6D6C">
              <w:rPr>
                <w:rStyle w:val="Textarea"/>
                <w:rFonts w:asciiTheme="minorHAnsi" w:eastAsia="Verdana" w:hAnsiTheme="minorHAnsi" w:cstheme="minorHAnsi"/>
                <w:sz w:val="20"/>
                <w:szCs w:val="20"/>
                <w:lang w:val="en-US"/>
              </w:rPr>
              <w:t>Ninoshvili</w:t>
            </w:r>
            <w:proofErr w:type="spellEnd"/>
            <w:r w:rsidRPr="005C6D6C">
              <w:rPr>
                <w:rStyle w:val="Textarea"/>
                <w:rFonts w:asciiTheme="minorHAnsi" w:eastAsia="Verdana" w:hAnsiTheme="minorHAnsi" w:cstheme="minorHAnsi"/>
                <w:sz w:val="20"/>
                <w:szCs w:val="20"/>
                <w:lang w:val="en-US"/>
              </w:rPr>
              <w:t xml:space="preserve"> Str. Batumi, 6010, Georgia </w:t>
            </w:r>
            <w:r w:rsidRPr="005C6D6C">
              <w:rPr>
                <w:rStyle w:val="Textarea"/>
                <w:rFonts w:asciiTheme="minorHAnsi" w:eastAsia="Verdana" w:hAnsiTheme="minorHAnsi" w:cstheme="minorHAnsi"/>
                <w:sz w:val="20"/>
                <w:szCs w:val="20"/>
                <w:lang w:val="en-US"/>
              </w:rPr>
              <w:br/>
              <w:t xml:space="preserve">Nino </w:t>
            </w:r>
            <w:proofErr w:type="spellStart"/>
            <w:r w:rsidRPr="005C6D6C">
              <w:rPr>
                <w:rStyle w:val="Textarea"/>
                <w:rFonts w:asciiTheme="minorHAnsi" w:eastAsia="Verdana" w:hAnsiTheme="minorHAnsi" w:cstheme="minorHAnsi"/>
                <w:sz w:val="20"/>
                <w:szCs w:val="20"/>
                <w:lang w:val="en-US"/>
              </w:rPr>
              <w:t>Gorgoshadze</w:t>
            </w:r>
            <w:proofErr w:type="spellEnd"/>
            <w:r w:rsidRPr="005C6D6C">
              <w:rPr>
                <w:rStyle w:val="Textarea"/>
                <w:rFonts w:asciiTheme="minorHAnsi" w:eastAsia="Verdana" w:hAnsiTheme="minorHAnsi" w:cstheme="minorHAnsi"/>
                <w:sz w:val="20"/>
                <w:szCs w:val="20"/>
                <w:lang w:val="en-US"/>
              </w:rPr>
              <w:t xml:space="preserve">, Head of Seafarers’ Certification Division; </w:t>
            </w:r>
            <w:r w:rsidRPr="005C6D6C">
              <w:rPr>
                <w:rStyle w:val="Textarea"/>
                <w:rFonts w:asciiTheme="minorHAnsi" w:eastAsia="Verdana" w:hAnsiTheme="minorHAnsi" w:cstheme="minorHAnsi"/>
                <w:sz w:val="20"/>
                <w:szCs w:val="20"/>
                <w:lang w:val="en-US"/>
              </w:rPr>
              <w:br/>
              <w:t xml:space="preserve">info@mta.gov.ge; n.gorgoshadze@mta.gov.ge; stcw@mta.gov.ge </w:t>
            </w:r>
            <w:r w:rsidRPr="005C6D6C">
              <w:rPr>
                <w:rStyle w:val="Textarea"/>
                <w:rFonts w:asciiTheme="minorHAnsi" w:eastAsia="Verdana" w:hAnsiTheme="minorHAnsi" w:cstheme="minorHAnsi"/>
                <w:sz w:val="20"/>
                <w:szCs w:val="20"/>
                <w:lang w:val="en-US"/>
              </w:rPr>
              <w:br/>
              <w:t xml:space="preserve">+995 422 2749 25 </w:t>
            </w:r>
            <w:r w:rsidRPr="005C6D6C">
              <w:rPr>
                <w:rStyle w:val="Textarea"/>
                <w:rFonts w:asciiTheme="minorHAnsi" w:eastAsia="Verdana" w:hAnsiTheme="minorHAnsi" w:cstheme="minorHAnsi"/>
                <w:sz w:val="20"/>
                <w:szCs w:val="20"/>
                <w:lang w:val="en-US"/>
              </w:rPr>
              <w:br/>
              <w:t xml:space="preserve">Online verification of the authenticity of issued certificates is available on: http://www.mta.gov.ge/index.php?m=27 </w:t>
            </w:r>
          </w:p>
        </w:tc>
      </w:tr>
    </w:tbl>
    <w:p w14:paraId="190F34C6" w14:textId="77777777" w:rsidR="00E66EBF" w:rsidRPr="005C6D6C" w:rsidRDefault="00E66EBF" w:rsidP="00E66EBF">
      <w:pPr>
        <w:rPr>
          <w:rFonts w:asciiTheme="minorHAnsi" w:hAnsiTheme="minorHAnsi" w:cstheme="minorHAnsi"/>
          <w:sz w:val="20"/>
          <w:szCs w:val="20"/>
          <w:lang w:val="en-US"/>
        </w:rPr>
      </w:pPr>
    </w:p>
    <w:p w14:paraId="77684640"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4180F960" w14:textId="77777777" w:rsidTr="004A314E">
        <w:tc>
          <w:tcPr>
            <w:tcW w:w="9242" w:type="dxa"/>
            <w:shd w:val="clear" w:color="auto" w:fill="D9D9D9" w:themeFill="background1" w:themeFillShade="D9"/>
          </w:tcPr>
          <w:p w14:paraId="765BF989"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14:paraId="6C75067F" w14:textId="77777777" w:rsidTr="004A314E">
        <w:tc>
          <w:tcPr>
            <w:tcW w:w="9242" w:type="dxa"/>
          </w:tcPr>
          <w:p w14:paraId="0BEBB46A" w14:textId="77777777" w:rsidR="00E66EBF" w:rsidRPr="005C6D6C" w:rsidRDefault="00D62280"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bl>
    <w:p w14:paraId="6087149F" w14:textId="77777777" w:rsidR="00E66EBF" w:rsidRPr="005C6D6C" w:rsidRDefault="00E66EBF" w:rsidP="00E66EBF">
      <w:pPr>
        <w:rPr>
          <w:rFonts w:asciiTheme="minorHAnsi" w:hAnsiTheme="minorHAnsi" w:cstheme="minorHAnsi"/>
          <w:sz w:val="20"/>
          <w:szCs w:val="20"/>
          <w:lang w:val="en-US"/>
        </w:rPr>
      </w:pPr>
    </w:p>
    <w:p w14:paraId="392EF38D"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5B1BB1F2" w14:textId="77777777" w:rsidTr="004A314E">
        <w:tc>
          <w:tcPr>
            <w:tcW w:w="9242" w:type="dxa"/>
            <w:shd w:val="clear" w:color="auto" w:fill="D9D9D9" w:themeFill="background1" w:themeFillShade="D9"/>
          </w:tcPr>
          <w:p w14:paraId="59422F41"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8C5AFD" w14:paraId="4F726305" w14:textId="77777777" w:rsidTr="004A314E">
        <w:tc>
          <w:tcPr>
            <w:tcW w:w="9242" w:type="dxa"/>
          </w:tcPr>
          <w:p w14:paraId="508668E1" w14:textId="77777777" w:rsidR="00E66EBF" w:rsidRPr="005C6D6C" w:rsidRDefault="00B82D5B" w:rsidP="00B82D5B">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Maritime Transport Agency issues GMDSS Radio Operator Certificate on basis of Regulation IV/2 of the STCW 1978 Convention, as amended. Certificate is issued for 5 years as per the requirements of the Convention and national Law.</w:t>
            </w:r>
          </w:p>
        </w:tc>
      </w:tr>
    </w:tbl>
    <w:p w14:paraId="724D8424" w14:textId="77777777" w:rsidR="00E66EBF" w:rsidRPr="005C6D6C" w:rsidRDefault="00E66EBF" w:rsidP="00E66EBF">
      <w:pPr>
        <w:rPr>
          <w:rFonts w:asciiTheme="minorHAnsi" w:hAnsiTheme="minorHAnsi" w:cstheme="minorHAnsi"/>
          <w:sz w:val="20"/>
          <w:szCs w:val="20"/>
          <w:lang w:val="en-US"/>
        </w:rPr>
      </w:pPr>
    </w:p>
    <w:p w14:paraId="22D3444D"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8C5AFD" w14:paraId="1E66DCE4" w14:textId="77777777" w:rsidTr="004A314E">
        <w:trPr>
          <w:trHeight w:val="300"/>
        </w:trPr>
        <w:tc>
          <w:tcPr>
            <w:tcW w:w="9242" w:type="dxa"/>
            <w:gridSpan w:val="7"/>
            <w:shd w:val="clear" w:color="auto" w:fill="D9D9D9" w:themeFill="background1" w:themeFillShade="D9"/>
          </w:tcPr>
          <w:p w14:paraId="1DF0151E" w14:textId="77777777" w:rsidR="00E66EBF" w:rsidRPr="005C6D6C" w:rsidRDefault="00E66EBF" w:rsidP="00D62280">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8C5AFD" w14:paraId="7BC355FF" w14:textId="77777777" w:rsidTr="004A314E">
        <w:trPr>
          <w:trHeight w:val="300"/>
        </w:trPr>
        <w:tc>
          <w:tcPr>
            <w:tcW w:w="2817" w:type="dxa"/>
            <w:vMerge w:val="restart"/>
          </w:tcPr>
          <w:p w14:paraId="6B34EB1F" w14:textId="77777777"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682CEB5C" w14:textId="77777777"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1E4E263B"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371D57F0"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14:paraId="637CA2FB" w14:textId="77777777" w:rsidTr="004A314E">
        <w:trPr>
          <w:trHeight w:val="276"/>
        </w:trPr>
        <w:tc>
          <w:tcPr>
            <w:tcW w:w="2817" w:type="dxa"/>
            <w:vMerge/>
          </w:tcPr>
          <w:p w14:paraId="0FC7003D" w14:textId="77777777"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14:paraId="6060ED83" w14:textId="77777777"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0184B421" w14:textId="77777777"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5AFEFAED" w14:textId="77777777"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14:paraId="02ED44FF" w14:textId="77777777" w:rsidR="00E66EBF" w:rsidRPr="005C6D6C" w:rsidRDefault="00E66EBF" w:rsidP="004A314E">
            <w:pPr>
              <w:rPr>
                <w:rFonts w:cstheme="minorHAnsi"/>
                <w:sz w:val="20"/>
                <w:szCs w:val="20"/>
                <w:lang w:val="en-US"/>
              </w:rPr>
            </w:pPr>
          </w:p>
        </w:tc>
      </w:tr>
      <w:tr w:rsidR="00E66EBF" w:rsidRPr="005C6D6C" w14:paraId="45ED48B9" w14:textId="77777777" w:rsidTr="004A314E">
        <w:trPr>
          <w:trHeight w:val="275"/>
        </w:trPr>
        <w:tc>
          <w:tcPr>
            <w:tcW w:w="2817" w:type="dxa"/>
            <w:vMerge/>
          </w:tcPr>
          <w:p w14:paraId="3F8567CE" w14:textId="77777777" w:rsidR="00E66EBF" w:rsidRPr="005C6D6C" w:rsidRDefault="00E66EBF" w:rsidP="004A314E">
            <w:pPr>
              <w:rPr>
                <w:rFonts w:cstheme="minorHAnsi"/>
                <w:sz w:val="20"/>
                <w:szCs w:val="20"/>
                <w:lang w:val="en-US"/>
              </w:rPr>
            </w:pPr>
          </w:p>
        </w:tc>
        <w:tc>
          <w:tcPr>
            <w:tcW w:w="662" w:type="dxa"/>
            <w:vMerge/>
            <w:tcBorders>
              <w:top w:val="single" w:sz="4" w:space="0" w:color="auto"/>
            </w:tcBorders>
          </w:tcPr>
          <w:p w14:paraId="7BEC1489" w14:textId="77777777"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14:paraId="2ADCCFA5" w14:textId="77777777"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14:paraId="7416BACA"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2708CD06"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17AE198D"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0D16FCCF"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14:paraId="143EB683" w14:textId="77777777" w:rsidTr="004A314E">
        <w:tc>
          <w:tcPr>
            <w:tcW w:w="2817" w:type="dxa"/>
          </w:tcPr>
          <w:p w14:paraId="3B0BAB89"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49C087CD" w14:textId="77777777" w:rsidR="00E66EBF" w:rsidRPr="005C6D6C" w:rsidRDefault="00E66EBF" w:rsidP="004A314E">
            <w:pPr>
              <w:rPr>
                <w:rFonts w:cstheme="minorHAnsi"/>
                <w:sz w:val="20"/>
                <w:szCs w:val="20"/>
                <w:lang w:val="en-US"/>
              </w:rPr>
            </w:pPr>
          </w:p>
        </w:tc>
        <w:tc>
          <w:tcPr>
            <w:tcW w:w="608" w:type="dxa"/>
          </w:tcPr>
          <w:p w14:paraId="7A26A5ED" w14:textId="77777777" w:rsidR="00E66EBF" w:rsidRPr="005C6D6C" w:rsidRDefault="00E66EBF" w:rsidP="004A314E">
            <w:pPr>
              <w:rPr>
                <w:rFonts w:cstheme="minorHAnsi"/>
                <w:sz w:val="20"/>
                <w:szCs w:val="20"/>
                <w:lang w:val="en-US"/>
              </w:rPr>
            </w:pPr>
          </w:p>
        </w:tc>
        <w:tc>
          <w:tcPr>
            <w:tcW w:w="1036" w:type="dxa"/>
          </w:tcPr>
          <w:p w14:paraId="37B868DD" w14:textId="77777777" w:rsidR="00E66EBF" w:rsidRPr="005C6D6C" w:rsidRDefault="00E66EBF" w:rsidP="004A314E">
            <w:pPr>
              <w:rPr>
                <w:rFonts w:cstheme="minorHAnsi"/>
                <w:sz w:val="20"/>
                <w:szCs w:val="20"/>
                <w:lang w:val="en-US"/>
              </w:rPr>
            </w:pPr>
          </w:p>
        </w:tc>
        <w:tc>
          <w:tcPr>
            <w:tcW w:w="1033" w:type="dxa"/>
          </w:tcPr>
          <w:p w14:paraId="389BB230" w14:textId="77777777" w:rsidR="00E66EBF" w:rsidRPr="005C6D6C" w:rsidRDefault="00E66EBF" w:rsidP="004A314E">
            <w:pPr>
              <w:rPr>
                <w:rFonts w:cstheme="minorHAnsi"/>
                <w:sz w:val="20"/>
                <w:szCs w:val="20"/>
                <w:lang w:val="en-US"/>
              </w:rPr>
            </w:pPr>
          </w:p>
        </w:tc>
        <w:tc>
          <w:tcPr>
            <w:tcW w:w="1633" w:type="dxa"/>
          </w:tcPr>
          <w:p w14:paraId="480FB55A" w14:textId="77777777" w:rsidR="00E66EBF" w:rsidRPr="005C6D6C" w:rsidRDefault="00E66EBF" w:rsidP="004A314E">
            <w:pPr>
              <w:rPr>
                <w:rFonts w:cstheme="minorHAnsi"/>
                <w:sz w:val="20"/>
                <w:szCs w:val="20"/>
                <w:lang w:val="en-US"/>
              </w:rPr>
            </w:pPr>
          </w:p>
        </w:tc>
        <w:tc>
          <w:tcPr>
            <w:tcW w:w="1453" w:type="dxa"/>
          </w:tcPr>
          <w:p w14:paraId="1DAD1657" w14:textId="77777777" w:rsidR="00E66EBF" w:rsidRPr="005C6D6C" w:rsidRDefault="00E66EBF" w:rsidP="004A314E">
            <w:pPr>
              <w:rPr>
                <w:rFonts w:cstheme="minorHAnsi"/>
                <w:sz w:val="20"/>
                <w:szCs w:val="20"/>
                <w:lang w:val="en-US"/>
              </w:rPr>
            </w:pPr>
          </w:p>
        </w:tc>
      </w:tr>
      <w:tr w:rsidR="00E66EBF" w:rsidRPr="005C6D6C" w14:paraId="5E8262F6" w14:textId="77777777" w:rsidTr="004A314E">
        <w:tc>
          <w:tcPr>
            <w:tcW w:w="2817" w:type="dxa"/>
          </w:tcPr>
          <w:p w14:paraId="44EC8E31" w14:textId="77777777"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14:paraId="4217B608" w14:textId="77777777" w:rsidR="00E66EBF" w:rsidRPr="005C6D6C" w:rsidRDefault="00E66EBF" w:rsidP="004A314E">
            <w:pPr>
              <w:rPr>
                <w:rFonts w:cstheme="minorHAnsi"/>
                <w:sz w:val="20"/>
                <w:szCs w:val="20"/>
                <w:lang w:val="en-US"/>
              </w:rPr>
            </w:pPr>
          </w:p>
        </w:tc>
        <w:tc>
          <w:tcPr>
            <w:tcW w:w="608" w:type="dxa"/>
          </w:tcPr>
          <w:p w14:paraId="22AF2EA5" w14:textId="77777777" w:rsidR="00E66EBF" w:rsidRPr="005C6D6C" w:rsidRDefault="00E66EBF" w:rsidP="004A314E">
            <w:pPr>
              <w:rPr>
                <w:rFonts w:cstheme="minorHAnsi"/>
                <w:sz w:val="20"/>
                <w:szCs w:val="20"/>
                <w:lang w:val="en-US"/>
              </w:rPr>
            </w:pPr>
          </w:p>
        </w:tc>
        <w:tc>
          <w:tcPr>
            <w:tcW w:w="1036" w:type="dxa"/>
          </w:tcPr>
          <w:p w14:paraId="359D2C56" w14:textId="77777777" w:rsidR="00E66EBF" w:rsidRPr="005C6D6C" w:rsidRDefault="00E66EBF" w:rsidP="004A314E">
            <w:pPr>
              <w:rPr>
                <w:rFonts w:cstheme="minorHAnsi"/>
                <w:sz w:val="20"/>
                <w:szCs w:val="20"/>
                <w:lang w:val="en-US"/>
              </w:rPr>
            </w:pPr>
          </w:p>
        </w:tc>
        <w:tc>
          <w:tcPr>
            <w:tcW w:w="1033" w:type="dxa"/>
          </w:tcPr>
          <w:p w14:paraId="69BAA227" w14:textId="77777777" w:rsidR="00E66EBF" w:rsidRPr="005C6D6C" w:rsidRDefault="00E66EBF" w:rsidP="004A314E">
            <w:pPr>
              <w:rPr>
                <w:rFonts w:cstheme="minorHAnsi"/>
                <w:sz w:val="20"/>
                <w:szCs w:val="20"/>
                <w:lang w:val="en-US"/>
              </w:rPr>
            </w:pPr>
          </w:p>
        </w:tc>
        <w:tc>
          <w:tcPr>
            <w:tcW w:w="1633" w:type="dxa"/>
          </w:tcPr>
          <w:p w14:paraId="37EB93E0" w14:textId="77777777" w:rsidR="00E66EBF" w:rsidRPr="005C6D6C" w:rsidRDefault="00E66EBF" w:rsidP="004A314E">
            <w:pPr>
              <w:rPr>
                <w:rFonts w:cstheme="minorHAnsi"/>
                <w:sz w:val="20"/>
                <w:szCs w:val="20"/>
                <w:lang w:val="en-US"/>
              </w:rPr>
            </w:pPr>
          </w:p>
        </w:tc>
        <w:tc>
          <w:tcPr>
            <w:tcW w:w="1453" w:type="dxa"/>
          </w:tcPr>
          <w:p w14:paraId="6394CCD1" w14:textId="77777777" w:rsidR="00E66EBF" w:rsidRPr="005C6D6C" w:rsidRDefault="00E66EBF" w:rsidP="004A314E">
            <w:pPr>
              <w:rPr>
                <w:rFonts w:cstheme="minorHAnsi"/>
                <w:sz w:val="20"/>
                <w:szCs w:val="20"/>
                <w:lang w:val="en-US"/>
              </w:rPr>
            </w:pPr>
          </w:p>
        </w:tc>
      </w:tr>
      <w:tr w:rsidR="00E66EBF" w:rsidRPr="005C6D6C" w14:paraId="0F5246E0" w14:textId="77777777" w:rsidTr="004A314E">
        <w:tc>
          <w:tcPr>
            <w:tcW w:w="2817" w:type="dxa"/>
          </w:tcPr>
          <w:p w14:paraId="4B1B6CEE" w14:textId="77777777"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762EC012" w14:textId="77777777" w:rsidR="00E66EBF" w:rsidRPr="005C6D6C" w:rsidRDefault="00E66EBF" w:rsidP="004A314E">
            <w:pPr>
              <w:rPr>
                <w:rFonts w:cstheme="minorHAnsi"/>
                <w:sz w:val="20"/>
                <w:szCs w:val="20"/>
                <w:lang w:val="en-US"/>
              </w:rPr>
            </w:pPr>
          </w:p>
        </w:tc>
        <w:tc>
          <w:tcPr>
            <w:tcW w:w="608" w:type="dxa"/>
          </w:tcPr>
          <w:p w14:paraId="7A8B7C07" w14:textId="77777777" w:rsidR="00E66EBF" w:rsidRPr="005C6D6C" w:rsidRDefault="00E66EBF" w:rsidP="004A314E">
            <w:pPr>
              <w:rPr>
                <w:rFonts w:cstheme="minorHAnsi"/>
                <w:sz w:val="20"/>
                <w:szCs w:val="20"/>
                <w:lang w:val="en-US"/>
              </w:rPr>
            </w:pPr>
          </w:p>
        </w:tc>
        <w:tc>
          <w:tcPr>
            <w:tcW w:w="1036" w:type="dxa"/>
          </w:tcPr>
          <w:p w14:paraId="542224BC" w14:textId="77777777" w:rsidR="00E66EBF" w:rsidRPr="005C6D6C" w:rsidRDefault="00E66EBF" w:rsidP="004A314E">
            <w:pPr>
              <w:rPr>
                <w:rFonts w:cstheme="minorHAnsi"/>
                <w:sz w:val="20"/>
                <w:szCs w:val="20"/>
                <w:lang w:val="en-US"/>
              </w:rPr>
            </w:pPr>
          </w:p>
        </w:tc>
        <w:tc>
          <w:tcPr>
            <w:tcW w:w="1033" w:type="dxa"/>
          </w:tcPr>
          <w:p w14:paraId="3CE81471" w14:textId="77777777" w:rsidR="00E66EBF" w:rsidRPr="005C6D6C" w:rsidRDefault="00E66EBF" w:rsidP="004A314E">
            <w:pPr>
              <w:rPr>
                <w:rFonts w:cstheme="minorHAnsi"/>
                <w:sz w:val="20"/>
                <w:szCs w:val="20"/>
                <w:lang w:val="en-US"/>
              </w:rPr>
            </w:pPr>
          </w:p>
        </w:tc>
        <w:tc>
          <w:tcPr>
            <w:tcW w:w="1633" w:type="dxa"/>
          </w:tcPr>
          <w:p w14:paraId="2E650C38" w14:textId="77777777" w:rsidR="00E66EBF" w:rsidRPr="005C6D6C" w:rsidRDefault="00E66EBF" w:rsidP="004A314E">
            <w:pPr>
              <w:rPr>
                <w:rFonts w:cstheme="minorHAnsi"/>
                <w:sz w:val="20"/>
                <w:szCs w:val="20"/>
                <w:lang w:val="en-US"/>
              </w:rPr>
            </w:pPr>
          </w:p>
        </w:tc>
        <w:tc>
          <w:tcPr>
            <w:tcW w:w="1453" w:type="dxa"/>
          </w:tcPr>
          <w:p w14:paraId="759279A9" w14:textId="77777777" w:rsidR="00E66EBF" w:rsidRPr="005C6D6C" w:rsidRDefault="00E66EBF" w:rsidP="004A314E">
            <w:pPr>
              <w:rPr>
                <w:rFonts w:cstheme="minorHAnsi"/>
                <w:sz w:val="20"/>
                <w:szCs w:val="20"/>
                <w:lang w:val="en-US"/>
              </w:rPr>
            </w:pPr>
          </w:p>
        </w:tc>
      </w:tr>
      <w:tr w:rsidR="00E66EBF" w:rsidRPr="005C6D6C" w14:paraId="11E3DF4D" w14:textId="77777777" w:rsidTr="004A314E">
        <w:tc>
          <w:tcPr>
            <w:tcW w:w="2817" w:type="dxa"/>
          </w:tcPr>
          <w:p w14:paraId="6275CA3A" w14:textId="77777777"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14:paraId="5BDBFE84" w14:textId="77777777" w:rsidR="00E66EBF" w:rsidRPr="005C6D6C" w:rsidRDefault="00E66EBF" w:rsidP="004A314E">
            <w:pPr>
              <w:rPr>
                <w:rFonts w:cstheme="minorHAnsi"/>
                <w:sz w:val="20"/>
                <w:szCs w:val="20"/>
                <w:lang w:val="en-US"/>
              </w:rPr>
            </w:pPr>
          </w:p>
        </w:tc>
        <w:tc>
          <w:tcPr>
            <w:tcW w:w="608" w:type="dxa"/>
          </w:tcPr>
          <w:p w14:paraId="21BFF9ED" w14:textId="77777777" w:rsidR="00E66EBF" w:rsidRPr="005C6D6C" w:rsidRDefault="00E66EBF" w:rsidP="004A314E">
            <w:pPr>
              <w:rPr>
                <w:rFonts w:cstheme="minorHAnsi"/>
                <w:sz w:val="20"/>
                <w:szCs w:val="20"/>
                <w:lang w:val="en-US"/>
              </w:rPr>
            </w:pPr>
          </w:p>
        </w:tc>
        <w:tc>
          <w:tcPr>
            <w:tcW w:w="1036" w:type="dxa"/>
          </w:tcPr>
          <w:p w14:paraId="5CE3C91F" w14:textId="77777777" w:rsidR="00E66EBF" w:rsidRPr="005C6D6C" w:rsidRDefault="00E66EBF" w:rsidP="004A314E">
            <w:pPr>
              <w:rPr>
                <w:rFonts w:cstheme="minorHAnsi"/>
                <w:sz w:val="20"/>
                <w:szCs w:val="20"/>
                <w:lang w:val="en-US"/>
              </w:rPr>
            </w:pPr>
          </w:p>
        </w:tc>
        <w:tc>
          <w:tcPr>
            <w:tcW w:w="1033" w:type="dxa"/>
          </w:tcPr>
          <w:p w14:paraId="29A783CD" w14:textId="77777777" w:rsidR="00E66EBF" w:rsidRPr="005C6D6C" w:rsidRDefault="00E66EBF" w:rsidP="004A314E">
            <w:pPr>
              <w:rPr>
                <w:rFonts w:cstheme="minorHAnsi"/>
                <w:sz w:val="20"/>
                <w:szCs w:val="20"/>
                <w:lang w:val="en-US"/>
              </w:rPr>
            </w:pPr>
          </w:p>
        </w:tc>
        <w:tc>
          <w:tcPr>
            <w:tcW w:w="1633" w:type="dxa"/>
          </w:tcPr>
          <w:p w14:paraId="1A782BA3" w14:textId="77777777" w:rsidR="00E66EBF" w:rsidRPr="005C6D6C" w:rsidRDefault="00E66EBF" w:rsidP="004A314E">
            <w:pPr>
              <w:rPr>
                <w:rFonts w:cstheme="minorHAnsi"/>
                <w:sz w:val="20"/>
                <w:szCs w:val="20"/>
                <w:lang w:val="en-US"/>
              </w:rPr>
            </w:pPr>
          </w:p>
        </w:tc>
        <w:tc>
          <w:tcPr>
            <w:tcW w:w="1453" w:type="dxa"/>
          </w:tcPr>
          <w:p w14:paraId="0F2ECFBB" w14:textId="77777777" w:rsidR="00E66EBF" w:rsidRPr="005C6D6C" w:rsidRDefault="00E66EBF" w:rsidP="004A314E">
            <w:pPr>
              <w:rPr>
                <w:rFonts w:cstheme="minorHAnsi"/>
                <w:sz w:val="20"/>
                <w:szCs w:val="20"/>
                <w:lang w:val="en-US"/>
              </w:rPr>
            </w:pPr>
          </w:p>
        </w:tc>
      </w:tr>
    </w:tbl>
    <w:p w14:paraId="6DFA4072" w14:textId="77777777" w:rsidR="00E66EBF" w:rsidRPr="005C6D6C" w:rsidRDefault="00E66EBF" w:rsidP="00E66EBF">
      <w:pPr>
        <w:rPr>
          <w:rFonts w:asciiTheme="minorHAnsi" w:hAnsiTheme="minorHAnsi" w:cstheme="minorHAnsi"/>
          <w:sz w:val="20"/>
          <w:szCs w:val="20"/>
          <w:lang w:val="en-US"/>
        </w:rPr>
      </w:pPr>
    </w:p>
    <w:p w14:paraId="34874D73"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8C5AFD" w14:paraId="01391597" w14:textId="77777777" w:rsidTr="004A314E">
        <w:tc>
          <w:tcPr>
            <w:tcW w:w="9242" w:type="dxa"/>
            <w:gridSpan w:val="5"/>
            <w:shd w:val="clear" w:color="auto" w:fill="D9D9D9" w:themeFill="background1" w:themeFillShade="D9"/>
          </w:tcPr>
          <w:p w14:paraId="45B30E51"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8C5AFD" w14:paraId="506087E8" w14:textId="77777777" w:rsidTr="004A314E">
        <w:tc>
          <w:tcPr>
            <w:tcW w:w="3085" w:type="dxa"/>
            <w:vMerge w:val="restart"/>
          </w:tcPr>
          <w:p w14:paraId="05FE055F"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7D20B3DF"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6AA17DB5"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14:paraId="1CAE0D04" w14:textId="77777777" w:rsidTr="004A314E">
        <w:tc>
          <w:tcPr>
            <w:tcW w:w="3085" w:type="dxa"/>
            <w:vMerge/>
          </w:tcPr>
          <w:p w14:paraId="224AB27D" w14:textId="77777777" w:rsidR="00E66EBF" w:rsidRPr="005C6D6C" w:rsidRDefault="00E66EBF" w:rsidP="004A314E">
            <w:pPr>
              <w:rPr>
                <w:rFonts w:asciiTheme="minorHAnsi" w:hAnsiTheme="minorHAnsi" w:cstheme="minorHAnsi"/>
                <w:sz w:val="20"/>
                <w:szCs w:val="20"/>
                <w:lang w:val="en-US"/>
              </w:rPr>
            </w:pPr>
          </w:p>
        </w:tc>
        <w:tc>
          <w:tcPr>
            <w:tcW w:w="1418" w:type="dxa"/>
          </w:tcPr>
          <w:p w14:paraId="26AE2BC5"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02D1ED8D"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4A92EA8D"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013D032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14:paraId="6FAC00F2" w14:textId="77777777" w:rsidTr="004A314E">
        <w:tc>
          <w:tcPr>
            <w:tcW w:w="3085" w:type="dxa"/>
          </w:tcPr>
          <w:p w14:paraId="5C3607E0"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Radiocommunication operator’s general certificate</w:t>
            </w:r>
          </w:p>
        </w:tc>
        <w:tc>
          <w:tcPr>
            <w:tcW w:w="1418" w:type="dxa"/>
          </w:tcPr>
          <w:p w14:paraId="1FD91546" w14:textId="77777777" w:rsidR="00E66EBF" w:rsidRPr="005C6D6C" w:rsidRDefault="00E66EBF" w:rsidP="004A314E">
            <w:pPr>
              <w:rPr>
                <w:rFonts w:asciiTheme="minorHAnsi" w:hAnsiTheme="minorHAnsi" w:cstheme="minorHAnsi"/>
                <w:sz w:val="20"/>
                <w:szCs w:val="20"/>
                <w:lang w:val="en-US"/>
              </w:rPr>
            </w:pPr>
          </w:p>
        </w:tc>
        <w:tc>
          <w:tcPr>
            <w:tcW w:w="1417" w:type="dxa"/>
          </w:tcPr>
          <w:p w14:paraId="6611E802" w14:textId="77777777" w:rsidR="00E66EBF" w:rsidRPr="005C6D6C" w:rsidRDefault="00E66EBF" w:rsidP="004A314E">
            <w:pPr>
              <w:rPr>
                <w:rFonts w:asciiTheme="minorHAnsi" w:hAnsiTheme="minorHAnsi" w:cstheme="minorHAnsi"/>
                <w:sz w:val="20"/>
                <w:szCs w:val="20"/>
                <w:lang w:val="en-US"/>
              </w:rPr>
            </w:pPr>
          </w:p>
        </w:tc>
        <w:tc>
          <w:tcPr>
            <w:tcW w:w="1701" w:type="dxa"/>
          </w:tcPr>
          <w:p w14:paraId="57FE7CCD" w14:textId="77777777" w:rsidR="00E66EBF" w:rsidRPr="005C6D6C" w:rsidRDefault="00E66EBF" w:rsidP="004A314E">
            <w:pPr>
              <w:rPr>
                <w:rFonts w:asciiTheme="minorHAnsi" w:hAnsiTheme="minorHAnsi" w:cstheme="minorHAnsi"/>
                <w:sz w:val="20"/>
                <w:szCs w:val="20"/>
                <w:lang w:val="en-US"/>
              </w:rPr>
            </w:pPr>
          </w:p>
        </w:tc>
        <w:tc>
          <w:tcPr>
            <w:tcW w:w="1621" w:type="dxa"/>
          </w:tcPr>
          <w:p w14:paraId="5906A9C6" w14:textId="77777777" w:rsidR="00E66EBF" w:rsidRPr="005C6D6C" w:rsidRDefault="00E66EBF" w:rsidP="004A314E">
            <w:pPr>
              <w:rPr>
                <w:rFonts w:asciiTheme="minorHAnsi" w:hAnsiTheme="minorHAnsi" w:cstheme="minorHAnsi"/>
                <w:sz w:val="20"/>
                <w:szCs w:val="20"/>
                <w:lang w:val="en-US"/>
              </w:rPr>
            </w:pPr>
          </w:p>
        </w:tc>
      </w:tr>
      <w:tr w:rsidR="00E66EBF" w:rsidRPr="008C5AFD" w14:paraId="7082B5B8" w14:textId="77777777" w:rsidTr="004A314E">
        <w:tc>
          <w:tcPr>
            <w:tcW w:w="3085" w:type="dxa"/>
          </w:tcPr>
          <w:p w14:paraId="34AD32F5"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7388C255" w14:textId="77777777" w:rsidR="00E66EBF" w:rsidRPr="005C6D6C" w:rsidRDefault="00E66EBF" w:rsidP="004A314E">
            <w:pPr>
              <w:rPr>
                <w:rFonts w:asciiTheme="minorHAnsi" w:hAnsiTheme="minorHAnsi" w:cstheme="minorHAnsi"/>
                <w:sz w:val="20"/>
                <w:szCs w:val="20"/>
                <w:lang w:val="en-US"/>
              </w:rPr>
            </w:pPr>
          </w:p>
        </w:tc>
        <w:tc>
          <w:tcPr>
            <w:tcW w:w="1417" w:type="dxa"/>
          </w:tcPr>
          <w:p w14:paraId="60943535" w14:textId="77777777" w:rsidR="00E66EBF" w:rsidRPr="005C6D6C" w:rsidRDefault="00E66EBF" w:rsidP="004A314E">
            <w:pPr>
              <w:rPr>
                <w:rFonts w:asciiTheme="minorHAnsi" w:hAnsiTheme="minorHAnsi" w:cstheme="minorHAnsi"/>
                <w:sz w:val="20"/>
                <w:szCs w:val="20"/>
                <w:lang w:val="en-US"/>
              </w:rPr>
            </w:pPr>
          </w:p>
        </w:tc>
        <w:tc>
          <w:tcPr>
            <w:tcW w:w="1701" w:type="dxa"/>
          </w:tcPr>
          <w:p w14:paraId="30CA15AF" w14:textId="77777777" w:rsidR="00E66EBF" w:rsidRPr="005C6D6C" w:rsidRDefault="00E66EBF" w:rsidP="004A314E">
            <w:pPr>
              <w:rPr>
                <w:rFonts w:asciiTheme="minorHAnsi" w:hAnsiTheme="minorHAnsi" w:cstheme="minorHAnsi"/>
                <w:sz w:val="20"/>
                <w:szCs w:val="20"/>
                <w:lang w:val="en-US"/>
              </w:rPr>
            </w:pPr>
          </w:p>
        </w:tc>
        <w:tc>
          <w:tcPr>
            <w:tcW w:w="1621" w:type="dxa"/>
          </w:tcPr>
          <w:p w14:paraId="53AEB5D6" w14:textId="77777777" w:rsidR="00E66EBF" w:rsidRPr="005C6D6C" w:rsidRDefault="00E66EBF" w:rsidP="004A314E">
            <w:pPr>
              <w:rPr>
                <w:rFonts w:asciiTheme="minorHAnsi" w:hAnsiTheme="minorHAnsi" w:cstheme="minorHAnsi"/>
                <w:sz w:val="20"/>
                <w:szCs w:val="20"/>
                <w:lang w:val="en-US"/>
              </w:rPr>
            </w:pPr>
          </w:p>
        </w:tc>
      </w:tr>
      <w:tr w:rsidR="00E66EBF" w:rsidRPr="008C5AFD" w14:paraId="621E6582" w14:textId="77777777" w:rsidTr="004A314E">
        <w:tc>
          <w:tcPr>
            <w:tcW w:w="3085" w:type="dxa"/>
          </w:tcPr>
          <w:p w14:paraId="61825205"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5F918585" w14:textId="77777777" w:rsidR="00E66EBF" w:rsidRPr="005C6D6C" w:rsidRDefault="00E66EBF" w:rsidP="004A314E">
            <w:pPr>
              <w:rPr>
                <w:rFonts w:asciiTheme="minorHAnsi" w:hAnsiTheme="minorHAnsi" w:cstheme="minorHAnsi"/>
                <w:sz w:val="20"/>
                <w:szCs w:val="20"/>
                <w:lang w:val="en-US"/>
              </w:rPr>
            </w:pPr>
          </w:p>
        </w:tc>
        <w:tc>
          <w:tcPr>
            <w:tcW w:w="1417" w:type="dxa"/>
          </w:tcPr>
          <w:p w14:paraId="6CBC3B3F" w14:textId="77777777" w:rsidR="00E66EBF" w:rsidRPr="005C6D6C" w:rsidRDefault="00E66EBF" w:rsidP="004A314E">
            <w:pPr>
              <w:rPr>
                <w:rFonts w:asciiTheme="minorHAnsi" w:hAnsiTheme="minorHAnsi" w:cstheme="minorHAnsi"/>
                <w:sz w:val="20"/>
                <w:szCs w:val="20"/>
                <w:lang w:val="en-US"/>
              </w:rPr>
            </w:pPr>
          </w:p>
        </w:tc>
        <w:tc>
          <w:tcPr>
            <w:tcW w:w="1701" w:type="dxa"/>
          </w:tcPr>
          <w:p w14:paraId="0C39CA5D" w14:textId="77777777" w:rsidR="00E66EBF" w:rsidRPr="005C6D6C" w:rsidRDefault="00E66EBF" w:rsidP="004A314E">
            <w:pPr>
              <w:rPr>
                <w:rFonts w:asciiTheme="minorHAnsi" w:hAnsiTheme="minorHAnsi" w:cstheme="minorHAnsi"/>
                <w:sz w:val="20"/>
                <w:szCs w:val="20"/>
                <w:lang w:val="en-US"/>
              </w:rPr>
            </w:pPr>
          </w:p>
        </w:tc>
        <w:tc>
          <w:tcPr>
            <w:tcW w:w="1621" w:type="dxa"/>
          </w:tcPr>
          <w:p w14:paraId="2015099C" w14:textId="77777777" w:rsidR="00E66EBF" w:rsidRPr="005C6D6C" w:rsidRDefault="00E66EBF" w:rsidP="004A314E">
            <w:pPr>
              <w:rPr>
                <w:rFonts w:asciiTheme="minorHAnsi" w:hAnsiTheme="minorHAnsi" w:cstheme="minorHAnsi"/>
                <w:sz w:val="20"/>
                <w:szCs w:val="20"/>
                <w:lang w:val="en-US"/>
              </w:rPr>
            </w:pPr>
          </w:p>
        </w:tc>
      </w:tr>
      <w:tr w:rsidR="00E66EBF" w:rsidRPr="005C6D6C" w14:paraId="56567684" w14:textId="77777777" w:rsidTr="004A314E">
        <w:tc>
          <w:tcPr>
            <w:tcW w:w="3085" w:type="dxa"/>
          </w:tcPr>
          <w:p w14:paraId="4329232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1C35D9AC" w14:textId="77777777" w:rsidR="00E66EBF" w:rsidRPr="005C6D6C" w:rsidRDefault="00E66EBF" w:rsidP="004A314E">
            <w:pPr>
              <w:rPr>
                <w:rFonts w:asciiTheme="minorHAnsi" w:hAnsiTheme="minorHAnsi" w:cstheme="minorHAnsi"/>
                <w:sz w:val="20"/>
                <w:szCs w:val="20"/>
                <w:lang w:val="en-US"/>
              </w:rPr>
            </w:pPr>
          </w:p>
        </w:tc>
        <w:tc>
          <w:tcPr>
            <w:tcW w:w="1417" w:type="dxa"/>
          </w:tcPr>
          <w:p w14:paraId="58EC5ACC" w14:textId="77777777" w:rsidR="00E66EBF" w:rsidRPr="005C6D6C" w:rsidRDefault="00E66EBF" w:rsidP="004A314E">
            <w:pPr>
              <w:rPr>
                <w:rFonts w:asciiTheme="minorHAnsi" w:hAnsiTheme="minorHAnsi" w:cstheme="minorHAnsi"/>
                <w:sz w:val="20"/>
                <w:szCs w:val="20"/>
                <w:lang w:val="en-US"/>
              </w:rPr>
            </w:pPr>
          </w:p>
        </w:tc>
        <w:tc>
          <w:tcPr>
            <w:tcW w:w="1701" w:type="dxa"/>
          </w:tcPr>
          <w:p w14:paraId="7E64309A" w14:textId="77777777" w:rsidR="00E66EBF" w:rsidRPr="005C6D6C" w:rsidRDefault="00E66EBF" w:rsidP="004A314E">
            <w:pPr>
              <w:rPr>
                <w:rFonts w:asciiTheme="minorHAnsi" w:hAnsiTheme="minorHAnsi" w:cstheme="minorHAnsi"/>
                <w:sz w:val="20"/>
                <w:szCs w:val="20"/>
                <w:lang w:val="en-US"/>
              </w:rPr>
            </w:pPr>
          </w:p>
        </w:tc>
        <w:tc>
          <w:tcPr>
            <w:tcW w:w="1621" w:type="dxa"/>
          </w:tcPr>
          <w:p w14:paraId="64A984BF" w14:textId="77777777" w:rsidR="00E66EBF" w:rsidRPr="005C6D6C" w:rsidRDefault="00E66EBF" w:rsidP="004A314E">
            <w:pPr>
              <w:rPr>
                <w:rFonts w:asciiTheme="minorHAnsi" w:hAnsiTheme="minorHAnsi" w:cstheme="minorHAnsi"/>
                <w:sz w:val="20"/>
                <w:szCs w:val="20"/>
                <w:lang w:val="en-US"/>
              </w:rPr>
            </w:pPr>
          </w:p>
        </w:tc>
      </w:tr>
      <w:tr w:rsidR="00E66EBF" w:rsidRPr="005C6D6C" w14:paraId="6831E60F" w14:textId="77777777" w:rsidTr="004A314E">
        <w:tc>
          <w:tcPr>
            <w:tcW w:w="3085" w:type="dxa"/>
          </w:tcPr>
          <w:p w14:paraId="4E0D8BB5"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78B56BDA" w14:textId="77777777" w:rsidR="00E66EBF" w:rsidRPr="005C6D6C" w:rsidRDefault="00E66EBF" w:rsidP="004A314E">
            <w:pPr>
              <w:rPr>
                <w:rFonts w:asciiTheme="minorHAnsi" w:hAnsiTheme="minorHAnsi" w:cstheme="minorHAnsi"/>
                <w:sz w:val="20"/>
                <w:szCs w:val="20"/>
                <w:lang w:val="en-US"/>
              </w:rPr>
            </w:pPr>
          </w:p>
        </w:tc>
        <w:tc>
          <w:tcPr>
            <w:tcW w:w="1417" w:type="dxa"/>
          </w:tcPr>
          <w:p w14:paraId="62F786E0" w14:textId="77777777" w:rsidR="00E66EBF" w:rsidRPr="005C6D6C" w:rsidRDefault="00E66EBF" w:rsidP="004A314E">
            <w:pPr>
              <w:rPr>
                <w:rFonts w:asciiTheme="minorHAnsi" w:hAnsiTheme="minorHAnsi" w:cstheme="minorHAnsi"/>
                <w:sz w:val="20"/>
                <w:szCs w:val="20"/>
                <w:lang w:val="en-US"/>
              </w:rPr>
            </w:pPr>
          </w:p>
        </w:tc>
        <w:tc>
          <w:tcPr>
            <w:tcW w:w="1701" w:type="dxa"/>
          </w:tcPr>
          <w:p w14:paraId="4CFE22CE" w14:textId="77777777" w:rsidR="00E66EBF" w:rsidRPr="005C6D6C" w:rsidRDefault="00E66EBF" w:rsidP="004A314E">
            <w:pPr>
              <w:rPr>
                <w:rFonts w:asciiTheme="minorHAnsi" w:hAnsiTheme="minorHAnsi" w:cstheme="minorHAnsi"/>
                <w:sz w:val="20"/>
                <w:szCs w:val="20"/>
                <w:lang w:val="en-US"/>
              </w:rPr>
            </w:pPr>
          </w:p>
        </w:tc>
        <w:tc>
          <w:tcPr>
            <w:tcW w:w="1621" w:type="dxa"/>
          </w:tcPr>
          <w:p w14:paraId="4C8A1419" w14:textId="77777777" w:rsidR="00E66EBF" w:rsidRPr="005C6D6C" w:rsidRDefault="00E66EBF" w:rsidP="004A314E">
            <w:pPr>
              <w:rPr>
                <w:rFonts w:asciiTheme="minorHAnsi" w:hAnsiTheme="minorHAnsi" w:cstheme="minorHAnsi"/>
                <w:sz w:val="20"/>
                <w:szCs w:val="20"/>
                <w:lang w:val="en-US"/>
              </w:rPr>
            </w:pPr>
          </w:p>
        </w:tc>
      </w:tr>
      <w:tr w:rsidR="00E66EBF" w:rsidRPr="005C6D6C" w14:paraId="373DC1EB" w14:textId="77777777" w:rsidTr="004A314E">
        <w:tc>
          <w:tcPr>
            <w:tcW w:w="3085" w:type="dxa"/>
          </w:tcPr>
          <w:p w14:paraId="5D53CBA1"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72B7B4D4" w14:textId="77777777" w:rsidR="00E66EBF" w:rsidRPr="005C6D6C" w:rsidRDefault="00E66EBF" w:rsidP="004A314E">
            <w:pPr>
              <w:rPr>
                <w:rFonts w:asciiTheme="minorHAnsi" w:hAnsiTheme="minorHAnsi" w:cstheme="minorHAnsi"/>
                <w:sz w:val="20"/>
                <w:szCs w:val="20"/>
                <w:lang w:val="en-US"/>
              </w:rPr>
            </w:pPr>
          </w:p>
        </w:tc>
        <w:tc>
          <w:tcPr>
            <w:tcW w:w="1417" w:type="dxa"/>
          </w:tcPr>
          <w:p w14:paraId="0CA124F3" w14:textId="77777777" w:rsidR="00E66EBF" w:rsidRPr="005C6D6C" w:rsidRDefault="00E66EBF" w:rsidP="004A314E">
            <w:pPr>
              <w:rPr>
                <w:rFonts w:asciiTheme="minorHAnsi" w:hAnsiTheme="minorHAnsi" w:cstheme="minorHAnsi"/>
                <w:sz w:val="20"/>
                <w:szCs w:val="20"/>
                <w:lang w:val="en-US"/>
              </w:rPr>
            </w:pPr>
          </w:p>
        </w:tc>
        <w:tc>
          <w:tcPr>
            <w:tcW w:w="1701" w:type="dxa"/>
          </w:tcPr>
          <w:p w14:paraId="1D13428A" w14:textId="77777777" w:rsidR="00E66EBF" w:rsidRPr="005C6D6C" w:rsidRDefault="00E66EBF" w:rsidP="004A314E">
            <w:pPr>
              <w:rPr>
                <w:rFonts w:asciiTheme="minorHAnsi" w:hAnsiTheme="minorHAnsi" w:cstheme="minorHAnsi"/>
                <w:sz w:val="20"/>
                <w:szCs w:val="20"/>
                <w:lang w:val="en-US"/>
              </w:rPr>
            </w:pPr>
          </w:p>
        </w:tc>
        <w:tc>
          <w:tcPr>
            <w:tcW w:w="1621" w:type="dxa"/>
          </w:tcPr>
          <w:p w14:paraId="06EC6DD2" w14:textId="77777777" w:rsidR="00E66EBF" w:rsidRPr="005C6D6C" w:rsidRDefault="00E66EBF" w:rsidP="004A314E">
            <w:pPr>
              <w:rPr>
                <w:rFonts w:asciiTheme="minorHAnsi" w:hAnsiTheme="minorHAnsi" w:cstheme="minorHAnsi"/>
                <w:sz w:val="20"/>
                <w:szCs w:val="20"/>
                <w:lang w:val="en-US"/>
              </w:rPr>
            </w:pPr>
          </w:p>
        </w:tc>
      </w:tr>
    </w:tbl>
    <w:p w14:paraId="574529CA" w14:textId="77777777" w:rsidR="00E66EBF" w:rsidRPr="005C6D6C" w:rsidRDefault="00E66EBF" w:rsidP="00E66EBF">
      <w:pPr>
        <w:rPr>
          <w:rFonts w:asciiTheme="minorHAnsi" w:hAnsiTheme="minorHAnsi" w:cstheme="minorHAnsi"/>
          <w:sz w:val="20"/>
          <w:szCs w:val="20"/>
          <w:lang w:val="en-US"/>
        </w:rPr>
      </w:pPr>
    </w:p>
    <w:p w14:paraId="136106EC"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8C5AFD" w14:paraId="728CD6B0" w14:textId="77777777" w:rsidTr="004A314E">
        <w:trPr>
          <w:trHeight w:val="325"/>
        </w:trPr>
        <w:tc>
          <w:tcPr>
            <w:tcW w:w="9242" w:type="dxa"/>
            <w:gridSpan w:val="3"/>
            <w:shd w:val="clear" w:color="auto" w:fill="D9D9D9" w:themeFill="background1" w:themeFillShade="D9"/>
          </w:tcPr>
          <w:p w14:paraId="0C534BBA"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14:paraId="5042C75F" w14:textId="77777777" w:rsidTr="004A314E">
        <w:tc>
          <w:tcPr>
            <w:tcW w:w="3085" w:type="dxa"/>
          </w:tcPr>
          <w:p w14:paraId="20152004" w14:textId="77777777"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14:paraId="6579F984" w14:textId="77777777"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14:paraId="13662269" w14:textId="77777777"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14:paraId="2A80A570" w14:textId="77777777" w:rsidTr="004A314E">
        <w:tc>
          <w:tcPr>
            <w:tcW w:w="3085" w:type="dxa"/>
          </w:tcPr>
          <w:p w14:paraId="2CE76E51"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14:paraId="457FD4FE" w14:textId="77777777" w:rsidR="00E66EBF" w:rsidRPr="005C6D6C" w:rsidRDefault="002E6A0E" w:rsidP="004A314E">
            <w:pPr>
              <w:rPr>
                <w:rFonts w:cstheme="minorHAnsi"/>
                <w:sz w:val="20"/>
                <w:szCs w:val="20"/>
                <w:lang w:val="en-US"/>
              </w:rPr>
            </w:pPr>
            <w:r>
              <w:rPr>
                <w:rFonts w:cstheme="minorHAnsi"/>
                <w:sz w:val="20"/>
                <w:szCs w:val="20"/>
                <w:lang w:val="en-US"/>
              </w:rPr>
              <w:t>N?</w:t>
            </w:r>
          </w:p>
        </w:tc>
        <w:tc>
          <w:tcPr>
            <w:tcW w:w="2755" w:type="dxa"/>
          </w:tcPr>
          <w:p w14:paraId="541AFD9F" w14:textId="77777777" w:rsidR="00E66EBF" w:rsidRPr="005C6D6C" w:rsidRDefault="00E66EBF" w:rsidP="004A314E">
            <w:pPr>
              <w:rPr>
                <w:rFonts w:cstheme="minorHAnsi"/>
                <w:sz w:val="20"/>
                <w:szCs w:val="20"/>
                <w:lang w:val="en-US"/>
              </w:rPr>
            </w:pPr>
          </w:p>
        </w:tc>
      </w:tr>
      <w:tr w:rsidR="00E66EBF" w:rsidRPr="005C6D6C" w14:paraId="408DCB7C" w14:textId="77777777" w:rsidTr="004A314E">
        <w:tc>
          <w:tcPr>
            <w:tcW w:w="3085" w:type="dxa"/>
          </w:tcPr>
          <w:p w14:paraId="24578A03"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14:paraId="4D566424" w14:textId="77777777" w:rsidR="00E66EBF" w:rsidRPr="005C6D6C" w:rsidRDefault="00E66EBF" w:rsidP="004A314E">
            <w:pPr>
              <w:rPr>
                <w:rFonts w:cstheme="minorHAnsi"/>
                <w:sz w:val="20"/>
                <w:szCs w:val="20"/>
                <w:lang w:val="en-US"/>
              </w:rPr>
            </w:pPr>
          </w:p>
        </w:tc>
        <w:tc>
          <w:tcPr>
            <w:tcW w:w="2755" w:type="dxa"/>
          </w:tcPr>
          <w:p w14:paraId="064C84C2" w14:textId="77777777" w:rsidR="00E66EBF" w:rsidRPr="005C6D6C" w:rsidRDefault="00E66EBF" w:rsidP="004A314E">
            <w:pPr>
              <w:rPr>
                <w:rFonts w:cstheme="minorHAnsi"/>
                <w:sz w:val="20"/>
                <w:szCs w:val="20"/>
                <w:lang w:val="en-US"/>
              </w:rPr>
            </w:pPr>
          </w:p>
        </w:tc>
      </w:tr>
      <w:tr w:rsidR="00E66EBF" w:rsidRPr="005C6D6C" w14:paraId="015F2766" w14:textId="77777777" w:rsidTr="004A314E">
        <w:tc>
          <w:tcPr>
            <w:tcW w:w="3085" w:type="dxa"/>
          </w:tcPr>
          <w:p w14:paraId="1AC4390E" w14:textId="77777777"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14:paraId="74CD7BDD" w14:textId="77777777" w:rsidR="00E66EBF" w:rsidRPr="005C6D6C" w:rsidRDefault="00E66EBF" w:rsidP="004A314E">
            <w:pPr>
              <w:rPr>
                <w:rFonts w:cstheme="minorHAnsi"/>
                <w:sz w:val="20"/>
                <w:szCs w:val="20"/>
                <w:lang w:val="en-US"/>
              </w:rPr>
            </w:pPr>
          </w:p>
        </w:tc>
        <w:tc>
          <w:tcPr>
            <w:tcW w:w="2755" w:type="dxa"/>
          </w:tcPr>
          <w:p w14:paraId="0A15CCD1" w14:textId="77777777" w:rsidR="00E66EBF" w:rsidRPr="005C6D6C" w:rsidRDefault="00E66EBF" w:rsidP="004A314E">
            <w:pPr>
              <w:rPr>
                <w:rFonts w:cstheme="minorHAnsi"/>
                <w:sz w:val="20"/>
                <w:szCs w:val="20"/>
                <w:lang w:val="en-US"/>
              </w:rPr>
            </w:pPr>
          </w:p>
        </w:tc>
      </w:tr>
      <w:tr w:rsidR="00E66EBF" w:rsidRPr="005C6D6C" w14:paraId="21CA1E86" w14:textId="77777777" w:rsidTr="004A314E">
        <w:tc>
          <w:tcPr>
            <w:tcW w:w="3085" w:type="dxa"/>
          </w:tcPr>
          <w:p w14:paraId="3A7733BF" w14:textId="77777777"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14:paraId="0A08E901" w14:textId="77777777" w:rsidR="00E66EBF" w:rsidRPr="005C6D6C" w:rsidRDefault="00E66EBF" w:rsidP="004A314E">
            <w:pPr>
              <w:rPr>
                <w:rFonts w:cstheme="minorHAnsi"/>
                <w:sz w:val="20"/>
                <w:szCs w:val="20"/>
                <w:lang w:val="en-US"/>
              </w:rPr>
            </w:pPr>
          </w:p>
        </w:tc>
        <w:tc>
          <w:tcPr>
            <w:tcW w:w="2755" w:type="dxa"/>
          </w:tcPr>
          <w:p w14:paraId="12DF764D" w14:textId="77777777" w:rsidR="00E66EBF" w:rsidRPr="005C6D6C" w:rsidRDefault="00E66EBF" w:rsidP="004A314E">
            <w:pPr>
              <w:rPr>
                <w:rFonts w:cstheme="minorHAnsi"/>
                <w:sz w:val="20"/>
                <w:szCs w:val="20"/>
                <w:lang w:val="en-US"/>
              </w:rPr>
            </w:pPr>
          </w:p>
        </w:tc>
      </w:tr>
      <w:tr w:rsidR="00E66EBF" w:rsidRPr="005C6D6C" w14:paraId="07027ACB" w14:textId="77777777" w:rsidTr="004A314E">
        <w:tc>
          <w:tcPr>
            <w:tcW w:w="3085" w:type="dxa"/>
          </w:tcPr>
          <w:p w14:paraId="6201B725" w14:textId="77777777"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14:paraId="76DBF6AE" w14:textId="77777777" w:rsidR="00E66EBF" w:rsidRPr="005C6D6C" w:rsidRDefault="00E66EBF" w:rsidP="004A314E">
            <w:pPr>
              <w:rPr>
                <w:rFonts w:cstheme="minorHAnsi"/>
                <w:sz w:val="20"/>
                <w:szCs w:val="20"/>
                <w:lang w:val="en-US"/>
              </w:rPr>
            </w:pPr>
          </w:p>
        </w:tc>
        <w:tc>
          <w:tcPr>
            <w:tcW w:w="2755" w:type="dxa"/>
          </w:tcPr>
          <w:p w14:paraId="6F937528" w14:textId="77777777" w:rsidR="00E66EBF" w:rsidRPr="005C6D6C" w:rsidRDefault="00E66EBF" w:rsidP="004A314E">
            <w:pPr>
              <w:rPr>
                <w:rFonts w:cstheme="minorHAnsi"/>
                <w:sz w:val="20"/>
                <w:szCs w:val="20"/>
                <w:lang w:val="en-US"/>
              </w:rPr>
            </w:pPr>
          </w:p>
        </w:tc>
      </w:tr>
      <w:tr w:rsidR="00E66EBF" w:rsidRPr="005C6D6C" w14:paraId="1E180509" w14:textId="77777777" w:rsidTr="004A314E">
        <w:tc>
          <w:tcPr>
            <w:tcW w:w="3085" w:type="dxa"/>
          </w:tcPr>
          <w:p w14:paraId="052D6995" w14:textId="77777777"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14:paraId="3A383692" w14:textId="77777777" w:rsidR="00E66EBF" w:rsidRPr="005C6D6C" w:rsidRDefault="00E66EBF" w:rsidP="004A314E">
            <w:pPr>
              <w:rPr>
                <w:rFonts w:cstheme="minorHAnsi"/>
                <w:sz w:val="20"/>
                <w:szCs w:val="20"/>
                <w:lang w:val="en-US"/>
              </w:rPr>
            </w:pPr>
          </w:p>
        </w:tc>
        <w:tc>
          <w:tcPr>
            <w:tcW w:w="2755" w:type="dxa"/>
          </w:tcPr>
          <w:p w14:paraId="199256C8" w14:textId="77777777" w:rsidR="00E66EBF" w:rsidRPr="005C6D6C" w:rsidRDefault="00E66EBF" w:rsidP="004A314E">
            <w:pPr>
              <w:rPr>
                <w:rFonts w:cstheme="minorHAnsi"/>
                <w:sz w:val="20"/>
                <w:szCs w:val="20"/>
                <w:lang w:val="en-US"/>
              </w:rPr>
            </w:pPr>
          </w:p>
        </w:tc>
      </w:tr>
      <w:tr w:rsidR="00E66EBF" w:rsidRPr="005C6D6C" w14:paraId="21DC27ED" w14:textId="77777777" w:rsidTr="004A314E">
        <w:tc>
          <w:tcPr>
            <w:tcW w:w="3085" w:type="dxa"/>
          </w:tcPr>
          <w:p w14:paraId="1A85DD99" w14:textId="77777777"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14:paraId="1C92FA52" w14:textId="77777777" w:rsidR="00E66EBF" w:rsidRPr="005C6D6C" w:rsidRDefault="00E66EBF" w:rsidP="004A314E">
            <w:pPr>
              <w:rPr>
                <w:rFonts w:cstheme="minorHAnsi"/>
                <w:sz w:val="20"/>
                <w:szCs w:val="20"/>
                <w:lang w:val="en-US"/>
              </w:rPr>
            </w:pPr>
          </w:p>
        </w:tc>
        <w:tc>
          <w:tcPr>
            <w:tcW w:w="2755" w:type="dxa"/>
          </w:tcPr>
          <w:p w14:paraId="4D99D70F" w14:textId="77777777" w:rsidR="00E66EBF" w:rsidRPr="005C6D6C" w:rsidRDefault="00E66EBF" w:rsidP="004A314E">
            <w:pPr>
              <w:rPr>
                <w:rFonts w:cstheme="minorHAnsi"/>
                <w:sz w:val="20"/>
                <w:szCs w:val="20"/>
                <w:lang w:val="en-US"/>
              </w:rPr>
            </w:pPr>
          </w:p>
        </w:tc>
      </w:tr>
      <w:tr w:rsidR="00E66EBF" w:rsidRPr="005C6D6C" w14:paraId="36B9F53A" w14:textId="77777777" w:rsidTr="004A314E">
        <w:tc>
          <w:tcPr>
            <w:tcW w:w="3085" w:type="dxa"/>
          </w:tcPr>
          <w:p w14:paraId="15F481E5" w14:textId="77777777"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14:paraId="6027FD04" w14:textId="77777777" w:rsidR="00E66EBF" w:rsidRPr="005C6D6C" w:rsidRDefault="00E66EBF" w:rsidP="004A314E">
            <w:pPr>
              <w:rPr>
                <w:rFonts w:cstheme="minorHAnsi"/>
                <w:sz w:val="20"/>
                <w:szCs w:val="20"/>
                <w:lang w:val="en-US"/>
              </w:rPr>
            </w:pPr>
          </w:p>
        </w:tc>
        <w:tc>
          <w:tcPr>
            <w:tcW w:w="2755" w:type="dxa"/>
          </w:tcPr>
          <w:p w14:paraId="79225F96" w14:textId="77777777" w:rsidR="00E66EBF" w:rsidRPr="005C6D6C" w:rsidRDefault="00E66EBF" w:rsidP="004A314E">
            <w:pPr>
              <w:rPr>
                <w:rFonts w:cstheme="minorHAnsi"/>
                <w:sz w:val="20"/>
                <w:szCs w:val="20"/>
                <w:lang w:val="en-US"/>
              </w:rPr>
            </w:pPr>
          </w:p>
        </w:tc>
      </w:tr>
      <w:tr w:rsidR="00E66EBF" w:rsidRPr="005C6D6C" w14:paraId="7C189AB9" w14:textId="77777777" w:rsidTr="004A314E">
        <w:tc>
          <w:tcPr>
            <w:tcW w:w="3085" w:type="dxa"/>
          </w:tcPr>
          <w:p w14:paraId="1701961A"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14:paraId="32E829BB" w14:textId="77777777" w:rsidR="00E66EBF" w:rsidRPr="005C6D6C" w:rsidRDefault="00E66EBF" w:rsidP="004A314E">
            <w:pPr>
              <w:rPr>
                <w:rFonts w:cstheme="minorHAnsi"/>
                <w:sz w:val="20"/>
                <w:szCs w:val="20"/>
                <w:lang w:val="en-US"/>
              </w:rPr>
            </w:pPr>
          </w:p>
        </w:tc>
        <w:tc>
          <w:tcPr>
            <w:tcW w:w="2755" w:type="dxa"/>
          </w:tcPr>
          <w:p w14:paraId="0F95ACF3" w14:textId="77777777" w:rsidR="00E66EBF" w:rsidRPr="005C6D6C" w:rsidRDefault="00E66EBF" w:rsidP="004A314E">
            <w:pPr>
              <w:rPr>
                <w:rFonts w:cstheme="minorHAnsi"/>
                <w:sz w:val="20"/>
                <w:szCs w:val="20"/>
                <w:lang w:val="en-US"/>
              </w:rPr>
            </w:pPr>
          </w:p>
        </w:tc>
      </w:tr>
      <w:tr w:rsidR="00E66EBF" w:rsidRPr="005C6D6C" w14:paraId="4B57D5F4" w14:textId="77777777" w:rsidTr="004A314E">
        <w:tc>
          <w:tcPr>
            <w:tcW w:w="3085" w:type="dxa"/>
          </w:tcPr>
          <w:p w14:paraId="56F4B11A" w14:textId="77777777"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14:paraId="043B2311" w14:textId="77777777" w:rsidR="00E66EBF" w:rsidRPr="005C6D6C" w:rsidRDefault="00E66EBF" w:rsidP="004A314E">
            <w:pPr>
              <w:rPr>
                <w:rFonts w:cstheme="minorHAnsi"/>
                <w:sz w:val="20"/>
                <w:szCs w:val="20"/>
                <w:lang w:val="en-US"/>
              </w:rPr>
            </w:pPr>
          </w:p>
        </w:tc>
        <w:tc>
          <w:tcPr>
            <w:tcW w:w="2755" w:type="dxa"/>
          </w:tcPr>
          <w:p w14:paraId="6BBCF6E0" w14:textId="77777777" w:rsidR="00E66EBF" w:rsidRPr="005C6D6C" w:rsidRDefault="00E66EBF" w:rsidP="004A314E">
            <w:pPr>
              <w:rPr>
                <w:rFonts w:cstheme="minorHAnsi"/>
                <w:sz w:val="20"/>
                <w:szCs w:val="20"/>
                <w:lang w:val="en-US"/>
              </w:rPr>
            </w:pPr>
          </w:p>
        </w:tc>
      </w:tr>
      <w:tr w:rsidR="00E66EBF" w:rsidRPr="005C6D6C" w14:paraId="49700A88" w14:textId="77777777" w:rsidTr="004A314E">
        <w:tc>
          <w:tcPr>
            <w:tcW w:w="3085" w:type="dxa"/>
          </w:tcPr>
          <w:p w14:paraId="03B7BEBF" w14:textId="77777777"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14:paraId="3B1D5557" w14:textId="77777777" w:rsidR="00E66EBF" w:rsidRPr="005C6D6C" w:rsidRDefault="00E66EBF" w:rsidP="004A314E">
            <w:pPr>
              <w:rPr>
                <w:rFonts w:cstheme="minorHAnsi"/>
                <w:sz w:val="20"/>
                <w:szCs w:val="20"/>
                <w:lang w:val="en-US"/>
              </w:rPr>
            </w:pPr>
          </w:p>
        </w:tc>
        <w:tc>
          <w:tcPr>
            <w:tcW w:w="2755" w:type="dxa"/>
          </w:tcPr>
          <w:p w14:paraId="6F5FCE08" w14:textId="77777777" w:rsidR="00E66EBF" w:rsidRPr="005C6D6C" w:rsidRDefault="00E66EBF" w:rsidP="004A314E">
            <w:pPr>
              <w:rPr>
                <w:rFonts w:cstheme="minorHAnsi"/>
                <w:sz w:val="20"/>
                <w:szCs w:val="20"/>
                <w:lang w:val="en-US"/>
              </w:rPr>
            </w:pPr>
          </w:p>
        </w:tc>
      </w:tr>
      <w:tr w:rsidR="00E66EBF" w:rsidRPr="005C6D6C" w14:paraId="7E7E9EF8" w14:textId="77777777" w:rsidTr="004A314E">
        <w:tc>
          <w:tcPr>
            <w:tcW w:w="3085" w:type="dxa"/>
          </w:tcPr>
          <w:p w14:paraId="6A50E689" w14:textId="77777777"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14:paraId="3CA8FB86" w14:textId="77777777" w:rsidR="00E66EBF" w:rsidRPr="005C6D6C" w:rsidRDefault="00E66EBF" w:rsidP="004A314E">
            <w:pPr>
              <w:rPr>
                <w:rFonts w:cstheme="minorHAnsi"/>
                <w:sz w:val="20"/>
                <w:szCs w:val="20"/>
                <w:lang w:val="en-US"/>
              </w:rPr>
            </w:pPr>
          </w:p>
        </w:tc>
        <w:tc>
          <w:tcPr>
            <w:tcW w:w="2755" w:type="dxa"/>
          </w:tcPr>
          <w:p w14:paraId="39C610C8" w14:textId="77777777" w:rsidR="00E66EBF" w:rsidRPr="005C6D6C" w:rsidRDefault="00E66EBF" w:rsidP="004A314E">
            <w:pPr>
              <w:rPr>
                <w:rFonts w:cstheme="minorHAnsi"/>
                <w:sz w:val="20"/>
                <w:szCs w:val="20"/>
                <w:lang w:val="en-US"/>
              </w:rPr>
            </w:pPr>
          </w:p>
        </w:tc>
      </w:tr>
      <w:tr w:rsidR="00E66EBF" w:rsidRPr="005C6D6C" w14:paraId="0736F0EF" w14:textId="77777777" w:rsidTr="004A314E">
        <w:tc>
          <w:tcPr>
            <w:tcW w:w="3085" w:type="dxa"/>
          </w:tcPr>
          <w:p w14:paraId="5AA599E3" w14:textId="77777777"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14:paraId="1E0D74CE" w14:textId="77777777" w:rsidR="00E66EBF" w:rsidRPr="005C6D6C" w:rsidRDefault="00E66EBF" w:rsidP="004A314E">
            <w:pPr>
              <w:rPr>
                <w:rFonts w:cstheme="minorHAnsi"/>
                <w:sz w:val="20"/>
                <w:szCs w:val="20"/>
                <w:lang w:val="en-US"/>
              </w:rPr>
            </w:pPr>
          </w:p>
        </w:tc>
        <w:tc>
          <w:tcPr>
            <w:tcW w:w="2755" w:type="dxa"/>
          </w:tcPr>
          <w:p w14:paraId="0546C66D" w14:textId="77777777" w:rsidR="00E66EBF" w:rsidRPr="005C6D6C" w:rsidRDefault="00E66EBF" w:rsidP="004A314E">
            <w:pPr>
              <w:rPr>
                <w:rFonts w:cstheme="minorHAnsi"/>
                <w:sz w:val="20"/>
                <w:szCs w:val="20"/>
                <w:lang w:val="en-US"/>
              </w:rPr>
            </w:pPr>
          </w:p>
        </w:tc>
      </w:tr>
      <w:tr w:rsidR="00E66EBF" w:rsidRPr="005C6D6C" w14:paraId="35F7AE1A" w14:textId="77777777" w:rsidTr="004A314E">
        <w:tc>
          <w:tcPr>
            <w:tcW w:w="3085" w:type="dxa"/>
          </w:tcPr>
          <w:p w14:paraId="61C5B02D"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14:paraId="7804A6C1" w14:textId="77777777" w:rsidR="00E66EBF" w:rsidRPr="005C6D6C" w:rsidRDefault="00E66EBF" w:rsidP="004A314E">
            <w:pPr>
              <w:rPr>
                <w:rFonts w:cstheme="minorHAnsi"/>
                <w:sz w:val="20"/>
                <w:szCs w:val="20"/>
                <w:lang w:val="en-US"/>
              </w:rPr>
            </w:pPr>
          </w:p>
        </w:tc>
        <w:tc>
          <w:tcPr>
            <w:tcW w:w="2755" w:type="dxa"/>
          </w:tcPr>
          <w:p w14:paraId="657E3658" w14:textId="77777777" w:rsidR="00E66EBF" w:rsidRPr="005C6D6C" w:rsidRDefault="00E66EBF" w:rsidP="004A314E">
            <w:pPr>
              <w:rPr>
                <w:rFonts w:cstheme="minorHAnsi"/>
                <w:sz w:val="20"/>
                <w:szCs w:val="20"/>
                <w:lang w:val="en-US"/>
              </w:rPr>
            </w:pPr>
          </w:p>
        </w:tc>
      </w:tr>
    </w:tbl>
    <w:p w14:paraId="79DEF701"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77C48BBF" w14:textId="77777777" w:rsidTr="004A314E">
        <w:tc>
          <w:tcPr>
            <w:tcW w:w="9180" w:type="dxa"/>
            <w:gridSpan w:val="3"/>
            <w:shd w:val="clear" w:color="auto" w:fill="D9D9D9" w:themeFill="background1" w:themeFillShade="D9"/>
          </w:tcPr>
          <w:p w14:paraId="79B6E037"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E66EBF" w:rsidRPr="005C6D6C" w14:paraId="5BE22164" w14:textId="77777777" w:rsidTr="004A314E">
        <w:tc>
          <w:tcPr>
            <w:tcW w:w="972" w:type="dxa"/>
          </w:tcPr>
          <w:p w14:paraId="4A3222A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0067919F"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204A4267"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8C5AFD" w14:paraId="2B9CA9BA" w14:textId="77777777" w:rsidTr="004A314E">
        <w:tc>
          <w:tcPr>
            <w:tcW w:w="972" w:type="dxa"/>
          </w:tcPr>
          <w:p w14:paraId="0D27D57E" w14:textId="77777777" w:rsidR="00E66EBF" w:rsidRPr="005C6D6C" w:rsidRDefault="009B1583"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4C360649" w14:textId="77777777" w:rsidR="00E66EBF" w:rsidRPr="005C6D6C" w:rsidRDefault="00E66EBF" w:rsidP="004A314E">
            <w:pPr>
              <w:rPr>
                <w:rFonts w:asciiTheme="minorHAnsi" w:hAnsiTheme="minorHAnsi" w:cstheme="minorHAnsi"/>
                <w:sz w:val="20"/>
                <w:szCs w:val="20"/>
                <w:lang w:val="en-US"/>
              </w:rPr>
            </w:pPr>
          </w:p>
        </w:tc>
        <w:tc>
          <w:tcPr>
            <w:tcW w:w="7357" w:type="dxa"/>
          </w:tcPr>
          <w:p w14:paraId="4F9BEB3F" w14:textId="77777777" w:rsidR="00E66EBF" w:rsidRPr="005C6D6C" w:rsidRDefault="009B1583" w:rsidP="009B1583">
            <w:pPr>
              <w:rPr>
                <w:rFonts w:asciiTheme="minorHAnsi" w:hAnsiTheme="minorHAnsi" w:cstheme="minorHAnsi"/>
                <w:sz w:val="20"/>
                <w:szCs w:val="20"/>
                <w:lang w:val="en-US"/>
              </w:rPr>
            </w:pPr>
            <w:r w:rsidRPr="005C6D6C">
              <w:rPr>
                <w:rStyle w:val="Textarea"/>
                <w:rFonts w:asciiTheme="minorHAnsi" w:eastAsia="Verdana" w:hAnsiTheme="minorHAnsi" w:cstheme="minorHAnsi"/>
                <w:i/>
                <w:iCs/>
                <w:sz w:val="20"/>
                <w:szCs w:val="20"/>
                <w:lang w:val="en-US"/>
              </w:rPr>
              <w:t xml:space="preserve">Remark to the question 5: Radio station Certificate is issued for the vessels except motorboat and pleasure crafts less than 100 GT engaged in international navigation, for such crafts the radio equipment information is included in Certificate of registry (attached radio station certificates). Radio station certificates are issued according to radio equipment dates provided by shipowner and classification societies. For non - conventional vessels the minimum radio equipment requirements are regulated according to national law. All above mentioned certificates are only issued by Maritime Transport Agency from February 2017 it will be possible to verify issued certificated via http://www.mta.gov.ge/?m=27ty </w:t>
            </w:r>
          </w:p>
        </w:tc>
      </w:tr>
    </w:tbl>
    <w:p w14:paraId="3428163E"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3123DC3C" w14:textId="77777777" w:rsidTr="004A314E">
        <w:tc>
          <w:tcPr>
            <w:tcW w:w="9180" w:type="dxa"/>
            <w:gridSpan w:val="3"/>
            <w:shd w:val="clear" w:color="auto" w:fill="D9D9D9" w:themeFill="background1" w:themeFillShade="D9"/>
          </w:tcPr>
          <w:p w14:paraId="00EA21EB"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E66EBF" w:rsidRPr="005C6D6C" w14:paraId="0C618DF3" w14:textId="77777777" w:rsidTr="004A314E">
        <w:tc>
          <w:tcPr>
            <w:tcW w:w="972" w:type="dxa"/>
          </w:tcPr>
          <w:p w14:paraId="47C4B58D"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6075B9B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1F61F786"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14:paraId="6B2E9F7D" w14:textId="77777777" w:rsidTr="004A314E">
        <w:tc>
          <w:tcPr>
            <w:tcW w:w="972" w:type="dxa"/>
          </w:tcPr>
          <w:p w14:paraId="158F5495" w14:textId="77777777" w:rsidR="00E66EBF" w:rsidRPr="005C6D6C" w:rsidRDefault="009B1583"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36AC9F89" w14:textId="77777777" w:rsidR="00E66EBF" w:rsidRPr="005C6D6C" w:rsidRDefault="00E66EBF" w:rsidP="004A314E">
            <w:pPr>
              <w:rPr>
                <w:rFonts w:asciiTheme="minorHAnsi" w:hAnsiTheme="minorHAnsi" w:cstheme="minorHAnsi"/>
                <w:sz w:val="20"/>
                <w:szCs w:val="20"/>
                <w:lang w:val="en-US"/>
              </w:rPr>
            </w:pPr>
          </w:p>
        </w:tc>
        <w:tc>
          <w:tcPr>
            <w:tcW w:w="7357" w:type="dxa"/>
          </w:tcPr>
          <w:p w14:paraId="17712895" w14:textId="77777777" w:rsidR="00E66EBF" w:rsidRPr="005C6D6C" w:rsidRDefault="00E66EBF" w:rsidP="004A314E">
            <w:pPr>
              <w:rPr>
                <w:rFonts w:asciiTheme="minorHAnsi" w:hAnsiTheme="minorHAnsi" w:cstheme="minorHAnsi"/>
                <w:sz w:val="20"/>
                <w:szCs w:val="20"/>
                <w:lang w:val="en-US"/>
              </w:rPr>
            </w:pPr>
          </w:p>
        </w:tc>
      </w:tr>
    </w:tbl>
    <w:p w14:paraId="76A9638F" w14:textId="77777777" w:rsidR="00E66EBF" w:rsidRPr="005C6D6C" w:rsidRDefault="00E66EBF" w:rsidP="00E66EBF">
      <w:pPr>
        <w:rPr>
          <w:rFonts w:asciiTheme="minorHAnsi" w:hAnsiTheme="minorHAnsi" w:cstheme="minorHAnsi"/>
          <w:sz w:val="20"/>
          <w:szCs w:val="20"/>
          <w:lang w:val="en-US"/>
        </w:rPr>
      </w:pPr>
    </w:p>
    <w:p w14:paraId="5B5D6D8B" w14:textId="77777777" w:rsidR="00E62D3B" w:rsidRDefault="00E62D3B">
      <w:pPr>
        <w:rPr>
          <w:rStyle w:val="Textarea"/>
          <w:rFonts w:ascii="Verdana" w:eastAsia="Verdana" w:hAnsi="Verdana" w:cs="Verdana"/>
          <w:iCs/>
          <w:sz w:val="18"/>
          <w:szCs w:val="18"/>
          <w:lang w:val="en-US"/>
        </w:rPr>
      </w:pPr>
      <w:r>
        <w:rPr>
          <w:rStyle w:val="Textarea"/>
          <w:rFonts w:ascii="Verdana" w:eastAsia="Verdana" w:hAnsi="Verdana" w:cs="Verdana"/>
          <w:iCs/>
          <w:sz w:val="18"/>
          <w:szCs w:val="18"/>
          <w:lang w:val="en-US"/>
        </w:rPr>
        <w:br w:type="page"/>
      </w:r>
    </w:p>
    <w:p w14:paraId="2A404C6F" w14:textId="77777777" w:rsidR="00E62D3B" w:rsidRPr="00410051" w:rsidRDefault="00E62D3B" w:rsidP="00410051">
      <w:pPr>
        <w:pStyle w:val="Heading3"/>
        <w:jc w:val="center"/>
        <w:rPr>
          <w:rStyle w:val="Textarea"/>
          <w:rFonts w:eastAsia="Verdana"/>
        </w:rPr>
      </w:pPr>
      <w:bookmarkStart w:id="11" w:name="_GERMANY"/>
      <w:bookmarkEnd w:id="11"/>
      <w:r w:rsidRPr="00410051">
        <w:rPr>
          <w:rStyle w:val="Textarea"/>
          <w:rFonts w:eastAsia="Verdana"/>
        </w:rPr>
        <w:lastRenderedPageBreak/>
        <w:t>GERMANY</w:t>
      </w:r>
    </w:p>
    <w:p w14:paraId="7FC0F71E" w14:textId="77777777" w:rsidR="00E62D3B" w:rsidRDefault="00E62D3B">
      <w:pPr>
        <w:rPr>
          <w:rStyle w:val="Textarea"/>
          <w:rFonts w:ascii="Verdana" w:eastAsia="Verdana" w:hAnsi="Verdana" w:cs="Verdana"/>
          <w:iCs/>
          <w:sz w:val="18"/>
          <w:szCs w:val="18"/>
          <w:lang w:val="en-US"/>
        </w:rPr>
      </w:pPr>
    </w:p>
    <w:p w14:paraId="28D52DF7" w14:textId="77777777" w:rsidR="00E62D3B" w:rsidRDefault="00E62D3B">
      <w:pPr>
        <w:rPr>
          <w:rStyle w:val="Textarea"/>
          <w:rFonts w:ascii="Verdana" w:eastAsia="Verdana" w:hAnsi="Verdana" w:cs="Verdana"/>
          <w:i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E62D3B" w:rsidRPr="008C5AFD" w14:paraId="2B255727" w14:textId="77777777" w:rsidTr="00E62D3B">
        <w:trPr>
          <w:trHeight w:val="535"/>
        </w:trPr>
        <w:tc>
          <w:tcPr>
            <w:tcW w:w="2564" w:type="dxa"/>
            <w:vAlign w:val="center"/>
          </w:tcPr>
          <w:p w14:paraId="15511E25" w14:textId="77777777" w:rsidR="00E62D3B" w:rsidRPr="00E62D3B" w:rsidRDefault="00E62D3B" w:rsidP="00E62D3B">
            <w:pPr>
              <w:rPr>
                <w:rFonts w:asciiTheme="minorHAnsi" w:hAnsiTheme="minorHAnsi" w:cs="Arial"/>
                <w:b/>
                <w:sz w:val="20"/>
                <w:szCs w:val="20"/>
                <w:lang w:val="en-GB"/>
              </w:rPr>
            </w:pPr>
            <w:r w:rsidRPr="00E62D3B">
              <w:rPr>
                <w:rFonts w:asciiTheme="minorHAnsi" w:hAnsiTheme="minorHAnsi" w:cs="Arial"/>
                <w:b/>
                <w:sz w:val="20"/>
                <w:szCs w:val="20"/>
                <w:lang w:val="en-GB"/>
              </w:rPr>
              <w:t>Responding organisation</w:t>
            </w:r>
          </w:p>
        </w:tc>
        <w:tc>
          <w:tcPr>
            <w:tcW w:w="6724" w:type="dxa"/>
            <w:vAlign w:val="center"/>
          </w:tcPr>
          <w:p w14:paraId="63FE3ADF" w14:textId="77777777" w:rsidR="00E62D3B" w:rsidRPr="002E6A0E" w:rsidRDefault="00E62D3B" w:rsidP="00E62D3B">
            <w:pPr>
              <w:rPr>
                <w:rFonts w:asciiTheme="minorHAnsi" w:hAnsiTheme="minorHAnsi" w:cs="Arial"/>
                <w:color w:val="000000" w:themeColor="text1"/>
                <w:sz w:val="20"/>
                <w:szCs w:val="20"/>
                <w:lang w:val="en-GB"/>
              </w:rPr>
            </w:pPr>
            <w:r w:rsidRPr="002E6A0E">
              <w:rPr>
                <w:rFonts w:asciiTheme="minorHAnsi" w:hAnsiTheme="minorHAnsi" w:cs="Arial"/>
                <w:color w:val="000000" w:themeColor="text1"/>
                <w:sz w:val="20"/>
                <w:szCs w:val="20"/>
                <w:lang w:val="en-GB"/>
              </w:rPr>
              <w:t>Federal Ministry of Transport and Digital Infrastructure</w:t>
            </w:r>
          </w:p>
        </w:tc>
      </w:tr>
      <w:tr w:rsidR="00E62D3B" w:rsidRPr="00E62D3B" w14:paraId="34A17EAC" w14:textId="77777777" w:rsidTr="00E62D3B">
        <w:trPr>
          <w:trHeight w:val="500"/>
        </w:trPr>
        <w:tc>
          <w:tcPr>
            <w:tcW w:w="2564" w:type="dxa"/>
            <w:vAlign w:val="center"/>
          </w:tcPr>
          <w:p w14:paraId="528D3A59" w14:textId="77777777" w:rsidR="00E62D3B" w:rsidRPr="00E62D3B" w:rsidRDefault="00E62D3B" w:rsidP="00E62D3B">
            <w:pPr>
              <w:rPr>
                <w:rFonts w:asciiTheme="minorHAnsi" w:hAnsiTheme="minorHAnsi" w:cs="Arial"/>
                <w:b/>
                <w:sz w:val="20"/>
                <w:szCs w:val="20"/>
                <w:lang w:val="en-GB"/>
              </w:rPr>
            </w:pPr>
            <w:r w:rsidRPr="00E62D3B">
              <w:rPr>
                <w:rFonts w:asciiTheme="minorHAnsi" w:hAnsiTheme="minorHAnsi" w:cs="Arial"/>
                <w:b/>
                <w:sz w:val="20"/>
                <w:szCs w:val="20"/>
                <w:lang w:val="en-GB"/>
              </w:rPr>
              <w:t>Country</w:t>
            </w:r>
          </w:p>
        </w:tc>
        <w:tc>
          <w:tcPr>
            <w:tcW w:w="6724" w:type="dxa"/>
            <w:vAlign w:val="center"/>
          </w:tcPr>
          <w:p w14:paraId="0F04579B" w14:textId="77777777" w:rsidR="00E62D3B" w:rsidRPr="002E6A0E" w:rsidRDefault="00E62D3B" w:rsidP="00E62D3B">
            <w:pPr>
              <w:rPr>
                <w:rFonts w:asciiTheme="minorHAnsi" w:hAnsiTheme="minorHAnsi" w:cs="Arial"/>
                <w:color w:val="000000" w:themeColor="text1"/>
                <w:sz w:val="20"/>
                <w:szCs w:val="20"/>
                <w:lang w:val="en-GB"/>
              </w:rPr>
            </w:pPr>
            <w:r w:rsidRPr="002E6A0E">
              <w:rPr>
                <w:rFonts w:asciiTheme="minorHAnsi" w:hAnsiTheme="minorHAnsi" w:cs="Arial"/>
                <w:color w:val="000000" w:themeColor="text1"/>
                <w:sz w:val="20"/>
                <w:szCs w:val="20"/>
                <w:lang w:val="en-GB"/>
              </w:rPr>
              <w:t>Germany</w:t>
            </w:r>
          </w:p>
        </w:tc>
      </w:tr>
      <w:tr w:rsidR="00E62D3B" w:rsidRPr="008C5AFD" w14:paraId="7C9EA426" w14:textId="77777777" w:rsidTr="00E62D3B">
        <w:trPr>
          <w:trHeight w:val="500"/>
        </w:trPr>
        <w:tc>
          <w:tcPr>
            <w:tcW w:w="2564" w:type="dxa"/>
            <w:vAlign w:val="center"/>
          </w:tcPr>
          <w:p w14:paraId="32854A27" w14:textId="77777777" w:rsidR="00E62D3B" w:rsidRPr="00E62D3B" w:rsidRDefault="00E62D3B" w:rsidP="00E62D3B">
            <w:pPr>
              <w:rPr>
                <w:rFonts w:asciiTheme="minorHAnsi" w:hAnsiTheme="minorHAnsi" w:cs="Arial"/>
                <w:b/>
                <w:sz w:val="20"/>
                <w:szCs w:val="20"/>
                <w:lang w:val="en-GB"/>
              </w:rPr>
            </w:pPr>
            <w:r w:rsidRPr="00E62D3B">
              <w:rPr>
                <w:rFonts w:asciiTheme="minorHAnsi" w:hAnsiTheme="minorHAnsi" w:cs="Arial"/>
                <w:b/>
                <w:sz w:val="20"/>
                <w:szCs w:val="20"/>
                <w:lang w:val="en-GB"/>
              </w:rPr>
              <w:t>Address/ e-mail address</w:t>
            </w:r>
          </w:p>
        </w:tc>
        <w:tc>
          <w:tcPr>
            <w:tcW w:w="6724" w:type="dxa"/>
            <w:vAlign w:val="center"/>
          </w:tcPr>
          <w:p w14:paraId="3E7A8073" w14:textId="77777777" w:rsidR="00E62D3B" w:rsidRPr="00E62D3B" w:rsidRDefault="00E62D3B" w:rsidP="00E62D3B">
            <w:pPr>
              <w:rPr>
                <w:rFonts w:asciiTheme="minorHAnsi" w:hAnsiTheme="minorHAnsi" w:cs="Arial"/>
                <w:color w:val="0000FF"/>
                <w:sz w:val="20"/>
                <w:szCs w:val="20"/>
                <w:lang w:val="en-GB"/>
              </w:rPr>
            </w:pPr>
            <w:r w:rsidRPr="00E62D3B">
              <w:rPr>
                <w:rFonts w:asciiTheme="minorHAnsi" w:hAnsiTheme="minorHAnsi" w:cs="Arial"/>
                <w:color w:val="0000FF"/>
                <w:sz w:val="20"/>
                <w:szCs w:val="20"/>
                <w:lang w:val="en-GB"/>
              </w:rPr>
              <w:t>ref-ws23@bmvi.bund.de</w:t>
            </w:r>
          </w:p>
        </w:tc>
      </w:tr>
      <w:tr w:rsidR="00E62D3B" w:rsidRPr="00E62D3B" w14:paraId="63385F19" w14:textId="77777777" w:rsidTr="00E62D3B">
        <w:trPr>
          <w:trHeight w:val="500"/>
        </w:trPr>
        <w:tc>
          <w:tcPr>
            <w:tcW w:w="2564" w:type="dxa"/>
            <w:vAlign w:val="center"/>
          </w:tcPr>
          <w:p w14:paraId="6D0C46FB" w14:textId="77777777" w:rsidR="00E62D3B" w:rsidRPr="00E62D3B" w:rsidRDefault="00E62D3B" w:rsidP="00E62D3B">
            <w:pPr>
              <w:rPr>
                <w:rFonts w:asciiTheme="minorHAnsi" w:hAnsiTheme="minorHAnsi" w:cs="Arial"/>
                <w:b/>
                <w:sz w:val="20"/>
                <w:szCs w:val="20"/>
                <w:lang w:val="en-GB"/>
              </w:rPr>
            </w:pPr>
            <w:r w:rsidRPr="00E62D3B">
              <w:rPr>
                <w:rFonts w:asciiTheme="minorHAnsi" w:hAnsiTheme="minorHAnsi" w:cs="Arial"/>
                <w:b/>
                <w:sz w:val="20"/>
                <w:szCs w:val="20"/>
                <w:lang w:val="en-GB"/>
              </w:rPr>
              <w:t>Contact name</w:t>
            </w:r>
          </w:p>
        </w:tc>
        <w:tc>
          <w:tcPr>
            <w:tcW w:w="6724" w:type="dxa"/>
            <w:vAlign w:val="center"/>
          </w:tcPr>
          <w:p w14:paraId="0B0BEAB9" w14:textId="77777777" w:rsidR="00E62D3B" w:rsidRPr="00E62D3B" w:rsidRDefault="00E62D3B" w:rsidP="00E62D3B">
            <w:pPr>
              <w:rPr>
                <w:rFonts w:asciiTheme="minorHAnsi" w:hAnsiTheme="minorHAnsi" w:cs="Arial"/>
                <w:color w:val="0000FF"/>
                <w:sz w:val="20"/>
                <w:szCs w:val="20"/>
                <w:lang w:val="en-GB"/>
              </w:rPr>
            </w:pPr>
            <w:proofErr w:type="spellStart"/>
            <w:r w:rsidRPr="002E6A0E">
              <w:rPr>
                <w:rFonts w:asciiTheme="minorHAnsi" w:hAnsiTheme="minorHAnsi" w:cs="Arial"/>
                <w:color w:val="000000" w:themeColor="text1"/>
                <w:sz w:val="20"/>
                <w:szCs w:val="20"/>
                <w:lang w:val="en-GB"/>
              </w:rPr>
              <w:t>Referat</w:t>
            </w:r>
            <w:proofErr w:type="spellEnd"/>
            <w:r w:rsidRPr="002E6A0E">
              <w:rPr>
                <w:rFonts w:asciiTheme="minorHAnsi" w:hAnsiTheme="minorHAnsi" w:cs="Arial"/>
                <w:color w:val="000000" w:themeColor="text1"/>
                <w:sz w:val="20"/>
                <w:szCs w:val="20"/>
                <w:lang w:val="en-GB"/>
              </w:rPr>
              <w:t xml:space="preserve"> WS 23</w:t>
            </w:r>
          </w:p>
        </w:tc>
      </w:tr>
    </w:tbl>
    <w:p w14:paraId="04A51C26" w14:textId="77777777" w:rsidR="00E62D3B" w:rsidRPr="00E62D3B" w:rsidRDefault="00E62D3B" w:rsidP="00E62D3B">
      <w:pPr>
        <w:rPr>
          <w:rFonts w:asciiTheme="minorHAnsi" w:hAnsiTheme="minorHAnsi" w:cs="Arial"/>
          <w:sz w:val="20"/>
          <w:szCs w:val="20"/>
          <w:lang w:val="en-US"/>
        </w:rPr>
      </w:pPr>
    </w:p>
    <w:p w14:paraId="4D359E05" w14:textId="77777777"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2D3B" w:rsidRPr="008C5AFD" w14:paraId="08A017D2" w14:textId="77777777" w:rsidTr="00E62D3B">
        <w:tc>
          <w:tcPr>
            <w:tcW w:w="9242" w:type="dxa"/>
            <w:shd w:val="clear" w:color="auto" w:fill="D9D9D9" w:themeFill="background1" w:themeFillShade="D9"/>
          </w:tcPr>
          <w:p w14:paraId="1CFBF2D8"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 xml:space="preserve">Question 1: Name of the </w:t>
            </w:r>
            <w:proofErr w:type="spellStart"/>
            <w:r w:rsidRPr="00E62D3B">
              <w:rPr>
                <w:rFonts w:asciiTheme="minorHAnsi" w:hAnsiTheme="minorHAnsi" w:cs="Arial"/>
                <w:sz w:val="20"/>
                <w:szCs w:val="20"/>
                <w:lang w:val="en-US"/>
              </w:rPr>
              <w:t>organisation</w:t>
            </w:r>
            <w:proofErr w:type="spellEnd"/>
            <w:r w:rsidRPr="00E62D3B">
              <w:rPr>
                <w:rFonts w:asciiTheme="minorHAnsi" w:hAnsiTheme="minorHAnsi" w:cs="Arial"/>
                <w:sz w:val="20"/>
                <w:szCs w:val="20"/>
                <w:lang w:val="en-US"/>
              </w:rPr>
              <w:t xml:space="preserve"> responsible to decide on the issue (including e-mail contact address, telephone number and name of contact person or job title/department) and additional remarks/information.</w:t>
            </w:r>
          </w:p>
        </w:tc>
      </w:tr>
      <w:tr w:rsidR="00E62D3B" w:rsidRPr="008C5AFD" w14:paraId="2A52E736" w14:textId="77777777" w:rsidTr="00E62D3B">
        <w:tc>
          <w:tcPr>
            <w:tcW w:w="9242" w:type="dxa"/>
          </w:tcPr>
          <w:p w14:paraId="00BE947B"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See above (responding organization). For contact points in Germany see “Contact Points for Verification of Maritime Radio Operator's Certificates.docx” on the CEPT/ECO server (http://www.cept.org/ecc/topics/maritime/contact-points-for-verification-of-maritime-radio-operators-certificates/).</w:t>
            </w:r>
          </w:p>
        </w:tc>
      </w:tr>
    </w:tbl>
    <w:p w14:paraId="497CC2C2" w14:textId="77777777"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2D3B" w:rsidRPr="008C5AFD" w14:paraId="3D4C616D" w14:textId="77777777" w:rsidTr="00E62D3B">
        <w:tc>
          <w:tcPr>
            <w:tcW w:w="9242" w:type="dxa"/>
            <w:shd w:val="clear" w:color="auto" w:fill="D9D9D9" w:themeFill="background1" w:themeFillShade="D9"/>
          </w:tcPr>
          <w:p w14:paraId="52485E09"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2: Should you have any additional remarks or information to Question 1, please add them below</w:t>
            </w:r>
          </w:p>
        </w:tc>
      </w:tr>
      <w:tr w:rsidR="00E62D3B" w:rsidRPr="00E62D3B" w14:paraId="2CFC19B9" w14:textId="77777777" w:rsidTr="00E62D3B">
        <w:tc>
          <w:tcPr>
            <w:tcW w:w="9242" w:type="dxa"/>
          </w:tcPr>
          <w:p w14:paraId="36426A7D"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None</w:t>
            </w:r>
          </w:p>
        </w:tc>
      </w:tr>
    </w:tbl>
    <w:p w14:paraId="5E739FA7" w14:textId="77777777"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2D3B" w:rsidRPr="008C5AFD" w14:paraId="3FDA068B" w14:textId="77777777" w:rsidTr="00E62D3B">
        <w:tc>
          <w:tcPr>
            <w:tcW w:w="9242" w:type="dxa"/>
            <w:shd w:val="clear" w:color="auto" w:fill="D9D9D9" w:themeFill="background1" w:themeFillShade="D9"/>
          </w:tcPr>
          <w:p w14:paraId="14C0B485"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3: General information of maritime operator's certificate and requirements</w:t>
            </w:r>
          </w:p>
        </w:tc>
      </w:tr>
      <w:tr w:rsidR="00E62D3B" w:rsidRPr="008C5AFD" w14:paraId="067F1B2C" w14:textId="77777777" w:rsidTr="00E62D3B">
        <w:tc>
          <w:tcPr>
            <w:tcW w:w="9242" w:type="dxa"/>
          </w:tcPr>
          <w:p w14:paraId="2A39CD20"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The German administration has the responsibility for vessels flying the German flag. Every radio operator on board a German vessel (German nationals as well as non-German nationals) is required to have an operator’s certificate which is fully valid. A visiting vessel flying a foreign flag is subject to the regulation of that particular foreign national administration.</w:t>
            </w:r>
          </w:p>
        </w:tc>
      </w:tr>
    </w:tbl>
    <w:p w14:paraId="55421297" w14:textId="77777777" w:rsidR="00E62D3B" w:rsidRPr="00E62D3B" w:rsidRDefault="00E62D3B" w:rsidP="00E62D3B">
      <w:pPr>
        <w:rPr>
          <w:rFonts w:asciiTheme="minorHAnsi" w:hAnsiTheme="minorHAnsi" w:cs="Arial"/>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2D3B" w:rsidRPr="008C5AFD" w14:paraId="656D0300" w14:textId="77777777" w:rsidTr="00E62D3B">
        <w:trPr>
          <w:trHeight w:val="300"/>
        </w:trPr>
        <w:tc>
          <w:tcPr>
            <w:tcW w:w="9242" w:type="dxa"/>
            <w:gridSpan w:val="7"/>
            <w:shd w:val="clear" w:color="auto" w:fill="D9D9D9" w:themeFill="background1" w:themeFillShade="D9"/>
          </w:tcPr>
          <w:p w14:paraId="62D0201E" w14:textId="77777777" w:rsidR="00E62D3B" w:rsidRPr="00E62D3B" w:rsidRDefault="00E62D3B" w:rsidP="00E62D3B">
            <w:pPr>
              <w:spacing w:before="240"/>
              <w:rPr>
                <w:rFonts w:cs="Arial"/>
                <w:sz w:val="20"/>
                <w:szCs w:val="20"/>
                <w:lang w:val="en-US"/>
              </w:rPr>
            </w:pPr>
            <w:r w:rsidRPr="00E62D3B">
              <w:rPr>
                <w:rFonts w:cs="Arial"/>
                <w:sz w:val="20"/>
                <w:szCs w:val="20"/>
                <w:lang w:val="en-US"/>
              </w:rPr>
              <w:t>Question 4: Which of the following GMDSS operator's certificates are in use in your country/ administrative area?</w:t>
            </w:r>
          </w:p>
        </w:tc>
      </w:tr>
      <w:tr w:rsidR="00E62D3B" w:rsidRPr="008C5AFD" w14:paraId="1618D62A" w14:textId="77777777" w:rsidTr="00E62D3B">
        <w:trPr>
          <w:trHeight w:val="300"/>
        </w:trPr>
        <w:tc>
          <w:tcPr>
            <w:tcW w:w="2817" w:type="dxa"/>
            <w:vMerge w:val="restart"/>
          </w:tcPr>
          <w:p w14:paraId="22190A9E" w14:textId="77777777" w:rsidR="00E62D3B" w:rsidRPr="00E62D3B" w:rsidRDefault="00E62D3B" w:rsidP="00E62D3B">
            <w:pPr>
              <w:spacing w:before="240"/>
              <w:jc w:val="center"/>
              <w:rPr>
                <w:rFonts w:cs="Arial"/>
                <w:sz w:val="20"/>
                <w:szCs w:val="20"/>
                <w:lang w:val="en-US"/>
              </w:rPr>
            </w:pPr>
            <w:r w:rsidRPr="00E62D3B">
              <w:rPr>
                <w:rFonts w:cs="Arial"/>
                <w:sz w:val="20"/>
                <w:szCs w:val="20"/>
                <w:lang w:val="en-US"/>
              </w:rPr>
              <w:t>Name of certificate</w:t>
            </w:r>
          </w:p>
        </w:tc>
        <w:tc>
          <w:tcPr>
            <w:tcW w:w="1270" w:type="dxa"/>
            <w:gridSpan w:val="2"/>
            <w:tcBorders>
              <w:bottom w:val="single" w:sz="4" w:space="0" w:color="auto"/>
            </w:tcBorders>
          </w:tcPr>
          <w:p w14:paraId="35B90D4A" w14:textId="77777777" w:rsidR="00E62D3B" w:rsidRPr="00E62D3B" w:rsidRDefault="00E62D3B" w:rsidP="00E62D3B">
            <w:pPr>
              <w:spacing w:before="240"/>
              <w:jc w:val="center"/>
              <w:rPr>
                <w:rFonts w:cs="Arial"/>
                <w:sz w:val="20"/>
                <w:szCs w:val="20"/>
                <w:lang w:val="en-US"/>
              </w:rPr>
            </w:pPr>
            <w:r w:rsidRPr="00E62D3B">
              <w:rPr>
                <w:rFonts w:cs="Arial"/>
                <w:sz w:val="20"/>
                <w:szCs w:val="20"/>
                <w:lang w:val="en-US"/>
              </w:rPr>
              <w:t>In use</w:t>
            </w:r>
          </w:p>
        </w:tc>
        <w:tc>
          <w:tcPr>
            <w:tcW w:w="2069" w:type="dxa"/>
            <w:gridSpan w:val="2"/>
            <w:vMerge w:val="restart"/>
          </w:tcPr>
          <w:p w14:paraId="173FAB13" w14:textId="77777777" w:rsidR="00E62D3B" w:rsidRPr="00E62D3B" w:rsidRDefault="00E62D3B" w:rsidP="00E62D3B">
            <w:pPr>
              <w:spacing w:before="240"/>
              <w:rPr>
                <w:rFonts w:cs="Arial"/>
                <w:sz w:val="20"/>
                <w:szCs w:val="20"/>
                <w:lang w:val="en-US"/>
              </w:rPr>
            </w:pPr>
            <w:r w:rsidRPr="00E62D3B">
              <w:rPr>
                <w:rFonts w:cs="Arial"/>
                <w:sz w:val="20"/>
                <w:szCs w:val="20"/>
                <w:lang w:val="en-US"/>
              </w:rPr>
              <w:t>Does the certificate include a reference to the Radio Regulation</w:t>
            </w:r>
          </w:p>
        </w:tc>
        <w:tc>
          <w:tcPr>
            <w:tcW w:w="3086" w:type="dxa"/>
            <w:gridSpan w:val="2"/>
            <w:vMerge w:val="restart"/>
          </w:tcPr>
          <w:p w14:paraId="0092AD8E" w14:textId="77777777" w:rsidR="00E62D3B" w:rsidRPr="00E62D3B" w:rsidRDefault="00E62D3B" w:rsidP="00E62D3B">
            <w:pPr>
              <w:spacing w:before="240"/>
              <w:rPr>
                <w:rFonts w:cs="Arial"/>
                <w:sz w:val="20"/>
                <w:szCs w:val="20"/>
                <w:lang w:val="en-US"/>
              </w:rPr>
            </w:pPr>
            <w:r w:rsidRPr="00E62D3B">
              <w:rPr>
                <w:rFonts w:cs="Arial"/>
                <w:sz w:val="20"/>
                <w:szCs w:val="20"/>
                <w:lang w:val="en-US"/>
              </w:rPr>
              <w:t>Does the certificate include a reference to the CEPT Decisions or Recommendations</w:t>
            </w:r>
          </w:p>
        </w:tc>
      </w:tr>
      <w:tr w:rsidR="00E62D3B" w:rsidRPr="00E62D3B" w14:paraId="1E390D61" w14:textId="77777777" w:rsidTr="00E62D3B">
        <w:trPr>
          <w:trHeight w:val="276"/>
        </w:trPr>
        <w:tc>
          <w:tcPr>
            <w:tcW w:w="2817" w:type="dxa"/>
            <w:vMerge/>
          </w:tcPr>
          <w:p w14:paraId="51DCB7DD" w14:textId="77777777" w:rsidR="00E62D3B" w:rsidRPr="00E62D3B" w:rsidRDefault="00E62D3B" w:rsidP="00E62D3B">
            <w:pPr>
              <w:rPr>
                <w:rFonts w:cs="Arial"/>
                <w:sz w:val="20"/>
                <w:szCs w:val="20"/>
                <w:lang w:val="en-US"/>
              </w:rPr>
            </w:pPr>
          </w:p>
        </w:tc>
        <w:tc>
          <w:tcPr>
            <w:tcW w:w="662" w:type="dxa"/>
            <w:vMerge w:val="restart"/>
            <w:tcBorders>
              <w:top w:val="single" w:sz="4" w:space="0" w:color="auto"/>
            </w:tcBorders>
          </w:tcPr>
          <w:p w14:paraId="1B867DE1" w14:textId="77777777" w:rsidR="00E62D3B" w:rsidRPr="00E62D3B" w:rsidRDefault="00E62D3B" w:rsidP="00E62D3B">
            <w:pPr>
              <w:rPr>
                <w:rFonts w:cs="Arial"/>
                <w:sz w:val="20"/>
                <w:szCs w:val="20"/>
                <w:lang w:val="en-US"/>
              </w:rPr>
            </w:pPr>
            <w:r w:rsidRPr="00E62D3B">
              <w:rPr>
                <w:rFonts w:cs="Arial"/>
                <w:sz w:val="20"/>
                <w:szCs w:val="20"/>
                <w:lang w:val="en-US"/>
              </w:rPr>
              <w:t>YES</w:t>
            </w:r>
          </w:p>
        </w:tc>
        <w:tc>
          <w:tcPr>
            <w:tcW w:w="608" w:type="dxa"/>
            <w:vMerge w:val="restart"/>
            <w:tcBorders>
              <w:top w:val="single" w:sz="4" w:space="0" w:color="auto"/>
            </w:tcBorders>
          </w:tcPr>
          <w:p w14:paraId="1197E1C7" w14:textId="77777777" w:rsidR="00E62D3B" w:rsidRPr="00E62D3B" w:rsidRDefault="00E62D3B" w:rsidP="00E62D3B">
            <w:pPr>
              <w:rPr>
                <w:rFonts w:cs="Arial"/>
                <w:sz w:val="20"/>
                <w:szCs w:val="20"/>
                <w:lang w:val="en-US"/>
              </w:rPr>
            </w:pPr>
            <w:r w:rsidRPr="00E62D3B">
              <w:rPr>
                <w:rFonts w:cs="Arial"/>
                <w:sz w:val="20"/>
                <w:szCs w:val="20"/>
                <w:lang w:val="en-US"/>
              </w:rPr>
              <w:t>NO</w:t>
            </w:r>
          </w:p>
        </w:tc>
        <w:tc>
          <w:tcPr>
            <w:tcW w:w="2069" w:type="dxa"/>
            <w:gridSpan w:val="2"/>
            <w:vMerge/>
            <w:tcBorders>
              <w:bottom w:val="single" w:sz="4" w:space="0" w:color="auto"/>
            </w:tcBorders>
          </w:tcPr>
          <w:p w14:paraId="0ABD5C3F" w14:textId="77777777" w:rsidR="00E62D3B" w:rsidRPr="00E62D3B" w:rsidRDefault="00E62D3B" w:rsidP="00E62D3B">
            <w:pPr>
              <w:rPr>
                <w:rFonts w:cs="Arial"/>
                <w:sz w:val="20"/>
                <w:szCs w:val="20"/>
                <w:lang w:val="en-US"/>
              </w:rPr>
            </w:pPr>
          </w:p>
        </w:tc>
        <w:tc>
          <w:tcPr>
            <w:tcW w:w="3086" w:type="dxa"/>
            <w:gridSpan w:val="2"/>
            <w:vMerge/>
            <w:tcBorders>
              <w:bottom w:val="single" w:sz="4" w:space="0" w:color="auto"/>
            </w:tcBorders>
          </w:tcPr>
          <w:p w14:paraId="1D88A545" w14:textId="77777777" w:rsidR="00E62D3B" w:rsidRPr="00E62D3B" w:rsidRDefault="00E62D3B" w:rsidP="00E62D3B">
            <w:pPr>
              <w:rPr>
                <w:rFonts w:cs="Arial"/>
                <w:sz w:val="20"/>
                <w:szCs w:val="20"/>
                <w:lang w:val="en-US"/>
              </w:rPr>
            </w:pPr>
          </w:p>
        </w:tc>
      </w:tr>
      <w:tr w:rsidR="00E62D3B" w:rsidRPr="00E62D3B" w14:paraId="72CEE2B9" w14:textId="77777777" w:rsidTr="00E62D3B">
        <w:trPr>
          <w:trHeight w:val="275"/>
        </w:trPr>
        <w:tc>
          <w:tcPr>
            <w:tcW w:w="2817" w:type="dxa"/>
            <w:vMerge/>
          </w:tcPr>
          <w:p w14:paraId="0DC2F664" w14:textId="77777777" w:rsidR="00E62D3B" w:rsidRPr="00E62D3B" w:rsidRDefault="00E62D3B" w:rsidP="00E62D3B">
            <w:pPr>
              <w:rPr>
                <w:rFonts w:cs="Arial"/>
                <w:sz w:val="20"/>
                <w:szCs w:val="20"/>
                <w:lang w:val="en-US"/>
              </w:rPr>
            </w:pPr>
          </w:p>
        </w:tc>
        <w:tc>
          <w:tcPr>
            <w:tcW w:w="662" w:type="dxa"/>
            <w:vMerge/>
            <w:tcBorders>
              <w:top w:val="single" w:sz="4" w:space="0" w:color="auto"/>
            </w:tcBorders>
          </w:tcPr>
          <w:p w14:paraId="0B731DFE" w14:textId="77777777" w:rsidR="00E62D3B" w:rsidRPr="00E62D3B" w:rsidRDefault="00E62D3B" w:rsidP="00E62D3B">
            <w:pPr>
              <w:jc w:val="center"/>
              <w:rPr>
                <w:rFonts w:cs="Arial"/>
                <w:sz w:val="20"/>
                <w:szCs w:val="20"/>
                <w:lang w:val="en-US"/>
              </w:rPr>
            </w:pPr>
          </w:p>
        </w:tc>
        <w:tc>
          <w:tcPr>
            <w:tcW w:w="608" w:type="dxa"/>
            <w:vMerge/>
            <w:tcBorders>
              <w:top w:val="single" w:sz="4" w:space="0" w:color="auto"/>
            </w:tcBorders>
          </w:tcPr>
          <w:p w14:paraId="5A524D92" w14:textId="77777777" w:rsidR="00E62D3B" w:rsidRPr="00E62D3B" w:rsidRDefault="00E62D3B" w:rsidP="00E62D3B">
            <w:pPr>
              <w:jc w:val="center"/>
              <w:rPr>
                <w:rFonts w:cs="Arial"/>
                <w:sz w:val="20"/>
                <w:szCs w:val="20"/>
                <w:lang w:val="en-US"/>
              </w:rPr>
            </w:pPr>
          </w:p>
        </w:tc>
        <w:tc>
          <w:tcPr>
            <w:tcW w:w="1036" w:type="dxa"/>
            <w:tcBorders>
              <w:top w:val="single" w:sz="4" w:space="0" w:color="auto"/>
            </w:tcBorders>
          </w:tcPr>
          <w:p w14:paraId="2276D200" w14:textId="77777777" w:rsidR="00E62D3B" w:rsidRPr="00E62D3B" w:rsidRDefault="00E62D3B" w:rsidP="00E62D3B">
            <w:pPr>
              <w:jc w:val="center"/>
              <w:rPr>
                <w:rFonts w:cs="Arial"/>
                <w:sz w:val="20"/>
                <w:szCs w:val="20"/>
                <w:lang w:val="en-US"/>
              </w:rPr>
            </w:pPr>
            <w:r w:rsidRPr="00E62D3B">
              <w:rPr>
                <w:rFonts w:cs="Arial"/>
                <w:sz w:val="20"/>
                <w:szCs w:val="20"/>
                <w:lang w:val="en-US"/>
              </w:rPr>
              <w:t>YES</w:t>
            </w:r>
          </w:p>
        </w:tc>
        <w:tc>
          <w:tcPr>
            <w:tcW w:w="1033" w:type="dxa"/>
            <w:tcBorders>
              <w:top w:val="single" w:sz="4" w:space="0" w:color="auto"/>
            </w:tcBorders>
          </w:tcPr>
          <w:p w14:paraId="43631C6C" w14:textId="77777777" w:rsidR="00E62D3B" w:rsidRPr="00E62D3B" w:rsidRDefault="00E62D3B" w:rsidP="00E62D3B">
            <w:pPr>
              <w:jc w:val="center"/>
              <w:rPr>
                <w:rFonts w:cs="Arial"/>
                <w:sz w:val="20"/>
                <w:szCs w:val="20"/>
                <w:lang w:val="en-US"/>
              </w:rPr>
            </w:pPr>
            <w:r w:rsidRPr="00E62D3B">
              <w:rPr>
                <w:rFonts w:cs="Arial"/>
                <w:sz w:val="20"/>
                <w:szCs w:val="20"/>
                <w:lang w:val="en-US"/>
              </w:rPr>
              <w:t>NO</w:t>
            </w:r>
          </w:p>
        </w:tc>
        <w:tc>
          <w:tcPr>
            <w:tcW w:w="1633" w:type="dxa"/>
            <w:tcBorders>
              <w:top w:val="single" w:sz="4" w:space="0" w:color="auto"/>
            </w:tcBorders>
          </w:tcPr>
          <w:p w14:paraId="4C462D95" w14:textId="77777777" w:rsidR="00E62D3B" w:rsidRPr="00E62D3B" w:rsidRDefault="00E62D3B" w:rsidP="00E62D3B">
            <w:pPr>
              <w:jc w:val="center"/>
              <w:rPr>
                <w:rFonts w:cs="Arial"/>
                <w:sz w:val="20"/>
                <w:szCs w:val="20"/>
                <w:lang w:val="en-US"/>
              </w:rPr>
            </w:pPr>
            <w:r w:rsidRPr="00E62D3B">
              <w:rPr>
                <w:rFonts w:cs="Arial"/>
                <w:sz w:val="20"/>
                <w:szCs w:val="20"/>
                <w:lang w:val="en-US"/>
              </w:rPr>
              <w:t>YES</w:t>
            </w:r>
          </w:p>
        </w:tc>
        <w:tc>
          <w:tcPr>
            <w:tcW w:w="1453" w:type="dxa"/>
            <w:tcBorders>
              <w:top w:val="single" w:sz="4" w:space="0" w:color="auto"/>
            </w:tcBorders>
          </w:tcPr>
          <w:p w14:paraId="3B4F7882" w14:textId="77777777" w:rsidR="00E62D3B" w:rsidRPr="00E62D3B" w:rsidRDefault="00E62D3B" w:rsidP="00E62D3B">
            <w:pPr>
              <w:jc w:val="center"/>
              <w:rPr>
                <w:rFonts w:cs="Arial"/>
                <w:sz w:val="20"/>
                <w:szCs w:val="20"/>
                <w:lang w:val="en-US"/>
              </w:rPr>
            </w:pPr>
            <w:r w:rsidRPr="00E62D3B">
              <w:rPr>
                <w:rFonts w:cs="Arial"/>
                <w:sz w:val="20"/>
                <w:szCs w:val="20"/>
                <w:lang w:val="en-US"/>
              </w:rPr>
              <w:t>NO</w:t>
            </w:r>
          </w:p>
        </w:tc>
      </w:tr>
      <w:tr w:rsidR="00E62D3B" w:rsidRPr="00E62D3B" w14:paraId="068D8245" w14:textId="77777777" w:rsidTr="00E62D3B">
        <w:tc>
          <w:tcPr>
            <w:tcW w:w="2817" w:type="dxa"/>
          </w:tcPr>
          <w:p w14:paraId="05DCC8B3" w14:textId="77777777" w:rsidR="00E62D3B" w:rsidRPr="00E62D3B" w:rsidRDefault="00E62D3B" w:rsidP="00E62D3B">
            <w:pPr>
              <w:rPr>
                <w:rFonts w:cs="Arial"/>
                <w:sz w:val="20"/>
                <w:szCs w:val="20"/>
                <w:lang w:val="en-US"/>
              </w:rPr>
            </w:pPr>
            <w:r w:rsidRPr="00E62D3B">
              <w:rPr>
                <w:rFonts w:cs="Arial"/>
                <w:sz w:val="20"/>
                <w:szCs w:val="20"/>
                <w:lang w:val="en-US"/>
              </w:rPr>
              <w:t xml:space="preserve">Short Range Certificate (SRC) </w:t>
            </w:r>
          </w:p>
        </w:tc>
        <w:tc>
          <w:tcPr>
            <w:tcW w:w="662" w:type="dxa"/>
          </w:tcPr>
          <w:p w14:paraId="020C2750" w14:textId="77777777" w:rsidR="00E62D3B" w:rsidRPr="00E62D3B" w:rsidRDefault="00E62D3B" w:rsidP="00E62D3B">
            <w:pPr>
              <w:rPr>
                <w:rFonts w:cs="Arial"/>
                <w:sz w:val="20"/>
                <w:szCs w:val="20"/>
                <w:lang w:val="en-US"/>
              </w:rPr>
            </w:pPr>
            <w:r w:rsidRPr="00E62D3B">
              <w:rPr>
                <w:rFonts w:cs="Arial"/>
                <w:sz w:val="20"/>
                <w:szCs w:val="20"/>
                <w:lang w:val="en-US"/>
              </w:rPr>
              <w:t>X</w:t>
            </w:r>
          </w:p>
        </w:tc>
        <w:tc>
          <w:tcPr>
            <w:tcW w:w="608" w:type="dxa"/>
          </w:tcPr>
          <w:p w14:paraId="274CE8F4" w14:textId="77777777" w:rsidR="00E62D3B" w:rsidRPr="00E62D3B" w:rsidRDefault="00E62D3B" w:rsidP="00E62D3B">
            <w:pPr>
              <w:rPr>
                <w:rFonts w:cs="Arial"/>
                <w:sz w:val="20"/>
                <w:szCs w:val="20"/>
                <w:lang w:val="en-US"/>
              </w:rPr>
            </w:pPr>
          </w:p>
        </w:tc>
        <w:tc>
          <w:tcPr>
            <w:tcW w:w="1036" w:type="dxa"/>
          </w:tcPr>
          <w:p w14:paraId="4C9197A8" w14:textId="77777777" w:rsidR="00E62D3B" w:rsidRPr="00E62D3B" w:rsidRDefault="00E62D3B" w:rsidP="00E62D3B">
            <w:pPr>
              <w:rPr>
                <w:rFonts w:cs="Arial"/>
                <w:sz w:val="20"/>
                <w:szCs w:val="20"/>
                <w:lang w:val="en-US"/>
              </w:rPr>
            </w:pPr>
            <w:r w:rsidRPr="00E62D3B">
              <w:rPr>
                <w:rFonts w:cs="Arial"/>
                <w:sz w:val="20"/>
                <w:szCs w:val="20"/>
                <w:lang w:val="en-US"/>
              </w:rPr>
              <w:t>X</w:t>
            </w:r>
          </w:p>
        </w:tc>
        <w:tc>
          <w:tcPr>
            <w:tcW w:w="1033" w:type="dxa"/>
          </w:tcPr>
          <w:p w14:paraId="0873EFA9" w14:textId="77777777" w:rsidR="00E62D3B" w:rsidRPr="00E62D3B" w:rsidRDefault="00E62D3B" w:rsidP="00E62D3B">
            <w:pPr>
              <w:rPr>
                <w:rFonts w:cs="Arial"/>
                <w:sz w:val="20"/>
                <w:szCs w:val="20"/>
                <w:lang w:val="en-US"/>
              </w:rPr>
            </w:pPr>
          </w:p>
        </w:tc>
        <w:tc>
          <w:tcPr>
            <w:tcW w:w="1633" w:type="dxa"/>
          </w:tcPr>
          <w:p w14:paraId="62BDE1E3" w14:textId="77777777" w:rsidR="00E62D3B" w:rsidRPr="00E62D3B" w:rsidRDefault="00E62D3B" w:rsidP="00E62D3B">
            <w:pPr>
              <w:rPr>
                <w:rFonts w:cs="Arial"/>
                <w:sz w:val="20"/>
                <w:szCs w:val="20"/>
                <w:lang w:val="en-US"/>
              </w:rPr>
            </w:pPr>
          </w:p>
        </w:tc>
        <w:tc>
          <w:tcPr>
            <w:tcW w:w="1453" w:type="dxa"/>
          </w:tcPr>
          <w:p w14:paraId="298FA3D9" w14:textId="77777777" w:rsidR="00E62D3B" w:rsidRPr="00E62D3B" w:rsidRDefault="00E62D3B" w:rsidP="00E62D3B">
            <w:pPr>
              <w:rPr>
                <w:rFonts w:cs="Arial"/>
                <w:sz w:val="20"/>
                <w:szCs w:val="20"/>
                <w:lang w:val="en-US"/>
              </w:rPr>
            </w:pPr>
            <w:r w:rsidRPr="00E62D3B">
              <w:rPr>
                <w:rFonts w:cs="Arial"/>
                <w:sz w:val="20"/>
                <w:szCs w:val="20"/>
                <w:lang w:val="en-US"/>
              </w:rPr>
              <w:t>X</w:t>
            </w:r>
          </w:p>
        </w:tc>
      </w:tr>
      <w:tr w:rsidR="00E62D3B" w:rsidRPr="00E62D3B" w14:paraId="519EC503" w14:textId="77777777" w:rsidTr="00E62D3B">
        <w:tc>
          <w:tcPr>
            <w:tcW w:w="2817" w:type="dxa"/>
          </w:tcPr>
          <w:p w14:paraId="7DCB3AA6" w14:textId="77777777" w:rsidR="00E62D3B" w:rsidRPr="00E62D3B" w:rsidRDefault="00E62D3B" w:rsidP="00E62D3B">
            <w:pPr>
              <w:rPr>
                <w:rFonts w:cs="Arial"/>
                <w:sz w:val="20"/>
                <w:szCs w:val="20"/>
                <w:lang w:val="en-US"/>
              </w:rPr>
            </w:pPr>
            <w:r w:rsidRPr="00E62D3B">
              <w:rPr>
                <w:rFonts w:cs="Arial"/>
                <w:sz w:val="20"/>
                <w:szCs w:val="20"/>
                <w:lang w:val="en-US"/>
              </w:rPr>
              <w:t>Long Range Certificate (LRC)</w:t>
            </w:r>
          </w:p>
        </w:tc>
        <w:tc>
          <w:tcPr>
            <w:tcW w:w="662" w:type="dxa"/>
          </w:tcPr>
          <w:p w14:paraId="7895EB3C" w14:textId="77777777" w:rsidR="00E62D3B" w:rsidRPr="00E62D3B" w:rsidRDefault="00E62D3B" w:rsidP="00E62D3B">
            <w:pPr>
              <w:rPr>
                <w:rFonts w:cs="Arial"/>
                <w:sz w:val="20"/>
                <w:szCs w:val="20"/>
                <w:lang w:val="en-US"/>
              </w:rPr>
            </w:pPr>
            <w:r w:rsidRPr="00E62D3B">
              <w:rPr>
                <w:rFonts w:cs="Arial"/>
                <w:sz w:val="20"/>
                <w:szCs w:val="20"/>
                <w:lang w:val="en-US"/>
              </w:rPr>
              <w:t>X</w:t>
            </w:r>
          </w:p>
        </w:tc>
        <w:tc>
          <w:tcPr>
            <w:tcW w:w="608" w:type="dxa"/>
          </w:tcPr>
          <w:p w14:paraId="2A6E6398" w14:textId="77777777" w:rsidR="00E62D3B" w:rsidRPr="00E62D3B" w:rsidRDefault="00E62D3B" w:rsidP="00E62D3B">
            <w:pPr>
              <w:rPr>
                <w:rFonts w:cs="Arial"/>
                <w:sz w:val="20"/>
                <w:szCs w:val="20"/>
                <w:lang w:val="en-US"/>
              </w:rPr>
            </w:pPr>
          </w:p>
        </w:tc>
        <w:tc>
          <w:tcPr>
            <w:tcW w:w="1036" w:type="dxa"/>
          </w:tcPr>
          <w:p w14:paraId="67EF8F5D" w14:textId="77777777" w:rsidR="00E62D3B" w:rsidRPr="00E62D3B" w:rsidRDefault="00E62D3B" w:rsidP="00E62D3B">
            <w:pPr>
              <w:rPr>
                <w:rFonts w:cs="Arial"/>
                <w:sz w:val="20"/>
                <w:szCs w:val="20"/>
                <w:lang w:val="en-US"/>
              </w:rPr>
            </w:pPr>
            <w:r w:rsidRPr="00E62D3B">
              <w:rPr>
                <w:rFonts w:cs="Arial"/>
                <w:sz w:val="20"/>
                <w:szCs w:val="20"/>
                <w:lang w:val="en-US"/>
              </w:rPr>
              <w:t>X</w:t>
            </w:r>
          </w:p>
        </w:tc>
        <w:tc>
          <w:tcPr>
            <w:tcW w:w="1033" w:type="dxa"/>
          </w:tcPr>
          <w:p w14:paraId="6C5BD81F" w14:textId="77777777" w:rsidR="00E62D3B" w:rsidRPr="00E62D3B" w:rsidRDefault="00E62D3B" w:rsidP="00E62D3B">
            <w:pPr>
              <w:rPr>
                <w:rFonts w:cs="Arial"/>
                <w:sz w:val="20"/>
                <w:szCs w:val="20"/>
                <w:lang w:val="en-US"/>
              </w:rPr>
            </w:pPr>
          </w:p>
        </w:tc>
        <w:tc>
          <w:tcPr>
            <w:tcW w:w="1633" w:type="dxa"/>
          </w:tcPr>
          <w:p w14:paraId="1A7F0856" w14:textId="77777777" w:rsidR="00E62D3B" w:rsidRPr="00E62D3B" w:rsidRDefault="00E62D3B" w:rsidP="00E62D3B">
            <w:pPr>
              <w:rPr>
                <w:rFonts w:cs="Arial"/>
                <w:sz w:val="20"/>
                <w:szCs w:val="20"/>
                <w:lang w:val="en-US"/>
              </w:rPr>
            </w:pPr>
          </w:p>
        </w:tc>
        <w:tc>
          <w:tcPr>
            <w:tcW w:w="1453" w:type="dxa"/>
          </w:tcPr>
          <w:p w14:paraId="166F9473" w14:textId="77777777" w:rsidR="00E62D3B" w:rsidRPr="00E62D3B" w:rsidRDefault="00E62D3B" w:rsidP="00E62D3B">
            <w:pPr>
              <w:rPr>
                <w:rFonts w:cs="Arial"/>
                <w:sz w:val="20"/>
                <w:szCs w:val="20"/>
                <w:lang w:val="en-US"/>
              </w:rPr>
            </w:pPr>
            <w:r w:rsidRPr="00E62D3B">
              <w:rPr>
                <w:rFonts w:cs="Arial"/>
                <w:sz w:val="20"/>
                <w:szCs w:val="20"/>
                <w:lang w:val="en-US"/>
              </w:rPr>
              <w:t>X</w:t>
            </w:r>
          </w:p>
        </w:tc>
      </w:tr>
      <w:tr w:rsidR="00E62D3B" w:rsidRPr="00E62D3B" w14:paraId="68B21676" w14:textId="77777777" w:rsidTr="00E62D3B">
        <w:tc>
          <w:tcPr>
            <w:tcW w:w="2817" w:type="dxa"/>
          </w:tcPr>
          <w:p w14:paraId="52F8D7A2" w14:textId="77777777" w:rsidR="00E62D3B" w:rsidRPr="00E62D3B" w:rsidRDefault="00E62D3B" w:rsidP="00E62D3B">
            <w:pPr>
              <w:rPr>
                <w:rFonts w:cs="Arial"/>
                <w:sz w:val="20"/>
                <w:szCs w:val="20"/>
                <w:lang w:val="en-US"/>
              </w:rPr>
            </w:pPr>
            <w:r w:rsidRPr="00E62D3B">
              <w:rPr>
                <w:rFonts w:cs="Arial"/>
                <w:sz w:val="20"/>
                <w:szCs w:val="20"/>
                <w:lang w:val="en-US"/>
              </w:rPr>
              <w:t>Restricted Operator's Certificate (ROC)</w:t>
            </w:r>
          </w:p>
        </w:tc>
        <w:tc>
          <w:tcPr>
            <w:tcW w:w="662" w:type="dxa"/>
          </w:tcPr>
          <w:p w14:paraId="2F754FFF" w14:textId="77777777" w:rsidR="00E62D3B" w:rsidRPr="00E62D3B" w:rsidRDefault="00E62D3B" w:rsidP="00E62D3B">
            <w:pPr>
              <w:rPr>
                <w:rFonts w:cs="Arial"/>
                <w:sz w:val="20"/>
                <w:szCs w:val="20"/>
                <w:lang w:val="en-US"/>
              </w:rPr>
            </w:pPr>
            <w:r w:rsidRPr="00E62D3B">
              <w:rPr>
                <w:rFonts w:cs="Arial"/>
                <w:sz w:val="20"/>
                <w:szCs w:val="20"/>
                <w:lang w:val="en-US"/>
              </w:rPr>
              <w:t>X</w:t>
            </w:r>
          </w:p>
        </w:tc>
        <w:tc>
          <w:tcPr>
            <w:tcW w:w="608" w:type="dxa"/>
          </w:tcPr>
          <w:p w14:paraId="428AC3ED" w14:textId="77777777" w:rsidR="00E62D3B" w:rsidRPr="00E62D3B" w:rsidRDefault="00E62D3B" w:rsidP="00E62D3B">
            <w:pPr>
              <w:rPr>
                <w:rFonts w:cs="Arial"/>
                <w:sz w:val="20"/>
                <w:szCs w:val="20"/>
                <w:lang w:val="en-US"/>
              </w:rPr>
            </w:pPr>
          </w:p>
        </w:tc>
        <w:tc>
          <w:tcPr>
            <w:tcW w:w="1036" w:type="dxa"/>
          </w:tcPr>
          <w:p w14:paraId="608B3037" w14:textId="77777777" w:rsidR="00E62D3B" w:rsidRPr="00E62D3B" w:rsidRDefault="00E62D3B" w:rsidP="00E62D3B">
            <w:pPr>
              <w:rPr>
                <w:rFonts w:cs="Arial"/>
                <w:sz w:val="20"/>
                <w:szCs w:val="20"/>
                <w:lang w:val="en-US"/>
              </w:rPr>
            </w:pPr>
          </w:p>
        </w:tc>
        <w:tc>
          <w:tcPr>
            <w:tcW w:w="1033" w:type="dxa"/>
          </w:tcPr>
          <w:p w14:paraId="56C59501" w14:textId="77777777" w:rsidR="00E62D3B" w:rsidRPr="00E62D3B" w:rsidRDefault="00E62D3B" w:rsidP="00E62D3B">
            <w:pPr>
              <w:rPr>
                <w:rFonts w:cs="Arial"/>
                <w:sz w:val="20"/>
                <w:szCs w:val="20"/>
                <w:lang w:val="en-US"/>
              </w:rPr>
            </w:pPr>
            <w:r w:rsidRPr="00E62D3B">
              <w:rPr>
                <w:rFonts w:cs="Arial"/>
                <w:sz w:val="20"/>
                <w:szCs w:val="20"/>
                <w:lang w:val="en-US"/>
              </w:rPr>
              <w:t>X</w:t>
            </w:r>
          </w:p>
        </w:tc>
        <w:tc>
          <w:tcPr>
            <w:tcW w:w="1633" w:type="dxa"/>
          </w:tcPr>
          <w:p w14:paraId="74F23E32" w14:textId="77777777" w:rsidR="00E62D3B" w:rsidRPr="00E62D3B" w:rsidRDefault="00E62D3B" w:rsidP="00E62D3B">
            <w:pPr>
              <w:rPr>
                <w:rFonts w:cs="Arial"/>
                <w:sz w:val="20"/>
                <w:szCs w:val="20"/>
                <w:lang w:val="en-US"/>
              </w:rPr>
            </w:pPr>
          </w:p>
        </w:tc>
        <w:tc>
          <w:tcPr>
            <w:tcW w:w="1453" w:type="dxa"/>
          </w:tcPr>
          <w:p w14:paraId="0C490784" w14:textId="77777777" w:rsidR="00E62D3B" w:rsidRPr="00E62D3B" w:rsidRDefault="00E62D3B" w:rsidP="00E62D3B">
            <w:pPr>
              <w:rPr>
                <w:rFonts w:cs="Arial"/>
                <w:sz w:val="20"/>
                <w:szCs w:val="20"/>
                <w:lang w:val="en-US"/>
              </w:rPr>
            </w:pPr>
            <w:r w:rsidRPr="00E62D3B">
              <w:rPr>
                <w:rFonts w:cs="Arial"/>
                <w:sz w:val="20"/>
                <w:szCs w:val="20"/>
                <w:lang w:val="en-US"/>
              </w:rPr>
              <w:t>X</w:t>
            </w:r>
          </w:p>
        </w:tc>
      </w:tr>
      <w:tr w:rsidR="00E62D3B" w:rsidRPr="00E62D3B" w14:paraId="6753B87D" w14:textId="77777777" w:rsidTr="00E62D3B">
        <w:tc>
          <w:tcPr>
            <w:tcW w:w="2817" w:type="dxa"/>
          </w:tcPr>
          <w:p w14:paraId="13149FF6" w14:textId="77777777" w:rsidR="00E62D3B" w:rsidRPr="00E62D3B" w:rsidRDefault="00E62D3B" w:rsidP="00E62D3B">
            <w:pPr>
              <w:rPr>
                <w:rFonts w:cs="Arial"/>
                <w:sz w:val="20"/>
                <w:szCs w:val="20"/>
                <w:lang w:val="en-US"/>
              </w:rPr>
            </w:pPr>
            <w:r w:rsidRPr="00E62D3B">
              <w:rPr>
                <w:rFonts w:cs="Arial"/>
                <w:sz w:val="20"/>
                <w:szCs w:val="20"/>
                <w:lang w:val="en-US"/>
              </w:rPr>
              <w:t>General Operator's Certificate (GOC)</w:t>
            </w:r>
          </w:p>
        </w:tc>
        <w:tc>
          <w:tcPr>
            <w:tcW w:w="662" w:type="dxa"/>
          </w:tcPr>
          <w:p w14:paraId="194953D8" w14:textId="77777777" w:rsidR="00E62D3B" w:rsidRPr="00E62D3B" w:rsidRDefault="00E62D3B" w:rsidP="00E62D3B">
            <w:pPr>
              <w:rPr>
                <w:rFonts w:cs="Arial"/>
                <w:sz w:val="20"/>
                <w:szCs w:val="20"/>
                <w:lang w:val="en-US"/>
              </w:rPr>
            </w:pPr>
            <w:r w:rsidRPr="00E62D3B">
              <w:rPr>
                <w:rFonts w:cs="Arial"/>
                <w:sz w:val="20"/>
                <w:szCs w:val="20"/>
                <w:lang w:val="en-US"/>
              </w:rPr>
              <w:t>X</w:t>
            </w:r>
          </w:p>
        </w:tc>
        <w:tc>
          <w:tcPr>
            <w:tcW w:w="608" w:type="dxa"/>
          </w:tcPr>
          <w:p w14:paraId="2D225724" w14:textId="77777777" w:rsidR="00E62D3B" w:rsidRPr="00E62D3B" w:rsidRDefault="00E62D3B" w:rsidP="00E62D3B">
            <w:pPr>
              <w:rPr>
                <w:rFonts w:cs="Arial"/>
                <w:sz w:val="20"/>
                <w:szCs w:val="20"/>
                <w:lang w:val="en-US"/>
              </w:rPr>
            </w:pPr>
          </w:p>
        </w:tc>
        <w:tc>
          <w:tcPr>
            <w:tcW w:w="1036" w:type="dxa"/>
          </w:tcPr>
          <w:p w14:paraId="1975D978" w14:textId="77777777" w:rsidR="00E62D3B" w:rsidRPr="00E62D3B" w:rsidRDefault="00E62D3B" w:rsidP="00E62D3B">
            <w:pPr>
              <w:rPr>
                <w:rFonts w:cs="Arial"/>
                <w:sz w:val="20"/>
                <w:szCs w:val="20"/>
                <w:lang w:val="en-US"/>
              </w:rPr>
            </w:pPr>
          </w:p>
        </w:tc>
        <w:tc>
          <w:tcPr>
            <w:tcW w:w="1033" w:type="dxa"/>
          </w:tcPr>
          <w:p w14:paraId="59249ED1" w14:textId="77777777" w:rsidR="00E62D3B" w:rsidRPr="00E62D3B" w:rsidRDefault="00E62D3B" w:rsidP="00E62D3B">
            <w:pPr>
              <w:rPr>
                <w:rFonts w:cs="Arial"/>
                <w:sz w:val="20"/>
                <w:szCs w:val="20"/>
                <w:lang w:val="en-US"/>
              </w:rPr>
            </w:pPr>
            <w:r w:rsidRPr="00E62D3B">
              <w:rPr>
                <w:rFonts w:cs="Arial"/>
                <w:sz w:val="20"/>
                <w:szCs w:val="20"/>
                <w:lang w:val="en-US"/>
              </w:rPr>
              <w:t>X</w:t>
            </w:r>
          </w:p>
        </w:tc>
        <w:tc>
          <w:tcPr>
            <w:tcW w:w="1633" w:type="dxa"/>
          </w:tcPr>
          <w:p w14:paraId="6CEDAA0A" w14:textId="77777777" w:rsidR="00E62D3B" w:rsidRPr="00E62D3B" w:rsidRDefault="00E62D3B" w:rsidP="00E62D3B">
            <w:pPr>
              <w:rPr>
                <w:rFonts w:cs="Arial"/>
                <w:sz w:val="20"/>
                <w:szCs w:val="20"/>
                <w:lang w:val="en-US"/>
              </w:rPr>
            </w:pPr>
          </w:p>
        </w:tc>
        <w:tc>
          <w:tcPr>
            <w:tcW w:w="1453" w:type="dxa"/>
          </w:tcPr>
          <w:p w14:paraId="74A133F8" w14:textId="77777777" w:rsidR="00E62D3B" w:rsidRPr="00E62D3B" w:rsidRDefault="00E62D3B" w:rsidP="00E62D3B">
            <w:pPr>
              <w:rPr>
                <w:rFonts w:cs="Arial"/>
                <w:sz w:val="20"/>
                <w:szCs w:val="20"/>
                <w:lang w:val="en-US"/>
              </w:rPr>
            </w:pPr>
            <w:r w:rsidRPr="00E62D3B">
              <w:rPr>
                <w:rFonts w:cs="Arial"/>
                <w:sz w:val="20"/>
                <w:szCs w:val="20"/>
                <w:lang w:val="en-US"/>
              </w:rPr>
              <w:t>X</w:t>
            </w:r>
          </w:p>
        </w:tc>
      </w:tr>
    </w:tbl>
    <w:p w14:paraId="11D975F2"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 German ROC/GOC include a reference to the STCW Convention only, not to the RR. For German vessels, ROC and GOC are also fully valid for operation on board a pleasure craft, even in case their endorsement has expired.</w:t>
      </w:r>
    </w:p>
    <w:p w14:paraId="5E8E72EB" w14:textId="77777777" w:rsidR="00E62D3B" w:rsidRPr="00E62D3B" w:rsidRDefault="00E62D3B" w:rsidP="00E62D3B">
      <w:pPr>
        <w:rPr>
          <w:rFonts w:asciiTheme="minorHAnsi" w:hAnsiTheme="minorHAnsi" w:cs="Arial"/>
          <w:sz w:val="20"/>
          <w:szCs w:val="20"/>
          <w:lang w:val="en-US"/>
        </w:rPr>
      </w:pPr>
    </w:p>
    <w:p w14:paraId="19DB8F72" w14:textId="77777777"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2D3B" w:rsidRPr="008C5AFD" w14:paraId="76ACD6C0" w14:textId="77777777" w:rsidTr="00E62D3B">
        <w:tc>
          <w:tcPr>
            <w:tcW w:w="9242" w:type="dxa"/>
            <w:gridSpan w:val="5"/>
            <w:shd w:val="clear" w:color="auto" w:fill="D9D9D9" w:themeFill="background1" w:themeFillShade="D9"/>
          </w:tcPr>
          <w:p w14:paraId="171AB560"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5: Which of the following Certificates named in Article 47 of Radio Regulations are still in use in your country / administration area?</w:t>
            </w:r>
          </w:p>
        </w:tc>
      </w:tr>
      <w:tr w:rsidR="00E62D3B" w:rsidRPr="008C5AFD" w14:paraId="3DDB6E01" w14:textId="77777777" w:rsidTr="00E62D3B">
        <w:tc>
          <w:tcPr>
            <w:tcW w:w="3085" w:type="dxa"/>
            <w:vMerge w:val="restart"/>
          </w:tcPr>
          <w:p w14:paraId="5FB76A66"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Name of certificate (according to RR)</w:t>
            </w:r>
          </w:p>
        </w:tc>
        <w:tc>
          <w:tcPr>
            <w:tcW w:w="2835" w:type="dxa"/>
            <w:gridSpan w:val="2"/>
          </w:tcPr>
          <w:p w14:paraId="1A79C591" w14:textId="77777777" w:rsidR="00E62D3B" w:rsidRPr="00E62D3B" w:rsidRDefault="00E62D3B" w:rsidP="00E62D3B">
            <w:pPr>
              <w:jc w:val="center"/>
              <w:rPr>
                <w:rFonts w:asciiTheme="minorHAnsi" w:hAnsiTheme="minorHAnsi" w:cs="Arial"/>
                <w:sz w:val="20"/>
                <w:szCs w:val="20"/>
                <w:lang w:val="en-US"/>
              </w:rPr>
            </w:pPr>
            <w:r w:rsidRPr="00E62D3B">
              <w:rPr>
                <w:rFonts w:asciiTheme="minorHAnsi" w:hAnsiTheme="minorHAnsi" w:cs="Arial"/>
                <w:sz w:val="20"/>
                <w:szCs w:val="20"/>
                <w:lang w:val="en-US"/>
              </w:rPr>
              <w:t>In use</w:t>
            </w:r>
          </w:p>
        </w:tc>
        <w:tc>
          <w:tcPr>
            <w:tcW w:w="3322" w:type="dxa"/>
            <w:gridSpan w:val="2"/>
          </w:tcPr>
          <w:p w14:paraId="4C9CFE7A" w14:textId="77777777" w:rsidR="00E62D3B" w:rsidRPr="00E62D3B" w:rsidRDefault="00E62D3B" w:rsidP="00E62D3B">
            <w:pPr>
              <w:jc w:val="center"/>
              <w:rPr>
                <w:rFonts w:asciiTheme="minorHAnsi" w:hAnsiTheme="minorHAnsi" w:cs="Arial"/>
                <w:sz w:val="20"/>
                <w:szCs w:val="20"/>
                <w:lang w:val="en-US"/>
              </w:rPr>
            </w:pPr>
            <w:r w:rsidRPr="00E62D3B">
              <w:rPr>
                <w:rFonts w:asciiTheme="minorHAnsi" w:hAnsiTheme="minorHAnsi" w:cs="Arial"/>
                <w:sz w:val="20"/>
                <w:szCs w:val="20"/>
                <w:lang w:val="en-US"/>
              </w:rPr>
              <w:t>If yes, does the certificate include a reference to the Radio Regulation</w:t>
            </w:r>
          </w:p>
        </w:tc>
      </w:tr>
      <w:tr w:rsidR="00E62D3B" w:rsidRPr="00E62D3B" w14:paraId="468C38C2" w14:textId="77777777" w:rsidTr="00E62D3B">
        <w:tc>
          <w:tcPr>
            <w:tcW w:w="3085" w:type="dxa"/>
            <w:vMerge/>
          </w:tcPr>
          <w:p w14:paraId="2617F47B" w14:textId="77777777" w:rsidR="00E62D3B" w:rsidRPr="00E62D3B" w:rsidRDefault="00E62D3B" w:rsidP="00E62D3B">
            <w:pPr>
              <w:rPr>
                <w:rFonts w:asciiTheme="minorHAnsi" w:hAnsiTheme="minorHAnsi" w:cs="Arial"/>
                <w:sz w:val="20"/>
                <w:szCs w:val="20"/>
                <w:lang w:val="en-US"/>
              </w:rPr>
            </w:pPr>
          </w:p>
        </w:tc>
        <w:tc>
          <w:tcPr>
            <w:tcW w:w="1418" w:type="dxa"/>
          </w:tcPr>
          <w:p w14:paraId="000ADD8B"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Yes</w:t>
            </w:r>
          </w:p>
        </w:tc>
        <w:tc>
          <w:tcPr>
            <w:tcW w:w="1417" w:type="dxa"/>
          </w:tcPr>
          <w:p w14:paraId="3BE1BC38"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w:t>
            </w:r>
          </w:p>
        </w:tc>
        <w:tc>
          <w:tcPr>
            <w:tcW w:w="1701" w:type="dxa"/>
          </w:tcPr>
          <w:p w14:paraId="5DFE75F4"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Yes</w:t>
            </w:r>
          </w:p>
        </w:tc>
        <w:tc>
          <w:tcPr>
            <w:tcW w:w="1621" w:type="dxa"/>
          </w:tcPr>
          <w:p w14:paraId="05FFEF4E"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w:t>
            </w:r>
          </w:p>
        </w:tc>
      </w:tr>
      <w:tr w:rsidR="00E62D3B" w:rsidRPr="00E62D3B" w14:paraId="3638E693" w14:textId="77777777" w:rsidTr="00E62D3B">
        <w:tc>
          <w:tcPr>
            <w:tcW w:w="3085" w:type="dxa"/>
          </w:tcPr>
          <w:p w14:paraId="0C6A57E0"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lastRenderedPageBreak/>
              <w:t>Radiocommunication operator’s general certificate</w:t>
            </w:r>
          </w:p>
        </w:tc>
        <w:tc>
          <w:tcPr>
            <w:tcW w:w="1418" w:type="dxa"/>
          </w:tcPr>
          <w:p w14:paraId="66B9E757" w14:textId="77777777" w:rsidR="00E62D3B" w:rsidRPr="00E62D3B" w:rsidRDefault="00E62D3B" w:rsidP="00E62D3B">
            <w:pPr>
              <w:rPr>
                <w:rFonts w:asciiTheme="minorHAnsi" w:hAnsiTheme="minorHAnsi" w:cs="Arial"/>
                <w:sz w:val="20"/>
                <w:szCs w:val="20"/>
                <w:lang w:val="en-US"/>
              </w:rPr>
            </w:pPr>
          </w:p>
        </w:tc>
        <w:tc>
          <w:tcPr>
            <w:tcW w:w="1417" w:type="dxa"/>
          </w:tcPr>
          <w:p w14:paraId="04ECF2F0"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14:paraId="11309E1B" w14:textId="77777777" w:rsidR="00E62D3B" w:rsidRPr="00E62D3B" w:rsidRDefault="00E62D3B" w:rsidP="00E62D3B">
            <w:pPr>
              <w:rPr>
                <w:rFonts w:asciiTheme="minorHAnsi" w:hAnsiTheme="minorHAnsi" w:cs="Arial"/>
                <w:sz w:val="20"/>
                <w:szCs w:val="20"/>
                <w:lang w:val="en-US"/>
              </w:rPr>
            </w:pPr>
          </w:p>
        </w:tc>
        <w:tc>
          <w:tcPr>
            <w:tcW w:w="1621" w:type="dxa"/>
          </w:tcPr>
          <w:p w14:paraId="112E3F23" w14:textId="77777777" w:rsidR="00E62D3B" w:rsidRPr="00E62D3B" w:rsidRDefault="00E62D3B" w:rsidP="00E62D3B">
            <w:pPr>
              <w:rPr>
                <w:rFonts w:asciiTheme="minorHAnsi" w:hAnsiTheme="minorHAnsi" w:cs="Arial"/>
                <w:sz w:val="20"/>
                <w:szCs w:val="20"/>
                <w:lang w:val="en-US"/>
              </w:rPr>
            </w:pPr>
          </w:p>
        </w:tc>
      </w:tr>
      <w:tr w:rsidR="00E62D3B" w:rsidRPr="00E62D3B" w14:paraId="7DDACDDC" w14:textId="77777777" w:rsidTr="00E62D3B">
        <w:tc>
          <w:tcPr>
            <w:tcW w:w="3085" w:type="dxa"/>
          </w:tcPr>
          <w:p w14:paraId="3FF26C78"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First-class radio telegraph operator’s certificate</w:t>
            </w:r>
          </w:p>
        </w:tc>
        <w:tc>
          <w:tcPr>
            <w:tcW w:w="1418" w:type="dxa"/>
          </w:tcPr>
          <w:p w14:paraId="523813FB" w14:textId="77777777" w:rsidR="00E62D3B" w:rsidRPr="00E62D3B" w:rsidRDefault="00E62D3B" w:rsidP="00E62D3B">
            <w:pPr>
              <w:rPr>
                <w:rFonts w:asciiTheme="minorHAnsi" w:hAnsiTheme="minorHAnsi" w:cs="Arial"/>
                <w:sz w:val="20"/>
                <w:szCs w:val="20"/>
                <w:lang w:val="en-US"/>
              </w:rPr>
            </w:pPr>
          </w:p>
        </w:tc>
        <w:tc>
          <w:tcPr>
            <w:tcW w:w="1417" w:type="dxa"/>
          </w:tcPr>
          <w:p w14:paraId="4C635C99"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14:paraId="1AE44050" w14:textId="77777777" w:rsidR="00E62D3B" w:rsidRPr="00E62D3B" w:rsidRDefault="00E62D3B" w:rsidP="00E62D3B">
            <w:pPr>
              <w:rPr>
                <w:rFonts w:asciiTheme="minorHAnsi" w:hAnsiTheme="minorHAnsi" w:cs="Arial"/>
                <w:sz w:val="20"/>
                <w:szCs w:val="20"/>
                <w:lang w:val="en-US"/>
              </w:rPr>
            </w:pPr>
          </w:p>
        </w:tc>
        <w:tc>
          <w:tcPr>
            <w:tcW w:w="1621" w:type="dxa"/>
          </w:tcPr>
          <w:p w14:paraId="4183F1AA" w14:textId="77777777" w:rsidR="00E62D3B" w:rsidRPr="00E62D3B" w:rsidRDefault="00E62D3B" w:rsidP="00E62D3B">
            <w:pPr>
              <w:rPr>
                <w:rFonts w:asciiTheme="minorHAnsi" w:hAnsiTheme="minorHAnsi" w:cs="Arial"/>
                <w:sz w:val="20"/>
                <w:szCs w:val="20"/>
                <w:lang w:val="en-US"/>
              </w:rPr>
            </w:pPr>
          </w:p>
        </w:tc>
      </w:tr>
      <w:tr w:rsidR="00E62D3B" w:rsidRPr="00E62D3B" w14:paraId="35E8A093" w14:textId="77777777" w:rsidTr="00E62D3B">
        <w:tc>
          <w:tcPr>
            <w:tcW w:w="3085" w:type="dxa"/>
          </w:tcPr>
          <w:p w14:paraId="4E187F96"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Second-class radio telegraph operator’s certificate</w:t>
            </w:r>
          </w:p>
        </w:tc>
        <w:tc>
          <w:tcPr>
            <w:tcW w:w="1418" w:type="dxa"/>
          </w:tcPr>
          <w:p w14:paraId="1CE37157" w14:textId="77777777" w:rsidR="00E62D3B" w:rsidRPr="00E62D3B" w:rsidRDefault="00E62D3B" w:rsidP="00E62D3B">
            <w:pPr>
              <w:rPr>
                <w:rFonts w:asciiTheme="minorHAnsi" w:hAnsiTheme="minorHAnsi" w:cs="Arial"/>
                <w:sz w:val="20"/>
                <w:szCs w:val="20"/>
                <w:lang w:val="en-US"/>
              </w:rPr>
            </w:pPr>
          </w:p>
        </w:tc>
        <w:tc>
          <w:tcPr>
            <w:tcW w:w="1417" w:type="dxa"/>
          </w:tcPr>
          <w:p w14:paraId="5C7FD3E5"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14:paraId="2EF0E85C" w14:textId="77777777" w:rsidR="00E62D3B" w:rsidRPr="00E62D3B" w:rsidRDefault="00E62D3B" w:rsidP="00E62D3B">
            <w:pPr>
              <w:rPr>
                <w:rFonts w:asciiTheme="minorHAnsi" w:hAnsiTheme="minorHAnsi" w:cs="Arial"/>
                <w:sz w:val="20"/>
                <w:szCs w:val="20"/>
                <w:lang w:val="en-US"/>
              </w:rPr>
            </w:pPr>
          </w:p>
        </w:tc>
        <w:tc>
          <w:tcPr>
            <w:tcW w:w="1621" w:type="dxa"/>
          </w:tcPr>
          <w:p w14:paraId="6B0EE809" w14:textId="77777777" w:rsidR="00E62D3B" w:rsidRPr="00E62D3B" w:rsidRDefault="00E62D3B" w:rsidP="00E62D3B">
            <w:pPr>
              <w:rPr>
                <w:rFonts w:asciiTheme="minorHAnsi" w:hAnsiTheme="minorHAnsi" w:cs="Arial"/>
                <w:sz w:val="20"/>
                <w:szCs w:val="20"/>
                <w:lang w:val="en-US"/>
              </w:rPr>
            </w:pPr>
          </w:p>
        </w:tc>
      </w:tr>
      <w:tr w:rsidR="00E62D3B" w:rsidRPr="00E62D3B" w14:paraId="46075E1D" w14:textId="77777777" w:rsidTr="00E62D3B">
        <w:tc>
          <w:tcPr>
            <w:tcW w:w="3085" w:type="dxa"/>
          </w:tcPr>
          <w:p w14:paraId="3864F242"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Radiotelegraph operator’s special certificate</w:t>
            </w:r>
          </w:p>
        </w:tc>
        <w:tc>
          <w:tcPr>
            <w:tcW w:w="1418" w:type="dxa"/>
          </w:tcPr>
          <w:p w14:paraId="13AE9310" w14:textId="77777777" w:rsidR="00E62D3B" w:rsidRPr="00E62D3B" w:rsidRDefault="00E62D3B" w:rsidP="00E62D3B">
            <w:pPr>
              <w:rPr>
                <w:rFonts w:asciiTheme="minorHAnsi" w:hAnsiTheme="minorHAnsi" w:cs="Arial"/>
                <w:sz w:val="20"/>
                <w:szCs w:val="20"/>
                <w:lang w:val="en-US"/>
              </w:rPr>
            </w:pPr>
          </w:p>
        </w:tc>
        <w:tc>
          <w:tcPr>
            <w:tcW w:w="1417" w:type="dxa"/>
          </w:tcPr>
          <w:p w14:paraId="2B4C926C"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14:paraId="339A0942" w14:textId="77777777" w:rsidR="00E62D3B" w:rsidRPr="00E62D3B" w:rsidRDefault="00E62D3B" w:rsidP="00E62D3B">
            <w:pPr>
              <w:rPr>
                <w:rFonts w:asciiTheme="minorHAnsi" w:hAnsiTheme="minorHAnsi" w:cs="Arial"/>
                <w:sz w:val="20"/>
                <w:szCs w:val="20"/>
                <w:lang w:val="en-US"/>
              </w:rPr>
            </w:pPr>
          </w:p>
        </w:tc>
        <w:tc>
          <w:tcPr>
            <w:tcW w:w="1621" w:type="dxa"/>
          </w:tcPr>
          <w:p w14:paraId="37620284" w14:textId="77777777" w:rsidR="00E62D3B" w:rsidRPr="00E62D3B" w:rsidRDefault="00E62D3B" w:rsidP="00E62D3B">
            <w:pPr>
              <w:rPr>
                <w:rFonts w:asciiTheme="minorHAnsi" w:hAnsiTheme="minorHAnsi" w:cs="Arial"/>
                <w:sz w:val="20"/>
                <w:szCs w:val="20"/>
                <w:lang w:val="en-US"/>
              </w:rPr>
            </w:pPr>
          </w:p>
        </w:tc>
      </w:tr>
      <w:tr w:rsidR="00E62D3B" w:rsidRPr="00E62D3B" w14:paraId="591A33EF" w14:textId="77777777" w:rsidTr="00E62D3B">
        <w:tc>
          <w:tcPr>
            <w:tcW w:w="3085" w:type="dxa"/>
          </w:tcPr>
          <w:p w14:paraId="23B26869"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Radiotelephone operator’s general certificate</w:t>
            </w:r>
          </w:p>
        </w:tc>
        <w:tc>
          <w:tcPr>
            <w:tcW w:w="1418" w:type="dxa"/>
          </w:tcPr>
          <w:p w14:paraId="0E5C50E0" w14:textId="77777777" w:rsidR="00E62D3B" w:rsidRPr="00E62D3B" w:rsidRDefault="00E62D3B" w:rsidP="00E62D3B">
            <w:pPr>
              <w:rPr>
                <w:rFonts w:asciiTheme="minorHAnsi" w:hAnsiTheme="minorHAnsi" w:cs="Arial"/>
                <w:sz w:val="20"/>
                <w:szCs w:val="20"/>
                <w:lang w:val="en-US"/>
              </w:rPr>
            </w:pPr>
          </w:p>
        </w:tc>
        <w:tc>
          <w:tcPr>
            <w:tcW w:w="1417" w:type="dxa"/>
          </w:tcPr>
          <w:p w14:paraId="069754DB"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14:paraId="769F00DD" w14:textId="77777777" w:rsidR="00E62D3B" w:rsidRPr="00E62D3B" w:rsidRDefault="00E62D3B" w:rsidP="00E62D3B">
            <w:pPr>
              <w:rPr>
                <w:rFonts w:asciiTheme="minorHAnsi" w:hAnsiTheme="minorHAnsi" w:cs="Arial"/>
                <w:sz w:val="20"/>
                <w:szCs w:val="20"/>
                <w:lang w:val="en-US"/>
              </w:rPr>
            </w:pPr>
          </w:p>
        </w:tc>
        <w:tc>
          <w:tcPr>
            <w:tcW w:w="1621" w:type="dxa"/>
          </w:tcPr>
          <w:p w14:paraId="4CF11E0A" w14:textId="77777777" w:rsidR="00E62D3B" w:rsidRPr="00E62D3B" w:rsidRDefault="00E62D3B" w:rsidP="00E62D3B">
            <w:pPr>
              <w:rPr>
                <w:rFonts w:asciiTheme="minorHAnsi" w:hAnsiTheme="minorHAnsi" w:cs="Arial"/>
                <w:sz w:val="20"/>
                <w:szCs w:val="20"/>
                <w:lang w:val="en-US"/>
              </w:rPr>
            </w:pPr>
          </w:p>
        </w:tc>
      </w:tr>
      <w:tr w:rsidR="00E62D3B" w:rsidRPr="00E62D3B" w14:paraId="0E56F347" w14:textId="77777777" w:rsidTr="00E62D3B">
        <w:tc>
          <w:tcPr>
            <w:tcW w:w="3085" w:type="dxa"/>
          </w:tcPr>
          <w:p w14:paraId="5D472A8B"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Restricted radiotelephone operator’s certificate</w:t>
            </w:r>
          </w:p>
        </w:tc>
        <w:tc>
          <w:tcPr>
            <w:tcW w:w="1418" w:type="dxa"/>
          </w:tcPr>
          <w:p w14:paraId="0E3804B8" w14:textId="77777777" w:rsidR="00E62D3B" w:rsidRPr="00E62D3B" w:rsidRDefault="00E62D3B" w:rsidP="00E62D3B">
            <w:pPr>
              <w:rPr>
                <w:rFonts w:asciiTheme="minorHAnsi" w:hAnsiTheme="minorHAnsi" w:cs="Arial"/>
                <w:sz w:val="20"/>
                <w:szCs w:val="20"/>
                <w:lang w:val="en-US"/>
              </w:rPr>
            </w:pPr>
          </w:p>
        </w:tc>
        <w:tc>
          <w:tcPr>
            <w:tcW w:w="1417" w:type="dxa"/>
          </w:tcPr>
          <w:p w14:paraId="1619C1BE"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14:paraId="752A40A8" w14:textId="77777777" w:rsidR="00E62D3B" w:rsidRPr="00E62D3B" w:rsidRDefault="00E62D3B" w:rsidP="00E62D3B">
            <w:pPr>
              <w:rPr>
                <w:rFonts w:asciiTheme="minorHAnsi" w:hAnsiTheme="minorHAnsi" w:cs="Arial"/>
                <w:sz w:val="20"/>
                <w:szCs w:val="20"/>
                <w:lang w:val="en-US"/>
              </w:rPr>
            </w:pPr>
          </w:p>
        </w:tc>
        <w:tc>
          <w:tcPr>
            <w:tcW w:w="1621" w:type="dxa"/>
          </w:tcPr>
          <w:p w14:paraId="70FF546E" w14:textId="77777777" w:rsidR="00E62D3B" w:rsidRPr="00E62D3B" w:rsidRDefault="00E62D3B" w:rsidP="00E62D3B">
            <w:pPr>
              <w:rPr>
                <w:rFonts w:asciiTheme="minorHAnsi" w:hAnsiTheme="minorHAnsi" w:cs="Arial"/>
                <w:sz w:val="20"/>
                <w:szCs w:val="20"/>
                <w:lang w:val="en-US"/>
              </w:rPr>
            </w:pPr>
          </w:p>
        </w:tc>
      </w:tr>
    </w:tbl>
    <w:p w14:paraId="38BFB340"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 In Germany only SRC/LRC/ROC/GOC are “in use” in the sense of “currently being issued”. However, all “old” certificates once issued remain valid and can be used in accordance with the regulation under which they have been issued.</w:t>
      </w:r>
    </w:p>
    <w:p w14:paraId="2D4C6A87" w14:textId="77777777" w:rsidR="00E62D3B" w:rsidRPr="00E62D3B" w:rsidRDefault="00E62D3B" w:rsidP="00E62D3B">
      <w:pPr>
        <w:rPr>
          <w:rFonts w:asciiTheme="minorHAnsi" w:hAnsiTheme="minorHAnsi" w:cs="Arial"/>
          <w:sz w:val="20"/>
          <w:szCs w:val="20"/>
          <w:lang w:val="en-US"/>
        </w:rPr>
      </w:pPr>
    </w:p>
    <w:p w14:paraId="679F936F" w14:textId="77777777" w:rsidR="00E62D3B" w:rsidRPr="00E62D3B" w:rsidRDefault="00E62D3B" w:rsidP="00E62D3B">
      <w:pPr>
        <w:rPr>
          <w:rFonts w:asciiTheme="minorHAnsi" w:hAnsiTheme="minorHAnsi" w:cs="Arial"/>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2D3B" w:rsidRPr="008C5AFD" w14:paraId="307DD75A" w14:textId="77777777" w:rsidTr="00E62D3B">
        <w:trPr>
          <w:trHeight w:val="325"/>
        </w:trPr>
        <w:tc>
          <w:tcPr>
            <w:tcW w:w="9242" w:type="dxa"/>
            <w:gridSpan w:val="3"/>
            <w:shd w:val="clear" w:color="auto" w:fill="D9D9D9" w:themeFill="background1" w:themeFillShade="D9"/>
          </w:tcPr>
          <w:p w14:paraId="6FE7F3B8" w14:textId="77777777" w:rsidR="00E62D3B" w:rsidRPr="00E62D3B" w:rsidRDefault="00E62D3B" w:rsidP="00E62D3B">
            <w:pPr>
              <w:rPr>
                <w:rFonts w:cs="Arial"/>
                <w:sz w:val="20"/>
                <w:szCs w:val="20"/>
                <w:lang w:val="en-US"/>
              </w:rPr>
            </w:pPr>
            <w:r w:rsidRPr="00E62D3B">
              <w:rPr>
                <w:rFonts w:cs="Arial"/>
                <w:sz w:val="20"/>
                <w:szCs w:val="20"/>
                <w:lang w:val="en-US"/>
              </w:rPr>
              <w:t xml:space="preserve">Question 6: Which certificates (questions 4 and 5) are required/ accepted as a minimum in case of a visiting foreign pleasure craft or in case of pleasure craft hire? </w:t>
            </w:r>
          </w:p>
        </w:tc>
      </w:tr>
      <w:tr w:rsidR="00E62D3B" w:rsidRPr="00E62D3B" w14:paraId="55FC2D6A" w14:textId="77777777" w:rsidTr="00E62D3B">
        <w:tc>
          <w:tcPr>
            <w:tcW w:w="3085" w:type="dxa"/>
          </w:tcPr>
          <w:p w14:paraId="66BB54C3" w14:textId="77777777" w:rsidR="00E62D3B" w:rsidRPr="00E62D3B" w:rsidRDefault="00E62D3B" w:rsidP="00E62D3B">
            <w:pPr>
              <w:rPr>
                <w:rFonts w:cs="Arial"/>
                <w:sz w:val="20"/>
                <w:szCs w:val="20"/>
                <w:lang w:val="en-US"/>
              </w:rPr>
            </w:pPr>
            <w:r w:rsidRPr="00E62D3B">
              <w:rPr>
                <w:rFonts w:cs="Arial"/>
                <w:sz w:val="20"/>
                <w:szCs w:val="20"/>
                <w:lang w:val="en-US"/>
              </w:rPr>
              <w:t>Equipment onboard</w:t>
            </w:r>
          </w:p>
        </w:tc>
        <w:tc>
          <w:tcPr>
            <w:tcW w:w="3402" w:type="dxa"/>
          </w:tcPr>
          <w:p w14:paraId="3BAF981A" w14:textId="77777777" w:rsidR="00E62D3B" w:rsidRPr="00E62D3B" w:rsidRDefault="00E62D3B" w:rsidP="00E62D3B">
            <w:pPr>
              <w:spacing w:after="160" w:line="259" w:lineRule="auto"/>
              <w:rPr>
                <w:rFonts w:cs="Arial"/>
                <w:sz w:val="20"/>
                <w:szCs w:val="20"/>
                <w:lang w:val="en-US"/>
              </w:rPr>
            </w:pPr>
            <w:r w:rsidRPr="00E62D3B">
              <w:rPr>
                <w:rFonts w:cs="Arial"/>
                <w:sz w:val="20"/>
                <w:szCs w:val="20"/>
                <w:lang w:val="en-US"/>
              </w:rPr>
              <w:t xml:space="preserve">Certificates required/ accepted as a minimum, if referenced to Radio Regulations </w:t>
            </w:r>
          </w:p>
        </w:tc>
        <w:tc>
          <w:tcPr>
            <w:tcW w:w="2755" w:type="dxa"/>
          </w:tcPr>
          <w:p w14:paraId="5A6B006D" w14:textId="77777777" w:rsidR="00E62D3B" w:rsidRPr="00E62D3B" w:rsidRDefault="00E62D3B" w:rsidP="00E62D3B">
            <w:pPr>
              <w:rPr>
                <w:rFonts w:cs="Arial"/>
                <w:sz w:val="20"/>
                <w:szCs w:val="20"/>
                <w:lang w:val="en-US"/>
              </w:rPr>
            </w:pPr>
            <w:r w:rsidRPr="00E62D3B">
              <w:rPr>
                <w:rFonts w:cs="Arial"/>
                <w:sz w:val="20"/>
                <w:szCs w:val="20"/>
                <w:lang w:val="en-US"/>
              </w:rPr>
              <w:t>Additional information</w:t>
            </w:r>
          </w:p>
        </w:tc>
      </w:tr>
      <w:tr w:rsidR="00E62D3B" w:rsidRPr="00E62D3B" w14:paraId="3D56623F" w14:textId="77777777" w:rsidTr="00E62D3B">
        <w:tc>
          <w:tcPr>
            <w:tcW w:w="3085" w:type="dxa"/>
          </w:tcPr>
          <w:p w14:paraId="466710DA" w14:textId="77777777" w:rsidR="00E62D3B" w:rsidRPr="00E62D3B" w:rsidRDefault="00E62D3B" w:rsidP="00E62D3B">
            <w:pPr>
              <w:rPr>
                <w:rFonts w:cs="Arial"/>
                <w:sz w:val="20"/>
                <w:szCs w:val="20"/>
                <w:lang w:val="en-US"/>
              </w:rPr>
            </w:pPr>
            <w:r w:rsidRPr="00E62D3B">
              <w:rPr>
                <w:rFonts w:cs="Arial"/>
                <w:sz w:val="20"/>
                <w:szCs w:val="20"/>
                <w:lang w:val="en-US"/>
              </w:rPr>
              <w:t>Handheld VHF</w:t>
            </w:r>
          </w:p>
        </w:tc>
        <w:tc>
          <w:tcPr>
            <w:tcW w:w="3402" w:type="dxa"/>
          </w:tcPr>
          <w:p w14:paraId="7AFE50C3" w14:textId="77777777" w:rsidR="00E62D3B" w:rsidRPr="00E62D3B" w:rsidRDefault="00E62D3B" w:rsidP="00E62D3B">
            <w:pPr>
              <w:rPr>
                <w:rFonts w:cs="Arial"/>
                <w:sz w:val="20"/>
                <w:szCs w:val="20"/>
                <w:lang w:val="en-US"/>
              </w:rPr>
            </w:pPr>
            <w:r w:rsidRPr="00E62D3B">
              <w:rPr>
                <w:rFonts w:cs="Arial"/>
                <w:sz w:val="20"/>
                <w:szCs w:val="20"/>
                <w:lang w:val="en-US"/>
              </w:rPr>
              <w:t>SRC (see remark below)</w:t>
            </w:r>
          </w:p>
        </w:tc>
        <w:tc>
          <w:tcPr>
            <w:tcW w:w="2755" w:type="dxa"/>
          </w:tcPr>
          <w:p w14:paraId="096D3351" w14:textId="77777777" w:rsidR="00E62D3B" w:rsidRPr="00E62D3B" w:rsidRDefault="00E62D3B" w:rsidP="00E62D3B">
            <w:pPr>
              <w:rPr>
                <w:rFonts w:cs="Arial"/>
                <w:sz w:val="20"/>
                <w:szCs w:val="20"/>
                <w:lang w:val="en-US"/>
              </w:rPr>
            </w:pPr>
          </w:p>
        </w:tc>
      </w:tr>
      <w:tr w:rsidR="00E62D3B" w:rsidRPr="00E62D3B" w14:paraId="4C6FB4B0" w14:textId="77777777" w:rsidTr="00E62D3B">
        <w:tc>
          <w:tcPr>
            <w:tcW w:w="3085" w:type="dxa"/>
          </w:tcPr>
          <w:p w14:paraId="3603F117" w14:textId="77777777" w:rsidR="00E62D3B" w:rsidRPr="00E62D3B" w:rsidRDefault="00E62D3B" w:rsidP="00E62D3B">
            <w:pPr>
              <w:rPr>
                <w:rFonts w:cs="Arial"/>
                <w:sz w:val="20"/>
                <w:szCs w:val="20"/>
                <w:lang w:val="en-US"/>
              </w:rPr>
            </w:pPr>
            <w:r w:rsidRPr="00E62D3B">
              <w:rPr>
                <w:rFonts w:cs="Arial"/>
                <w:sz w:val="20"/>
                <w:szCs w:val="20"/>
                <w:lang w:val="en-US"/>
              </w:rPr>
              <w:t>Handheld VHF/DSC</w:t>
            </w:r>
          </w:p>
        </w:tc>
        <w:tc>
          <w:tcPr>
            <w:tcW w:w="3402" w:type="dxa"/>
          </w:tcPr>
          <w:p w14:paraId="5044CFE7" w14:textId="77777777" w:rsidR="00E62D3B" w:rsidRPr="00E62D3B" w:rsidRDefault="00E62D3B" w:rsidP="00E62D3B">
            <w:pPr>
              <w:rPr>
                <w:rFonts w:cs="Arial"/>
                <w:sz w:val="20"/>
                <w:szCs w:val="20"/>
                <w:lang w:val="en-US"/>
              </w:rPr>
            </w:pPr>
            <w:r w:rsidRPr="00E62D3B">
              <w:rPr>
                <w:rFonts w:cs="Arial"/>
                <w:sz w:val="20"/>
                <w:szCs w:val="20"/>
                <w:lang w:val="en-US"/>
              </w:rPr>
              <w:t>SRC (see remark below)</w:t>
            </w:r>
          </w:p>
        </w:tc>
        <w:tc>
          <w:tcPr>
            <w:tcW w:w="2755" w:type="dxa"/>
          </w:tcPr>
          <w:p w14:paraId="7AE8B4DE" w14:textId="77777777" w:rsidR="00E62D3B" w:rsidRPr="00E62D3B" w:rsidRDefault="00E62D3B" w:rsidP="00E62D3B">
            <w:pPr>
              <w:rPr>
                <w:rFonts w:cs="Arial"/>
                <w:sz w:val="20"/>
                <w:szCs w:val="20"/>
                <w:lang w:val="en-US"/>
              </w:rPr>
            </w:pPr>
          </w:p>
        </w:tc>
      </w:tr>
      <w:tr w:rsidR="00E62D3B" w:rsidRPr="00E62D3B" w14:paraId="073E1B2F" w14:textId="77777777" w:rsidTr="00E62D3B">
        <w:tc>
          <w:tcPr>
            <w:tcW w:w="3085" w:type="dxa"/>
          </w:tcPr>
          <w:p w14:paraId="7473B081" w14:textId="77777777" w:rsidR="00E62D3B" w:rsidRPr="00E62D3B" w:rsidRDefault="00E62D3B" w:rsidP="00E62D3B">
            <w:pPr>
              <w:rPr>
                <w:rFonts w:cs="Arial"/>
                <w:sz w:val="20"/>
                <w:szCs w:val="20"/>
                <w:lang w:val="en-US"/>
              </w:rPr>
            </w:pPr>
            <w:r w:rsidRPr="00E62D3B">
              <w:rPr>
                <w:rFonts w:cs="Arial"/>
                <w:sz w:val="20"/>
                <w:szCs w:val="20"/>
                <w:lang w:val="en-US"/>
              </w:rPr>
              <w:t>VHF</w:t>
            </w:r>
          </w:p>
        </w:tc>
        <w:tc>
          <w:tcPr>
            <w:tcW w:w="3402" w:type="dxa"/>
          </w:tcPr>
          <w:p w14:paraId="15474CA3" w14:textId="77777777" w:rsidR="00E62D3B" w:rsidRPr="00E62D3B" w:rsidRDefault="00E62D3B" w:rsidP="00E62D3B">
            <w:pPr>
              <w:rPr>
                <w:rFonts w:cs="Arial"/>
                <w:sz w:val="20"/>
                <w:szCs w:val="20"/>
                <w:lang w:val="en-US"/>
              </w:rPr>
            </w:pPr>
            <w:r w:rsidRPr="00E62D3B">
              <w:rPr>
                <w:rFonts w:cs="Arial"/>
                <w:sz w:val="20"/>
                <w:szCs w:val="20"/>
                <w:lang w:val="en-US"/>
              </w:rPr>
              <w:t>SRC (see remark below)</w:t>
            </w:r>
          </w:p>
        </w:tc>
        <w:tc>
          <w:tcPr>
            <w:tcW w:w="2755" w:type="dxa"/>
          </w:tcPr>
          <w:p w14:paraId="6B53C1C9" w14:textId="77777777" w:rsidR="00E62D3B" w:rsidRPr="00E62D3B" w:rsidRDefault="00E62D3B" w:rsidP="00E62D3B">
            <w:pPr>
              <w:rPr>
                <w:rFonts w:cs="Arial"/>
                <w:sz w:val="20"/>
                <w:szCs w:val="20"/>
                <w:lang w:val="en-US"/>
              </w:rPr>
            </w:pPr>
          </w:p>
        </w:tc>
      </w:tr>
      <w:tr w:rsidR="00E62D3B" w:rsidRPr="00E62D3B" w14:paraId="2B89C6A8" w14:textId="77777777" w:rsidTr="00E62D3B">
        <w:tc>
          <w:tcPr>
            <w:tcW w:w="3085" w:type="dxa"/>
          </w:tcPr>
          <w:p w14:paraId="74A5818F" w14:textId="77777777" w:rsidR="00E62D3B" w:rsidRPr="00E62D3B" w:rsidRDefault="00E62D3B" w:rsidP="00E62D3B">
            <w:pPr>
              <w:rPr>
                <w:rFonts w:cs="Arial"/>
                <w:sz w:val="20"/>
                <w:szCs w:val="20"/>
                <w:lang w:val="en-US"/>
              </w:rPr>
            </w:pPr>
            <w:r w:rsidRPr="00E62D3B">
              <w:rPr>
                <w:rFonts w:cs="Arial"/>
                <w:sz w:val="20"/>
                <w:szCs w:val="20"/>
                <w:lang w:val="en-US"/>
              </w:rPr>
              <w:t>VHF/DSC</w:t>
            </w:r>
          </w:p>
        </w:tc>
        <w:tc>
          <w:tcPr>
            <w:tcW w:w="3402" w:type="dxa"/>
          </w:tcPr>
          <w:p w14:paraId="0C684097" w14:textId="77777777" w:rsidR="00E62D3B" w:rsidRPr="00E62D3B" w:rsidRDefault="00E62D3B" w:rsidP="00E62D3B">
            <w:pPr>
              <w:rPr>
                <w:rFonts w:cs="Arial"/>
                <w:sz w:val="20"/>
                <w:szCs w:val="20"/>
                <w:lang w:val="en-US"/>
              </w:rPr>
            </w:pPr>
            <w:r w:rsidRPr="00E62D3B">
              <w:rPr>
                <w:rFonts w:cs="Arial"/>
                <w:sz w:val="20"/>
                <w:szCs w:val="20"/>
                <w:lang w:val="en-US"/>
              </w:rPr>
              <w:t>SRC (see remark below)</w:t>
            </w:r>
          </w:p>
        </w:tc>
        <w:tc>
          <w:tcPr>
            <w:tcW w:w="2755" w:type="dxa"/>
          </w:tcPr>
          <w:p w14:paraId="16829B3A" w14:textId="77777777" w:rsidR="00E62D3B" w:rsidRPr="00E62D3B" w:rsidRDefault="00E62D3B" w:rsidP="00E62D3B">
            <w:pPr>
              <w:rPr>
                <w:rFonts w:cs="Arial"/>
                <w:sz w:val="20"/>
                <w:szCs w:val="20"/>
                <w:lang w:val="en-US"/>
              </w:rPr>
            </w:pPr>
          </w:p>
        </w:tc>
      </w:tr>
      <w:tr w:rsidR="00E62D3B" w:rsidRPr="00E62D3B" w14:paraId="04B3BF18" w14:textId="77777777" w:rsidTr="00E62D3B">
        <w:tc>
          <w:tcPr>
            <w:tcW w:w="3085" w:type="dxa"/>
          </w:tcPr>
          <w:p w14:paraId="5F96D28D" w14:textId="77777777" w:rsidR="00E62D3B" w:rsidRPr="00E62D3B" w:rsidRDefault="00E62D3B" w:rsidP="00E62D3B">
            <w:pPr>
              <w:rPr>
                <w:rFonts w:cs="Arial"/>
                <w:sz w:val="20"/>
                <w:szCs w:val="20"/>
                <w:lang w:val="en-US"/>
              </w:rPr>
            </w:pPr>
            <w:r w:rsidRPr="00E62D3B">
              <w:rPr>
                <w:rFonts w:cs="Arial"/>
                <w:sz w:val="20"/>
                <w:szCs w:val="20"/>
                <w:lang w:val="en-US"/>
              </w:rPr>
              <w:t>MF</w:t>
            </w:r>
          </w:p>
        </w:tc>
        <w:tc>
          <w:tcPr>
            <w:tcW w:w="3402" w:type="dxa"/>
          </w:tcPr>
          <w:p w14:paraId="38185BEA" w14:textId="77777777"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14:paraId="198B010B" w14:textId="77777777" w:rsidR="00E62D3B" w:rsidRPr="00E62D3B" w:rsidRDefault="00E62D3B" w:rsidP="00E62D3B">
            <w:pPr>
              <w:rPr>
                <w:rFonts w:cs="Arial"/>
                <w:sz w:val="20"/>
                <w:szCs w:val="20"/>
                <w:lang w:val="en-US"/>
              </w:rPr>
            </w:pPr>
          </w:p>
        </w:tc>
      </w:tr>
      <w:tr w:rsidR="00E62D3B" w:rsidRPr="00E62D3B" w14:paraId="2357B5EB" w14:textId="77777777" w:rsidTr="00E62D3B">
        <w:tc>
          <w:tcPr>
            <w:tcW w:w="3085" w:type="dxa"/>
          </w:tcPr>
          <w:p w14:paraId="7EB6A2C1" w14:textId="77777777" w:rsidR="00E62D3B" w:rsidRPr="00E62D3B" w:rsidRDefault="00E62D3B" w:rsidP="00E62D3B">
            <w:pPr>
              <w:rPr>
                <w:rFonts w:cs="Arial"/>
                <w:sz w:val="20"/>
                <w:szCs w:val="20"/>
                <w:lang w:val="en-US"/>
              </w:rPr>
            </w:pPr>
            <w:r w:rsidRPr="00E62D3B">
              <w:rPr>
                <w:rFonts w:cs="Arial"/>
                <w:sz w:val="20"/>
                <w:szCs w:val="20"/>
                <w:lang w:val="en-US"/>
              </w:rPr>
              <w:t>MF/DSC</w:t>
            </w:r>
          </w:p>
        </w:tc>
        <w:tc>
          <w:tcPr>
            <w:tcW w:w="3402" w:type="dxa"/>
          </w:tcPr>
          <w:p w14:paraId="3F8EB84E" w14:textId="77777777"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14:paraId="61415B48" w14:textId="77777777" w:rsidR="00E62D3B" w:rsidRPr="00E62D3B" w:rsidRDefault="00E62D3B" w:rsidP="00E62D3B">
            <w:pPr>
              <w:rPr>
                <w:rFonts w:cs="Arial"/>
                <w:sz w:val="20"/>
                <w:szCs w:val="20"/>
                <w:lang w:val="en-US"/>
              </w:rPr>
            </w:pPr>
          </w:p>
        </w:tc>
      </w:tr>
      <w:tr w:rsidR="00E62D3B" w:rsidRPr="00E62D3B" w14:paraId="0DD2D947" w14:textId="77777777" w:rsidTr="00E62D3B">
        <w:tc>
          <w:tcPr>
            <w:tcW w:w="3085" w:type="dxa"/>
          </w:tcPr>
          <w:p w14:paraId="76EACD43" w14:textId="77777777" w:rsidR="00E62D3B" w:rsidRPr="00E62D3B" w:rsidRDefault="00E62D3B" w:rsidP="00E62D3B">
            <w:pPr>
              <w:rPr>
                <w:rFonts w:cs="Arial"/>
                <w:sz w:val="20"/>
                <w:szCs w:val="20"/>
                <w:lang w:val="en-US"/>
              </w:rPr>
            </w:pPr>
            <w:r w:rsidRPr="00E62D3B">
              <w:rPr>
                <w:rFonts w:cs="Arial"/>
                <w:sz w:val="20"/>
                <w:szCs w:val="20"/>
                <w:lang w:val="en-US"/>
              </w:rPr>
              <w:t>MF/HF</w:t>
            </w:r>
          </w:p>
        </w:tc>
        <w:tc>
          <w:tcPr>
            <w:tcW w:w="3402" w:type="dxa"/>
          </w:tcPr>
          <w:p w14:paraId="28D17BD4" w14:textId="77777777"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14:paraId="07882A7E" w14:textId="77777777" w:rsidR="00E62D3B" w:rsidRPr="00E62D3B" w:rsidRDefault="00E62D3B" w:rsidP="00E62D3B">
            <w:pPr>
              <w:rPr>
                <w:rFonts w:cs="Arial"/>
                <w:sz w:val="20"/>
                <w:szCs w:val="20"/>
                <w:lang w:val="en-US"/>
              </w:rPr>
            </w:pPr>
          </w:p>
        </w:tc>
      </w:tr>
      <w:tr w:rsidR="00E62D3B" w:rsidRPr="00E62D3B" w14:paraId="790780E8" w14:textId="77777777" w:rsidTr="00E62D3B">
        <w:tc>
          <w:tcPr>
            <w:tcW w:w="3085" w:type="dxa"/>
          </w:tcPr>
          <w:p w14:paraId="6CE6206D" w14:textId="77777777" w:rsidR="00E62D3B" w:rsidRPr="00E62D3B" w:rsidRDefault="00E62D3B" w:rsidP="00E62D3B">
            <w:pPr>
              <w:rPr>
                <w:rFonts w:cs="Arial"/>
                <w:sz w:val="20"/>
                <w:szCs w:val="20"/>
                <w:lang w:val="en-US"/>
              </w:rPr>
            </w:pPr>
            <w:r w:rsidRPr="00E62D3B">
              <w:rPr>
                <w:rFonts w:cs="Arial"/>
                <w:sz w:val="20"/>
                <w:szCs w:val="20"/>
                <w:lang w:val="en-US"/>
              </w:rPr>
              <w:t>MF/HF/DSC</w:t>
            </w:r>
          </w:p>
        </w:tc>
        <w:tc>
          <w:tcPr>
            <w:tcW w:w="3402" w:type="dxa"/>
          </w:tcPr>
          <w:p w14:paraId="5376F92C" w14:textId="77777777"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14:paraId="1641E554" w14:textId="77777777" w:rsidR="00E62D3B" w:rsidRPr="00E62D3B" w:rsidRDefault="00E62D3B" w:rsidP="00E62D3B">
            <w:pPr>
              <w:rPr>
                <w:rFonts w:cs="Arial"/>
                <w:sz w:val="20"/>
                <w:szCs w:val="20"/>
                <w:lang w:val="en-US"/>
              </w:rPr>
            </w:pPr>
          </w:p>
        </w:tc>
      </w:tr>
      <w:tr w:rsidR="00E62D3B" w:rsidRPr="00E62D3B" w14:paraId="1A94CA1C" w14:textId="77777777" w:rsidTr="00E62D3B">
        <w:tc>
          <w:tcPr>
            <w:tcW w:w="3085" w:type="dxa"/>
          </w:tcPr>
          <w:p w14:paraId="2FE949BB" w14:textId="77777777" w:rsidR="00E62D3B" w:rsidRPr="00E62D3B" w:rsidRDefault="00E62D3B" w:rsidP="00E62D3B">
            <w:pPr>
              <w:rPr>
                <w:rFonts w:cs="Arial"/>
                <w:sz w:val="20"/>
                <w:szCs w:val="20"/>
                <w:lang w:val="en-US"/>
              </w:rPr>
            </w:pPr>
            <w:r w:rsidRPr="00E62D3B">
              <w:rPr>
                <w:rFonts w:cs="Arial"/>
                <w:sz w:val="20"/>
                <w:szCs w:val="20"/>
                <w:lang w:val="en-US"/>
              </w:rPr>
              <w:t>Maritime satellite equipment</w:t>
            </w:r>
          </w:p>
        </w:tc>
        <w:tc>
          <w:tcPr>
            <w:tcW w:w="3402" w:type="dxa"/>
          </w:tcPr>
          <w:p w14:paraId="23BE51BE" w14:textId="77777777"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14:paraId="5752B273" w14:textId="77777777" w:rsidR="00E62D3B" w:rsidRPr="00E62D3B" w:rsidRDefault="00E62D3B" w:rsidP="00E62D3B">
            <w:pPr>
              <w:rPr>
                <w:rFonts w:cs="Arial"/>
                <w:sz w:val="20"/>
                <w:szCs w:val="20"/>
                <w:lang w:val="en-US"/>
              </w:rPr>
            </w:pPr>
          </w:p>
        </w:tc>
      </w:tr>
      <w:tr w:rsidR="00E62D3B" w:rsidRPr="00E62D3B" w14:paraId="5F931859" w14:textId="77777777" w:rsidTr="00E62D3B">
        <w:tc>
          <w:tcPr>
            <w:tcW w:w="3085" w:type="dxa"/>
          </w:tcPr>
          <w:p w14:paraId="591A4FF7" w14:textId="77777777" w:rsidR="00E62D3B" w:rsidRPr="00E62D3B" w:rsidRDefault="00E62D3B" w:rsidP="00E62D3B">
            <w:pPr>
              <w:rPr>
                <w:rFonts w:cs="Arial"/>
                <w:sz w:val="20"/>
                <w:szCs w:val="20"/>
                <w:lang w:val="en-US"/>
              </w:rPr>
            </w:pPr>
            <w:r w:rsidRPr="00E62D3B">
              <w:rPr>
                <w:rFonts w:cs="Arial"/>
                <w:sz w:val="20"/>
                <w:szCs w:val="20"/>
                <w:lang w:val="en-US"/>
              </w:rPr>
              <w:t>AIS transmitter</w:t>
            </w:r>
          </w:p>
        </w:tc>
        <w:tc>
          <w:tcPr>
            <w:tcW w:w="3402" w:type="dxa"/>
          </w:tcPr>
          <w:p w14:paraId="617A8E9F" w14:textId="77777777"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14:paraId="35BE4613" w14:textId="77777777" w:rsidR="00E62D3B" w:rsidRPr="00E62D3B" w:rsidRDefault="00E62D3B" w:rsidP="00E62D3B">
            <w:pPr>
              <w:rPr>
                <w:rFonts w:cs="Arial"/>
                <w:sz w:val="20"/>
                <w:szCs w:val="20"/>
                <w:lang w:val="en-US"/>
              </w:rPr>
            </w:pPr>
          </w:p>
        </w:tc>
      </w:tr>
      <w:tr w:rsidR="00E62D3B" w:rsidRPr="00E62D3B" w14:paraId="3A00427D" w14:textId="77777777" w:rsidTr="00E62D3B">
        <w:tc>
          <w:tcPr>
            <w:tcW w:w="3085" w:type="dxa"/>
          </w:tcPr>
          <w:p w14:paraId="2919F92E" w14:textId="77777777" w:rsidR="00E62D3B" w:rsidRPr="00E62D3B" w:rsidRDefault="00E62D3B" w:rsidP="00E62D3B">
            <w:pPr>
              <w:rPr>
                <w:rFonts w:cs="Arial"/>
                <w:sz w:val="20"/>
                <w:szCs w:val="20"/>
                <w:lang w:val="en-US"/>
              </w:rPr>
            </w:pPr>
            <w:r w:rsidRPr="00E62D3B">
              <w:rPr>
                <w:rFonts w:cs="Arial"/>
                <w:sz w:val="20"/>
                <w:szCs w:val="20"/>
                <w:lang w:val="en-US"/>
              </w:rPr>
              <w:t>AIS-MOB</w:t>
            </w:r>
          </w:p>
        </w:tc>
        <w:tc>
          <w:tcPr>
            <w:tcW w:w="3402" w:type="dxa"/>
          </w:tcPr>
          <w:p w14:paraId="6479344C" w14:textId="77777777"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14:paraId="18D8389B" w14:textId="77777777" w:rsidR="00E62D3B" w:rsidRPr="00E62D3B" w:rsidRDefault="00E62D3B" w:rsidP="00E62D3B">
            <w:pPr>
              <w:rPr>
                <w:rFonts w:cs="Arial"/>
                <w:sz w:val="20"/>
                <w:szCs w:val="20"/>
                <w:lang w:val="en-US"/>
              </w:rPr>
            </w:pPr>
          </w:p>
        </w:tc>
      </w:tr>
      <w:tr w:rsidR="00E62D3B" w:rsidRPr="00E62D3B" w14:paraId="689C228F" w14:textId="77777777" w:rsidTr="00E62D3B">
        <w:tc>
          <w:tcPr>
            <w:tcW w:w="3085" w:type="dxa"/>
          </w:tcPr>
          <w:p w14:paraId="37038762" w14:textId="77777777" w:rsidR="00E62D3B" w:rsidRPr="00E62D3B" w:rsidRDefault="00E62D3B" w:rsidP="00E62D3B">
            <w:pPr>
              <w:rPr>
                <w:rFonts w:cs="Arial"/>
                <w:sz w:val="20"/>
                <w:szCs w:val="20"/>
                <w:lang w:val="en-US"/>
              </w:rPr>
            </w:pPr>
            <w:r w:rsidRPr="00E62D3B">
              <w:rPr>
                <w:rFonts w:cs="Arial"/>
                <w:sz w:val="20"/>
                <w:szCs w:val="20"/>
                <w:lang w:val="en-US"/>
              </w:rPr>
              <w:t>DSC/MOB</w:t>
            </w:r>
          </w:p>
        </w:tc>
        <w:tc>
          <w:tcPr>
            <w:tcW w:w="3402" w:type="dxa"/>
          </w:tcPr>
          <w:p w14:paraId="1D6D8981" w14:textId="77777777"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14:paraId="0E40D79C" w14:textId="77777777" w:rsidR="00E62D3B" w:rsidRPr="00E62D3B" w:rsidRDefault="00E62D3B" w:rsidP="00E62D3B">
            <w:pPr>
              <w:rPr>
                <w:rFonts w:cs="Arial"/>
                <w:sz w:val="20"/>
                <w:szCs w:val="20"/>
                <w:lang w:val="en-US"/>
              </w:rPr>
            </w:pPr>
          </w:p>
        </w:tc>
      </w:tr>
      <w:tr w:rsidR="00E62D3B" w:rsidRPr="00E62D3B" w14:paraId="0D01C0BC" w14:textId="77777777" w:rsidTr="00E62D3B">
        <w:tc>
          <w:tcPr>
            <w:tcW w:w="3085" w:type="dxa"/>
          </w:tcPr>
          <w:p w14:paraId="48E6AC34" w14:textId="77777777" w:rsidR="00E62D3B" w:rsidRPr="00E62D3B" w:rsidRDefault="00E62D3B" w:rsidP="00E62D3B">
            <w:pPr>
              <w:rPr>
                <w:rFonts w:cs="Arial"/>
                <w:sz w:val="20"/>
                <w:szCs w:val="20"/>
                <w:lang w:val="en-US"/>
              </w:rPr>
            </w:pPr>
            <w:r w:rsidRPr="00E62D3B">
              <w:rPr>
                <w:rFonts w:cs="Arial"/>
                <w:sz w:val="20"/>
                <w:szCs w:val="20"/>
                <w:lang w:val="en-US"/>
              </w:rPr>
              <w:t>AIS/DSC/MOB</w:t>
            </w:r>
          </w:p>
        </w:tc>
        <w:tc>
          <w:tcPr>
            <w:tcW w:w="3402" w:type="dxa"/>
          </w:tcPr>
          <w:p w14:paraId="54692214" w14:textId="77777777"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14:paraId="604D3547" w14:textId="77777777" w:rsidR="00E62D3B" w:rsidRPr="00E62D3B" w:rsidRDefault="00E62D3B" w:rsidP="00E62D3B">
            <w:pPr>
              <w:rPr>
                <w:rFonts w:cs="Arial"/>
                <w:sz w:val="20"/>
                <w:szCs w:val="20"/>
                <w:lang w:val="en-US"/>
              </w:rPr>
            </w:pPr>
          </w:p>
        </w:tc>
      </w:tr>
      <w:tr w:rsidR="00E62D3B" w:rsidRPr="00E62D3B" w14:paraId="014BAD4B" w14:textId="77777777" w:rsidTr="00E62D3B">
        <w:tc>
          <w:tcPr>
            <w:tcW w:w="3085" w:type="dxa"/>
          </w:tcPr>
          <w:p w14:paraId="174B9AE8" w14:textId="77777777" w:rsidR="00E62D3B" w:rsidRPr="00E62D3B" w:rsidRDefault="00E62D3B" w:rsidP="00E62D3B">
            <w:pPr>
              <w:rPr>
                <w:rFonts w:cs="Arial"/>
                <w:sz w:val="20"/>
                <w:szCs w:val="20"/>
                <w:lang w:val="en-US"/>
              </w:rPr>
            </w:pPr>
            <w:r w:rsidRPr="00E62D3B">
              <w:rPr>
                <w:rFonts w:cs="Arial"/>
                <w:sz w:val="20"/>
                <w:szCs w:val="20"/>
                <w:lang w:val="en-US"/>
              </w:rPr>
              <w:t>Maritime radar</w:t>
            </w:r>
          </w:p>
        </w:tc>
        <w:tc>
          <w:tcPr>
            <w:tcW w:w="3402" w:type="dxa"/>
          </w:tcPr>
          <w:p w14:paraId="4A826902" w14:textId="77777777"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14:paraId="08034A72" w14:textId="77777777" w:rsidR="00E62D3B" w:rsidRPr="00E62D3B" w:rsidRDefault="00E62D3B" w:rsidP="00E62D3B">
            <w:pPr>
              <w:rPr>
                <w:rFonts w:cs="Arial"/>
                <w:sz w:val="20"/>
                <w:szCs w:val="20"/>
                <w:lang w:val="en-US"/>
              </w:rPr>
            </w:pPr>
          </w:p>
        </w:tc>
      </w:tr>
    </w:tbl>
    <w:p w14:paraId="4F43BA5C"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 In Germany there is no regulation regarding internal conditions on board foreign pleasure craft, as this is in the responsibility of the respective competent national administration/authority. However, regulation in place for German pleasure craft is as given in the table relating to question 6.</w:t>
      </w:r>
    </w:p>
    <w:p w14:paraId="74514A64" w14:textId="77777777"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2D3B" w:rsidRPr="008C5AFD" w14:paraId="252F46F0" w14:textId="77777777" w:rsidTr="00E62D3B">
        <w:tc>
          <w:tcPr>
            <w:tcW w:w="9180" w:type="dxa"/>
            <w:gridSpan w:val="3"/>
            <w:shd w:val="clear" w:color="auto" w:fill="D9D9D9" w:themeFill="background1" w:themeFillShade="D9"/>
          </w:tcPr>
          <w:p w14:paraId="6D9FC401"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7: Do you require that maritime operator's certificates are equipped with holder's photograph?</w:t>
            </w:r>
          </w:p>
        </w:tc>
      </w:tr>
      <w:tr w:rsidR="00E62D3B" w:rsidRPr="00E62D3B" w14:paraId="76BD7B9A" w14:textId="77777777" w:rsidTr="00E62D3B">
        <w:tc>
          <w:tcPr>
            <w:tcW w:w="972" w:type="dxa"/>
          </w:tcPr>
          <w:p w14:paraId="21C1204F"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Yes</w:t>
            </w:r>
          </w:p>
        </w:tc>
        <w:tc>
          <w:tcPr>
            <w:tcW w:w="851" w:type="dxa"/>
          </w:tcPr>
          <w:p w14:paraId="0901363E"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w:t>
            </w:r>
          </w:p>
        </w:tc>
        <w:tc>
          <w:tcPr>
            <w:tcW w:w="7357" w:type="dxa"/>
          </w:tcPr>
          <w:p w14:paraId="0E8A9D34"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Remarks</w:t>
            </w:r>
          </w:p>
        </w:tc>
      </w:tr>
      <w:tr w:rsidR="00E62D3B" w:rsidRPr="008C5AFD" w14:paraId="1AE8F967" w14:textId="77777777" w:rsidTr="00E62D3B">
        <w:tc>
          <w:tcPr>
            <w:tcW w:w="972" w:type="dxa"/>
          </w:tcPr>
          <w:p w14:paraId="5E3BA71F"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851" w:type="dxa"/>
          </w:tcPr>
          <w:p w14:paraId="31874AEC" w14:textId="77777777" w:rsidR="00E62D3B" w:rsidRPr="00E62D3B" w:rsidRDefault="00E62D3B" w:rsidP="00E62D3B">
            <w:pPr>
              <w:rPr>
                <w:rFonts w:asciiTheme="minorHAnsi" w:hAnsiTheme="minorHAnsi" w:cs="Arial"/>
                <w:sz w:val="20"/>
                <w:szCs w:val="20"/>
                <w:lang w:val="en-US"/>
              </w:rPr>
            </w:pPr>
          </w:p>
        </w:tc>
        <w:tc>
          <w:tcPr>
            <w:tcW w:w="7357" w:type="dxa"/>
          </w:tcPr>
          <w:p w14:paraId="2E520079"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For German certificates a photograph is mandated. For foreign certificates there are no requirements to this respect (see also answer to question 6 in analogy).</w:t>
            </w:r>
          </w:p>
        </w:tc>
      </w:tr>
    </w:tbl>
    <w:p w14:paraId="76B496EB" w14:textId="77777777" w:rsidR="00E62D3B" w:rsidRPr="00E62D3B" w:rsidRDefault="00E62D3B" w:rsidP="00E62D3B">
      <w:pPr>
        <w:rPr>
          <w:rFonts w:asciiTheme="minorHAnsi" w:hAnsiTheme="minorHAnsi" w:cs="Arial"/>
          <w:sz w:val="20"/>
          <w:szCs w:val="20"/>
          <w:lang w:val="en-US"/>
        </w:rPr>
      </w:pPr>
    </w:p>
    <w:p w14:paraId="090E9F8C" w14:textId="77777777"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2D3B" w:rsidRPr="008C5AFD" w14:paraId="0140E850" w14:textId="77777777" w:rsidTr="00E62D3B">
        <w:tc>
          <w:tcPr>
            <w:tcW w:w="9180" w:type="dxa"/>
            <w:gridSpan w:val="3"/>
            <w:shd w:val="clear" w:color="auto" w:fill="D9D9D9" w:themeFill="background1" w:themeFillShade="D9"/>
          </w:tcPr>
          <w:p w14:paraId="110B802D"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8: Do you require that maritime operator's certificates are equipped with holder's signature?</w:t>
            </w:r>
          </w:p>
        </w:tc>
      </w:tr>
      <w:tr w:rsidR="00E62D3B" w:rsidRPr="00E62D3B" w14:paraId="6B74053E" w14:textId="77777777" w:rsidTr="00E62D3B">
        <w:tc>
          <w:tcPr>
            <w:tcW w:w="972" w:type="dxa"/>
          </w:tcPr>
          <w:p w14:paraId="321CEDC0"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Yes</w:t>
            </w:r>
          </w:p>
        </w:tc>
        <w:tc>
          <w:tcPr>
            <w:tcW w:w="851" w:type="dxa"/>
          </w:tcPr>
          <w:p w14:paraId="1AD9AA6E"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w:t>
            </w:r>
          </w:p>
        </w:tc>
        <w:tc>
          <w:tcPr>
            <w:tcW w:w="7357" w:type="dxa"/>
          </w:tcPr>
          <w:p w14:paraId="2B6C0E79"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Remarks</w:t>
            </w:r>
          </w:p>
        </w:tc>
      </w:tr>
      <w:tr w:rsidR="00E62D3B" w:rsidRPr="008C5AFD" w14:paraId="1BEC9EC7" w14:textId="77777777" w:rsidTr="00E62D3B">
        <w:tc>
          <w:tcPr>
            <w:tcW w:w="972" w:type="dxa"/>
          </w:tcPr>
          <w:p w14:paraId="5CFA1671"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851" w:type="dxa"/>
          </w:tcPr>
          <w:p w14:paraId="013BD97A" w14:textId="77777777" w:rsidR="00E62D3B" w:rsidRPr="00E62D3B" w:rsidRDefault="00E62D3B" w:rsidP="00E62D3B">
            <w:pPr>
              <w:rPr>
                <w:rFonts w:asciiTheme="minorHAnsi" w:hAnsiTheme="minorHAnsi" w:cs="Arial"/>
                <w:sz w:val="20"/>
                <w:szCs w:val="20"/>
                <w:lang w:val="en-US"/>
              </w:rPr>
            </w:pPr>
          </w:p>
        </w:tc>
        <w:tc>
          <w:tcPr>
            <w:tcW w:w="7357" w:type="dxa"/>
          </w:tcPr>
          <w:p w14:paraId="7012CA6D" w14:textId="77777777"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For German certificates the holder’s signature is mandated. For foreign certificates there are no requirements to this respect (see also answer to question 6 in analogy).</w:t>
            </w:r>
          </w:p>
        </w:tc>
      </w:tr>
    </w:tbl>
    <w:p w14:paraId="5F93FBF4" w14:textId="77777777" w:rsidR="00E62D3B" w:rsidRPr="00F36625" w:rsidRDefault="00E62D3B" w:rsidP="00E62D3B">
      <w:pPr>
        <w:rPr>
          <w:rFonts w:cs="Arial"/>
          <w:sz w:val="22"/>
          <w:szCs w:val="22"/>
          <w:highlight w:val="yellow"/>
          <w:lang w:val="en-US"/>
        </w:rPr>
      </w:pPr>
    </w:p>
    <w:p w14:paraId="4B359A4E" w14:textId="77777777" w:rsidR="00411D26" w:rsidRDefault="00411D26">
      <w:pPr>
        <w:rPr>
          <w:rStyle w:val="Textarea"/>
          <w:rFonts w:ascii="Verdana" w:eastAsia="Verdana" w:hAnsi="Verdana" w:cs="Verdana"/>
          <w:iCs/>
          <w:sz w:val="18"/>
          <w:szCs w:val="18"/>
          <w:lang w:val="en-US"/>
        </w:rPr>
      </w:pPr>
      <w:r>
        <w:rPr>
          <w:rStyle w:val="Textarea"/>
          <w:rFonts w:ascii="Verdana" w:eastAsia="Verdana" w:hAnsi="Verdana" w:cs="Verdana"/>
          <w:iCs/>
          <w:sz w:val="18"/>
          <w:szCs w:val="18"/>
          <w:lang w:val="en-US"/>
        </w:rPr>
        <w:br w:type="page"/>
      </w:r>
    </w:p>
    <w:p w14:paraId="626D73EE" w14:textId="77777777" w:rsidR="00411D26" w:rsidRDefault="00411D26">
      <w:pPr>
        <w:rPr>
          <w:rStyle w:val="Textarea"/>
          <w:rFonts w:ascii="Verdana" w:eastAsia="Verdana" w:hAnsi="Verdana" w:cs="Verdana"/>
          <w:iCs/>
          <w:sz w:val="18"/>
          <w:szCs w:val="18"/>
          <w:lang w:val="en-US"/>
        </w:rPr>
      </w:pPr>
    </w:p>
    <w:p w14:paraId="1C056A3F" w14:textId="77777777" w:rsidR="00676217" w:rsidRDefault="005A1B03" w:rsidP="005A1B03">
      <w:pPr>
        <w:pStyle w:val="Heading3"/>
        <w:jc w:val="center"/>
        <w:rPr>
          <w:rStyle w:val="Textarea"/>
          <w:rFonts w:eastAsia="Verdana"/>
        </w:rPr>
      </w:pPr>
      <w:bookmarkStart w:id="12" w:name="_IRELAND"/>
      <w:bookmarkEnd w:id="12"/>
      <w:r w:rsidRPr="005A1B03">
        <w:rPr>
          <w:rStyle w:val="Textarea"/>
          <w:rFonts w:eastAsia="Verdana"/>
        </w:rPr>
        <w:t>IRELAND</w:t>
      </w:r>
    </w:p>
    <w:p w14:paraId="16C9C53C" w14:textId="77777777" w:rsidR="00E66EBF" w:rsidRDefault="00E66EBF" w:rsidP="00E66EBF">
      <w:pPr>
        <w:rPr>
          <w:rFonts w:eastAsia="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9B1583" w:rsidRPr="008C5AFD" w14:paraId="1B8E36F5" w14:textId="77777777" w:rsidTr="002B2562">
        <w:trPr>
          <w:trHeight w:val="535"/>
        </w:trPr>
        <w:tc>
          <w:tcPr>
            <w:tcW w:w="2564" w:type="dxa"/>
            <w:vAlign w:val="center"/>
          </w:tcPr>
          <w:p w14:paraId="55A05A2C" w14:textId="77777777" w:rsidR="009B1583" w:rsidRPr="005C6D6C" w:rsidRDefault="009B1583"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tcPr>
          <w:p w14:paraId="03B03FDA" w14:textId="1FF48A2A" w:rsidR="009B1583" w:rsidRPr="005C6D6C" w:rsidRDefault="009B1583" w:rsidP="002B2562">
            <w:pPr>
              <w:rPr>
                <w:rFonts w:asciiTheme="minorHAnsi" w:hAnsiTheme="minorHAnsi" w:cstheme="minorHAnsi"/>
                <w:sz w:val="20"/>
                <w:szCs w:val="20"/>
                <w:lang w:val="en-US"/>
              </w:rPr>
            </w:pPr>
            <w:r w:rsidRPr="005C6D6C">
              <w:rPr>
                <w:rFonts w:asciiTheme="minorHAnsi" w:hAnsiTheme="minorHAnsi" w:cstheme="minorHAnsi"/>
                <w:sz w:val="20"/>
                <w:szCs w:val="20"/>
                <w:lang w:val="en-US"/>
              </w:rPr>
              <w:t>Marine Radio Affairs Unit,</w:t>
            </w:r>
          </w:p>
        </w:tc>
      </w:tr>
      <w:tr w:rsidR="009B1583" w:rsidRPr="005C6D6C" w14:paraId="5C6616F6" w14:textId="77777777" w:rsidTr="002B2562">
        <w:trPr>
          <w:trHeight w:val="500"/>
        </w:trPr>
        <w:tc>
          <w:tcPr>
            <w:tcW w:w="2564" w:type="dxa"/>
            <w:vAlign w:val="center"/>
          </w:tcPr>
          <w:p w14:paraId="39DF27A7" w14:textId="77777777" w:rsidR="009B1583" w:rsidRPr="005C6D6C" w:rsidRDefault="009B1583"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tcPr>
          <w:p w14:paraId="4100F28E" w14:textId="77777777" w:rsidR="009B1583" w:rsidRPr="005C6D6C" w:rsidRDefault="009B1583" w:rsidP="002B2562">
            <w:pPr>
              <w:rPr>
                <w:rFonts w:asciiTheme="minorHAnsi" w:hAnsiTheme="minorHAnsi" w:cstheme="minorHAnsi"/>
                <w:sz w:val="20"/>
                <w:szCs w:val="20"/>
              </w:rPr>
            </w:pPr>
            <w:r w:rsidRPr="005C6D6C">
              <w:rPr>
                <w:rFonts w:asciiTheme="minorHAnsi" w:hAnsiTheme="minorHAnsi" w:cstheme="minorHAnsi"/>
                <w:sz w:val="20"/>
                <w:szCs w:val="20"/>
              </w:rPr>
              <w:t xml:space="preserve">Ireland </w:t>
            </w:r>
          </w:p>
        </w:tc>
      </w:tr>
      <w:tr w:rsidR="009B1583" w:rsidRPr="005C6D6C" w14:paraId="5FD7DBF4" w14:textId="77777777" w:rsidTr="002B2562">
        <w:trPr>
          <w:trHeight w:val="500"/>
        </w:trPr>
        <w:tc>
          <w:tcPr>
            <w:tcW w:w="2564" w:type="dxa"/>
            <w:vAlign w:val="center"/>
          </w:tcPr>
          <w:p w14:paraId="538BD25A" w14:textId="77777777" w:rsidR="009B1583" w:rsidRPr="005C6D6C" w:rsidRDefault="009B1583"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tcPr>
          <w:p w14:paraId="3611B19E" w14:textId="3EC8FD11" w:rsidR="009B1583" w:rsidRPr="005C6D6C" w:rsidRDefault="007C6709" w:rsidP="002B2562">
            <w:pPr>
              <w:rPr>
                <w:rFonts w:asciiTheme="minorHAnsi" w:hAnsiTheme="minorHAnsi" w:cstheme="minorHAnsi"/>
                <w:sz w:val="20"/>
                <w:szCs w:val="20"/>
              </w:rPr>
            </w:pPr>
            <w:r>
              <w:rPr>
                <w:rFonts w:asciiTheme="minorHAnsi" w:hAnsiTheme="minorHAnsi" w:cstheme="minorHAnsi"/>
                <w:sz w:val="20"/>
                <w:szCs w:val="20"/>
              </w:rPr>
              <w:t>radiosurveyors@transport.gov.ie</w:t>
            </w:r>
            <w:r w:rsidR="009B1583" w:rsidRPr="005C6D6C">
              <w:rPr>
                <w:rFonts w:asciiTheme="minorHAnsi" w:hAnsiTheme="minorHAnsi" w:cstheme="minorHAnsi"/>
                <w:sz w:val="20"/>
                <w:szCs w:val="20"/>
              </w:rPr>
              <w:t xml:space="preserve"> </w:t>
            </w:r>
          </w:p>
        </w:tc>
      </w:tr>
      <w:tr w:rsidR="009B1583" w:rsidRPr="005C6D6C" w14:paraId="712F4DAC" w14:textId="77777777" w:rsidTr="002B2562">
        <w:trPr>
          <w:trHeight w:val="500"/>
        </w:trPr>
        <w:tc>
          <w:tcPr>
            <w:tcW w:w="2564" w:type="dxa"/>
            <w:vAlign w:val="center"/>
          </w:tcPr>
          <w:p w14:paraId="771E0C82" w14:textId="77777777" w:rsidR="009B1583" w:rsidRPr="005C6D6C" w:rsidRDefault="009B1583"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tcPr>
          <w:p w14:paraId="56D2D481" w14:textId="3FA1383D" w:rsidR="009B1583" w:rsidRPr="005C6D6C" w:rsidRDefault="009B1583" w:rsidP="002B2562">
            <w:pPr>
              <w:rPr>
                <w:rFonts w:asciiTheme="minorHAnsi" w:hAnsiTheme="minorHAnsi" w:cstheme="minorHAnsi"/>
                <w:sz w:val="20"/>
                <w:szCs w:val="20"/>
              </w:rPr>
            </w:pPr>
          </w:p>
        </w:tc>
      </w:tr>
    </w:tbl>
    <w:p w14:paraId="3EC3C681" w14:textId="77777777" w:rsidR="00E66EBF" w:rsidRPr="005C6D6C" w:rsidRDefault="00E66EBF" w:rsidP="00E66EBF">
      <w:pPr>
        <w:rPr>
          <w:rFonts w:asciiTheme="minorHAnsi" w:hAnsiTheme="minorHAnsi" w:cstheme="minorHAnsi"/>
          <w:b/>
          <w:i/>
          <w:sz w:val="20"/>
          <w:szCs w:val="20"/>
          <w:lang w:val="en-GB"/>
        </w:rPr>
      </w:pPr>
    </w:p>
    <w:p w14:paraId="77A328FD" w14:textId="77777777"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447ED06C" w14:textId="77777777" w:rsidTr="004A314E">
        <w:tc>
          <w:tcPr>
            <w:tcW w:w="9242" w:type="dxa"/>
            <w:shd w:val="clear" w:color="auto" w:fill="D9D9D9" w:themeFill="background1" w:themeFillShade="D9"/>
          </w:tcPr>
          <w:p w14:paraId="496861D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E66EBF" w:rsidRPr="008C5AFD" w14:paraId="5921F5F2" w14:textId="77777777" w:rsidTr="004A314E">
        <w:tc>
          <w:tcPr>
            <w:tcW w:w="9242" w:type="dxa"/>
          </w:tcPr>
          <w:p w14:paraId="500E8C1C" w14:textId="21087743" w:rsidR="00E66EBF" w:rsidRPr="005C6D6C" w:rsidRDefault="009B1583" w:rsidP="009B1583">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Marine Radio Affairs Unit. Department of Transport. Leeson Lane Dublin 2, Ireland. </w:t>
            </w:r>
            <w:r w:rsidR="007C6709">
              <w:rPr>
                <w:rFonts w:asciiTheme="minorHAnsi" w:hAnsiTheme="minorHAnsi" w:cstheme="minorHAnsi"/>
                <w:sz w:val="20"/>
                <w:szCs w:val="20"/>
              </w:rPr>
              <w:t>radiosurveyors@transport.gov.ie</w:t>
            </w:r>
          </w:p>
        </w:tc>
      </w:tr>
    </w:tbl>
    <w:p w14:paraId="06E534B6"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5504615F" w14:textId="77777777" w:rsidTr="004A314E">
        <w:tc>
          <w:tcPr>
            <w:tcW w:w="9242" w:type="dxa"/>
            <w:shd w:val="clear" w:color="auto" w:fill="D9D9D9" w:themeFill="background1" w:themeFillShade="D9"/>
          </w:tcPr>
          <w:p w14:paraId="2223DDE5"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14:paraId="57789061" w14:textId="77777777" w:rsidTr="004A314E">
        <w:tc>
          <w:tcPr>
            <w:tcW w:w="9242" w:type="dxa"/>
          </w:tcPr>
          <w:p w14:paraId="241868C8" w14:textId="77777777" w:rsidR="00E66EBF" w:rsidRPr="005C6D6C" w:rsidRDefault="00DC11A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4747BD44"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51AA2CB5" w14:textId="77777777" w:rsidTr="004A314E">
        <w:tc>
          <w:tcPr>
            <w:tcW w:w="9242" w:type="dxa"/>
            <w:shd w:val="clear" w:color="auto" w:fill="D9D9D9" w:themeFill="background1" w:themeFillShade="D9"/>
          </w:tcPr>
          <w:p w14:paraId="2634C65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5C6D6C" w14:paraId="7CDCF835" w14:textId="77777777" w:rsidTr="004A314E">
        <w:tc>
          <w:tcPr>
            <w:tcW w:w="9242" w:type="dxa"/>
          </w:tcPr>
          <w:p w14:paraId="0881F692" w14:textId="77777777" w:rsidR="00E66EBF" w:rsidRPr="005C6D6C" w:rsidRDefault="00DC11A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442AF9CC" w14:textId="77777777" w:rsidR="00E66EBF" w:rsidRPr="005C6D6C" w:rsidRDefault="00E66EBF" w:rsidP="00E66EBF">
      <w:pPr>
        <w:rPr>
          <w:rFonts w:asciiTheme="minorHAnsi" w:hAnsiTheme="minorHAnsi" w:cstheme="minorHAnsi"/>
          <w:sz w:val="20"/>
          <w:szCs w:val="20"/>
          <w:lang w:val="en-US"/>
        </w:rPr>
      </w:pPr>
    </w:p>
    <w:p w14:paraId="3FBDDA5B"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8C5AFD" w14:paraId="3D162C4A" w14:textId="77777777" w:rsidTr="004A314E">
        <w:trPr>
          <w:trHeight w:val="300"/>
        </w:trPr>
        <w:tc>
          <w:tcPr>
            <w:tcW w:w="9242" w:type="dxa"/>
            <w:gridSpan w:val="7"/>
            <w:shd w:val="clear" w:color="auto" w:fill="D9D9D9" w:themeFill="background1" w:themeFillShade="D9"/>
          </w:tcPr>
          <w:p w14:paraId="716EA754" w14:textId="77777777" w:rsidR="00E66EBF" w:rsidRPr="005C6D6C" w:rsidRDefault="00E66EBF" w:rsidP="00DC11AB">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8C5AFD" w14:paraId="4AAC04A0" w14:textId="77777777" w:rsidTr="004A314E">
        <w:trPr>
          <w:trHeight w:val="300"/>
        </w:trPr>
        <w:tc>
          <w:tcPr>
            <w:tcW w:w="2817" w:type="dxa"/>
            <w:vMerge w:val="restart"/>
          </w:tcPr>
          <w:p w14:paraId="16ADE695" w14:textId="77777777"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2873917C" w14:textId="77777777"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74A11417"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628CB296"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14:paraId="763BFB85" w14:textId="77777777" w:rsidTr="004A314E">
        <w:trPr>
          <w:trHeight w:val="276"/>
        </w:trPr>
        <w:tc>
          <w:tcPr>
            <w:tcW w:w="2817" w:type="dxa"/>
            <w:vMerge/>
          </w:tcPr>
          <w:p w14:paraId="443A49B0" w14:textId="77777777"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14:paraId="0B29BD6E" w14:textId="77777777"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5B54EC4B" w14:textId="77777777"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63F9D016" w14:textId="77777777"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14:paraId="01B0C9D7" w14:textId="77777777" w:rsidR="00E66EBF" w:rsidRPr="005C6D6C" w:rsidRDefault="00E66EBF" w:rsidP="004A314E">
            <w:pPr>
              <w:rPr>
                <w:rFonts w:cstheme="minorHAnsi"/>
                <w:sz w:val="20"/>
                <w:szCs w:val="20"/>
                <w:lang w:val="en-US"/>
              </w:rPr>
            </w:pPr>
          </w:p>
        </w:tc>
      </w:tr>
      <w:tr w:rsidR="00E66EBF" w:rsidRPr="005C6D6C" w14:paraId="4DE04B18" w14:textId="77777777" w:rsidTr="004A314E">
        <w:trPr>
          <w:trHeight w:val="275"/>
        </w:trPr>
        <w:tc>
          <w:tcPr>
            <w:tcW w:w="2817" w:type="dxa"/>
            <w:vMerge/>
          </w:tcPr>
          <w:p w14:paraId="762D02EB" w14:textId="77777777" w:rsidR="00E66EBF" w:rsidRPr="005C6D6C" w:rsidRDefault="00E66EBF" w:rsidP="004A314E">
            <w:pPr>
              <w:rPr>
                <w:rFonts w:cstheme="minorHAnsi"/>
                <w:sz w:val="20"/>
                <w:szCs w:val="20"/>
                <w:lang w:val="en-US"/>
              </w:rPr>
            </w:pPr>
          </w:p>
        </w:tc>
        <w:tc>
          <w:tcPr>
            <w:tcW w:w="662" w:type="dxa"/>
            <w:vMerge/>
            <w:tcBorders>
              <w:top w:val="single" w:sz="4" w:space="0" w:color="auto"/>
            </w:tcBorders>
          </w:tcPr>
          <w:p w14:paraId="37D5EDFA" w14:textId="77777777"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14:paraId="25176C5C" w14:textId="77777777"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14:paraId="0EA4C56A"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62362BA1"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53349B33"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2432D9F5"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14:paraId="54A49B84" w14:textId="77777777" w:rsidTr="004A314E">
        <w:tc>
          <w:tcPr>
            <w:tcW w:w="2817" w:type="dxa"/>
          </w:tcPr>
          <w:p w14:paraId="30ADAF50"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122B5081"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608" w:type="dxa"/>
          </w:tcPr>
          <w:p w14:paraId="22BC206F" w14:textId="77777777" w:rsidR="00E66EBF" w:rsidRPr="005C6D6C" w:rsidRDefault="00E66EBF" w:rsidP="004A314E">
            <w:pPr>
              <w:rPr>
                <w:rFonts w:cstheme="minorHAnsi"/>
                <w:sz w:val="20"/>
                <w:szCs w:val="20"/>
                <w:lang w:val="en-US"/>
              </w:rPr>
            </w:pPr>
          </w:p>
        </w:tc>
        <w:tc>
          <w:tcPr>
            <w:tcW w:w="1036" w:type="dxa"/>
          </w:tcPr>
          <w:p w14:paraId="26350550"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033" w:type="dxa"/>
          </w:tcPr>
          <w:p w14:paraId="5B19905F" w14:textId="77777777" w:rsidR="00E66EBF" w:rsidRPr="005C6D6C" w:rsidRDefault="00E66EBF" w:rsidP="004A314E">
            <w:pPr>
              <w:rPr>
                <w:rFonts w:cstheme="minorHAnsi"/>
                <w:sz w:val="20"/>
                <w:szCs w:val="20"/>
                <w:lang w:val="en-US"/>
              </w:rPr>
            </w:pPr>
          </w:p>
        </w:tc>
        <w:tc>
          <w:tcPr>
            <w:tcW w:w="1633" w:type="dxa"/>
          </w:tcPr>
          <w:p w14:paraId="7EC48332"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453" w:type="dxa"/>
          </w:tcPr>
          <w:p w14:paraId="53EA0A93" w14:textId="77777777" w:rsidR="00E66EBF" w:rsidRPr="005C6D6C" w:rsidRDefault="00E66EBF" w:rsidP="004A314E">
            <w:pPr>
              <w:rPr>
                <w:rFonts w:cstheme="minorHAnsi"/>
                <w:sz w:val="20"/>
                <w:szCs w:val="20"/>
                <w:lang w:val="en-US"/>
              </w:rPr>
            </w:pPr>
          </w:p>
        </w:tc>
      </w:tr>
      <w:tr w:rsidR="00E66EBF" w:rsidRPr="005C6D6C" w14:paraId="705E74E9" w14:textId="77777777" w:rsidTr="004A314E">
        <w:tc>
          <w:tcPr>
            <w:tcW w:w="2817" w:type="dxa"/>
          </w:tcPr>
          <w:p w14:paraId="49EF094B" w14:textId="77777777"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14:paraId="72446320"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608" w:type="dxa"/>
          </w:tcPr>
          <w:p w14:paraId="449BBD82" w14:textId="77777777" w:rsidR="00E66EBF" w:rsidRPr="005C6D6C" w:rsidRDefault="00E66EBF" w:rsidP="004A314E">
            <w:pPr>
              <w:rPr>
                <w:rFonts w:cstheme="minorHAnsi"/>
                <w:sz w:val="20"/>
                <w:szCs w:val="20"/>
                <w:lang w:val="en-US"/>
              </w:rPr>
            </w:pPr>
          </w:p>
        </w:tc>
        <w:tc>
          <w:tcPr>
            <w:tcW w:w="1036" w:type="dxa"/>
          </w:tcPr>
          <w:p w14:paraId="25C1F9DF"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033" w:type="dxa"/>
          </w:tcPr>
          <w:p w14:paraId="1D9BAB18" w14:textId="77777777" w:rsidR="00E66EBF" w:rsidRPr="005C6D6C" w:rsidRDefault="00E66EBF" w:rsidP="004A314E">
            <w:pPr>
              <w:rPr>
                <w:rFonts w:cstheme="minorHAnsi"/>
                <w:sz w:val="20"/>
                <w:szCs w:val="20"/>
                <w:lang w:val="en-US"/>
              </w:rPr>
            </w:pPr>
          </w:p>
        </w:tc>
        <w:tc>
          <w:tcPr>
            <w:tcW w:w="1633" w:type="dxa"/>
          </w:tcPr>
          <w:p w14:paraId="77FF6B57"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453" w:type="dxa"/>
          </w:tcPr>
          <w:p w14:paraId="1CC5EE94" w14:textId="77777777" w:rsidR="00E66EBF" w:rsidRPr="005C6D6C" w:rsidRDefault="00E66EBF" w:rsidP="004A314E">
            <w:pPr>
              <w:rPr>
                <w:rFonts w:cstheme="minorHAnsi"/>
                <w:sz w:val="20"/>
                <w:szCs w:val="20"/>
                <w:lang w:val="en-US"/>
              </w:rPr>
            </w:pPr>
          </w:p>
        </w:tc>
      </w:tr>
      <w:tr w:rsidR="00E66EBF" w:rsidRPr="005C6D6C" w14:paraId="77CD2DA5" w14:textId="77777777" w:rsidTr="004A314E">
        <w:tc>
          <w:tcPr>
            <w:tcW w:w="2817" w:type="dxa"/>
          </w:tcPr>
          <w:p w14:paraId="72B803FB" w14:textId="77777777"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187D9F69"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608" w:type="dxa"/>
          </w:tcPr>
          <w:p w14:paraId="26592FED" w14:textId="77777777" w:rsidR="00E66EBF" w:rsidRPr="005C6D6C" w:rsidRDefault="00E66EBF" w:rsidP="004A314E">
            <w:pPr>
              <w:rPr>
                <w:rFonts w:cstheme="minorHAnsi"/>
                <w:sz w:val="20"/>
                <w:szCs w:val="20"/>
                <w:lang w:val="en-US"/>
              </w:rPr>
            </w:pPr>
          </w:p>
        </w:tc>
        <w:tc>
          <w:tcPr>
            <w:tcW w:w="1036" w:type="dxa"/>
          </w:tcPr>
          <w:p w14:paraId="46905417"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033" w:type="dxa"/>
          </w:tcPr>
          <w:p w14:paraId="29F6CAA7" w14:textId="77777777" w:rsidR="00E66EBF" w:rsidRPr="005C6D6C" w:rsidRDefault="00E66EBF" w:rsidP="004A314E">
            <w:pPr>
              <w:rPr>
                <w:rFonts w:cstheme="minorHAnsi"/>
                <w:sz w:val="20"/>
                <w:szCs w:val="20"/>
                <w:lang w:val="en-US"/>
              </w:rPr>
            </w:pPr>
          </w:p>
        </w:tc>
        <w:tc>
          <w:tcPr>
            <w:tcW w:w="1633" w:type="dxa"/>
          </w:tcPr>
          <w:p w14:paraId="7BC92967"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453" w:type="dxa"/>
          </w:tcPr>
          <w:p w14:paraId="6F465238" w14:textId="77777777" w:rsidR="00E66EBF" w:rsidRPr="005C6D6C" w:rsidRDefault="00E66EBF" w:rsidP="004A314E">
            <w:pPr>
              <w:rPr>
                <w:rFonts w:cstheme="minorHAnsi"/>
                <w:sz w:val="20"/>
                <w:szCs w:val="20"/>
                <w:lang w:val="en-US"/>
              </w:rPr>
            </w:pPr>
          </w:p>
        </w:tc>
      </w:tr>
      <w:tr w:rsidR="00E66EBF" w:rsidRPr="005C6D6C" w14:paraId="29D0D1FA" w14:textId="77777777" w:rsidTr="004A314E">
        <w:tc>
          <w:tcPr>
            <w:tcW w:w="2817" w:type="dxa"/>
          </w:tcPr>
          <w:p w14:paraId="155D0429" w14:textId="77777777"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14:paraId="2C755E0E"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608" w:type="dxa"/>
          </w:tcPr>
          <w:p w14:paraId="2DA60BAA" w14:textId="77777777" w:rsidR="00E66EBF" w:rsidRPr="005C6D6C" w:rsidRDefault="00E66EBF" w:rsidP="004A314E">
            <w:pPr>
              <w:rPr>
                <w:rFonts w:cstheme="minorHAnsi"/>
                <w:sz w:val="20"/>
                <w:szCs w:val="20"/>
                <w:lang w:val="en-US"/>
              </w:rPr>
            </w:pPr>
          </w:p>
        </w:tc>
        <w:tc>
          <w:tcPr>
            <w:tcW w:w="1036" w:type="dxa"/>
          </w:tcPr>
          <w:p w14:paraId="561A44A9"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033" w:type="dxa"/>
          </w:tcPr>
          <w:p w14:paraId="48C8E14F" w14:textId="77777777" w:rsidR="00E66EBF" w:rsidRPr="005C6D6C" w:rsidRDefault="00E66EBF" w:rsidP="004A314E">
            <w:pPr>
              <w:rPr>
                <w:rFonts w:cstheme="minorHAnsi"/>
                <w:sz w:val="20"/>
                <w:szCs w:val="20"/>
                <w:lang w:val="en-US"/>
              </w:rPr>
            </w:pPr>
          </w:p>
        </w:tc>
        <w:tc>
          <w:tcPr>
            <w:tcW w:w="1633" w:type="dxa"/>
          </w:tcPr>
          <w:p w14:paraId="5D786C57" w14:textId="77777777"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453" w:type="dxa"/>
          </w:tcPr>
          <w:p w14:paraId="6FE11ADF" w14:textId="77777777" w:rsidR="00E66EBF" w:rsidRPr="005C6D6C" w:rsidRDefault="00E66EBF" w:rsidP="004A314E">
            <w:pPr>
              <w:rPr>
                <w:rFonts w:cstheme="minorHAnsi"/>
                <w:sz w:val="20"/>
                <w:szCs w:val="20"/>
                <w:lang w:val="en-US"/>
              </w:rPr>
            </w:pPr>
          </w:p>
        </w:tc>
      </w:tr>
    </w:tbl>
    <w:p w14:paraId="4B142C20" w14:textId="77777777" w:rsidR="00E66EBF" w:rsidRPr="005C6D6C" w:rsidRDefault="00E66EBF" w:rsidP="00E66EBF">
      <w:pPr>
        <w:rPr>
          <w:rFonts w:asciiTheme="minorHAnsi" w:hAnsiTheme="minorHAnsi" w:cstheme="minorHAnsi"/>
          <w:sz w:val="20"/>
          <w:szCs w:val="20"/>
          <w:lang w:val="en-US"/>
        </w:rPr>
      </w:pPr>
    </w:p>
    <w:p w14:paraId="5FEDAC54" w14:textId="77777777" w:rsidR="00E66EBF" w:rsidRPr="005C6D6C" w:rsidRDefault="00E66EBF" w:rsidP="00E66EBF">
      <w:pPr>
        <w:rPr>
          <w:rFonts w:asciiTheme="minorHAnsi" w:hAnsiTheme="minorHAnsi" w:cstheme="minorHAnsi"/>
          <w:sz w:val="20"/>
          <w:szCs w:val="20"/>
          <w:lang w:val="en-US"/>
        </w:rPr>
      </w:pPr>
    </w:p>
    <w:p w14:paraId="3BF8F127"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8C5AFD" w14:paraId="6344C853" w14:textId="77777777" w:rsidTr="004A314E">
        <w:tc>
          <w:tcPr>
            <w:tcW w:w="9242" w:type="dxa"/>
            <w:gridSpan w:val="5"/>
            <w:shd w:val="clear" w:color="auto" w:fill="D9D9D9" w:themeFill="background1" w:themeFillShade="D9"/>
          </w:tcPr>
          <w:p w14:paraId="5848287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8C5AFD" w14:paraId="5BA31704" w14:textId="77777777" w:rsidTr="004A314E">
        <w:tc>
          <w:tcPr>
            <w:tcW w:w="3085" w:type="dxa"/>
            <w:vMerge w:val="restart"/>
          </w:tcPr>
          <w:p w14:paraId="60C5FE5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26BBB99C"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0ACC5344"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14:paraId="6215EC12" w14:textId="77777777" w:rsidTr="004A314E">
        <w:tc>
          <w:tcPr>
            <w:tcW w:w="3085" w:type="dxa"/>
            <w:vMerge/>
          </w:tcPr>
          <w:p w14:paraId="1AB6E0F4" w14:textId="77777777" w:rsidR="00E66EBF" w:rsidRPr="005C6D6C" w:rsidRDefault="00E66EBF" w:rsidP="004A314E">
            <w:pPr>
              <w:rPr>
                <w:rFonts w:asciiTheme="minorHAnsi" w:hAnsiTheme="minorHAnsi" w:cstheme="minorHAnsi"/>
                <w:sz w:val="20"/>
                <w:szCs w:val="20"/>
                <w:lang w:val="en-US"/>
              </w:rPr>
            </w:pPr>
          </w:p>
        </w:tc>
        <w:tc>
          <w:tcPr>
            <w:tcW w:w="1418" w:type="dxa"/>
          </w:tcPr>
          <w:p w14:paraId="74E0A4B6"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691BE389"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6DF4DDB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65EA218C"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14:paraId="5029795F" w14:textId="77777777" w:rsidTr="004A314E">
        <w:tc>
          <w:tcPr>
            <w:tcW w:w="3085" w:type="dxa"/>
          </w:tcPr>
          <w:p w14:paraId="7E0E642C"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14:paraId="0925F2EF" w14:textId="77777777" w:rsidR="00E66EBF" w:rsidRPr="005C6D6C" w:rsidRDefault="00E66EBF" w:rsidP="004A314E">
            <w:pPr>
              <w:rPr>
                <w:rFonts w:asciiTheme="minorHAnsi" w:hAnsiTheme="minorHAnsi" w:cstheme="minorHAnsi"/>
                <w:sz w:val="20"/>
                <w:szCs w:val="20"/>
                <w:lang w:val="en-US"/>
              </w:rPr>
            </w:pPr>
          </w:p>
        </w:tc>
        <w:tc>
          <w:tcPr>
            <w:tcW w:w="1417" w:type="dxa"/>
          </w:tcPr>
          <w:p w14:paraId="0FE5738C" w14:textId="3FB12D78" w:rsidR="00E66EBF" w:rsidRPr="005C6D6C" w:rsidRDefault="008E6C7C" w:rsidP="004A314E">
            <w:pPr>
              <w:rPr>
                <w:rFonts w:asciiTheme="minorHAnsi" w:hAnsiTheme="minorHAnsi" w:cstheme="minorHAnsi"/>
                <w:sz w:val="20"/>
                <w:szCs w:val="20"/>
                <w:lang w:val="en-US"/>
              </w:rPr>
            </w:pPr>
            <w:r>
              <w:rPr>
                <w:rFonts w:asciiTheme="minorHAnsi" w:hAnsiTheme="minorHAnsi" w:cstheme="minorHAnsi"/>
                <w:sz w:val="20"/>
                <w:szCs w:val="20"/>
                <w:lang w:val="en-US"/>
              </w:rPr>
              <w:t>N</w:t>
            </w:r>
            <w:r>
              <w:t>o</w:t>
            </w:r>
          </w:p>
        </w:tc>
        <w:tc>
          <w:tcPr>
            <w:tcW w:w="1701" w:type="dxa"/>
          </w:tcPr>
          <w:p w14:paraId="708E8897" w14:textId="77777777" w:rsidR="00E66EBF" w:rsidRPr="005C6D6C" w:rsidRDefault="00E66EBF" w:rsidP="004A314E">
            <w:pPr>
              <w:rPr>
                <w:rFonts w:asciiTheme="minorHAnsi" w:hAnsiTheme="minorHAnsi" w:cstheme="minorHAnsi"/>
                <w:sz w:val="20"/>
                <w:szCs w:val="20"/>
                <w:lang w:val="en-US"/>
              </w:rPr>
            </w:pPr>
          </w:p>
        </w:tc>
        <w:tc>
          <w:tcPr>
            <w:tcW w:w="1621" w:type="dxa"/>
          </w:tcPr>
          <w:p w14:paraId="271AF4AE" w14:textId="77777777" w:rsidR="00E66EBF" w:rsidRPr="005C6D6C" w:rsidRDefault="00E66EBF" w:rsidP="004A314E">
            <w:pPr>
              <w:rPr>
                <w:rFonts w:asciiTheme="minorHAnsi" w:hAnsiTheme="minorHAnsi" w:cstheme="minorHAnsi"/>
                <w:sz w:val="20"/>
                <w:szCs w:val="20"/>
                <w:lang w:val="en-US"/>
              </w:rPr>
            </w:pPr>
          </w:p>
        </w:tc>
      </w:tr>
      <w:tr w:rsidR="00E66EBF" w:rsidRPr="008C5AFD" w14:paraId="0FE371A8" w14:textId="77777777" w:rsidTr="004A314E">
        <w:tc>
          <w:tcPr>
            <w:tcW w:w="3085" w:type="dxa"/>
          </w:tcPr>
          <w:p w14:paraId="62221A42"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515653A1" w14:textId="77777777" w:rsidR="00E66EBF" w:rsidRPr="005C6D6C" w:rsidRDefault="00E66EBF" w:rsidP="004A314E">
            <w:pPr>
              <w:rPr>
                <w:rFonts w:asciiTheme="minorHAnsi" w:hAnsiTheme="minorHAnsi" w:cstheme="minorHAnsi"/>
                <w:sz w:val="20"/>
                <w:szCs w:val="20"/>
                <w:lang w:val="en-US"/>
              </w:rPr>
            </w:pPr>
          </w:p>
        </w:tc>
        <w:tc>
          <w:tcPr>
            <w:tcW w:w="1417" w:type="dxa"/>
          </w:tcPr>
          <w:p w14:paraId="77D338C7" w14:textId="6AD71A6B" w:rsidR="00E66EBF" w:rsidRPr="005C6D6C" w:rsidRDefault="008E6C7C" w:rsidP="004A314E">
            <w:pPr>
              <w:rPr>
                <w:rFonts w:asciiTheme="minorHAnsi" w:hAnsiTheme="minorHAnsi" w:cstheme="minorHAnsi"/>
                <w:sz w:val="20"/>
                <w:szCs w:val="20"/>
                <w:lang w:val="en-US"/>
              </w:rPr>
            </w:pPr>
            <w:r>
              <w:rPr>
                <w:rFonts w:asciiTheme="minorHAnsi" w:hAnsiTheme="minorHAnsi" w:cstheme="minorHAnsi"/>
                <w:sz w:val="20"/>
                <w:szCs w:val="20"/>
                <w:lang w:val="en-US"/>
              </w:rPr>
              <w:t>N</w:t>
            </w:r>
            <w:r>
              <w:t>o</w:t>
            </w:r>
          </w:p>
        </w:tc>
        <w:tc>
          <w:tcPr>
            <w:tcW w:w="1701" w:type="dxa"/>
          </w:tcPr>
          <w:p w14:paraId="7D361CB4" w14:textId="77777777" w:rsidR="00E66EBF" w:rsidRPr="005C6D6C" w:rsidRDefault="00E66EBF" w:rsidP="004A314E">
            <w:pPr>
              <w:rPr>
                <w:rFonts w:asciiTheme="minorHAnsi" w:hAnsiTheme="minorHAnsi" w:cstheme="minorHAnsi"/>
                <w:sz w:val="20"/>
                <w:szCs w:val="20"/>
                <w:lang w:val="en-US"/>
              </w:rPr>
            </w:pPr>
          </w:p>
        </w:tc>
        <w:tc>
          <w:tcPr>
            <w:tcW w:w="1621" w:type="dxa"/>
          </w:tcPr>
          <w:p w14:paraId="1FF833AF" w14:textId="77777777" w:rsidR="00E66EBF" w:rsidRPr="005C6D6C" w:rsidRDefault="00E66EBF" w:rsidP="004A314E">
            <w:pPr>
              <w:rPr>
                <w:rFonts w:asciiTheme="minorHAnsi" w:hAnsiTheme="minorHAnsi" w:cstheme="minorHAnsi"/>
                <w:sz w:val="20"/>
                <w:szCs w:val="20"/>
                <w:lang w:val="en-US"/>
              </w:rPr>
            </w:pPr>
          </w:p>
        </w:tc>
      </w:tr>
      <w:tr w:rsidR="00E66EBF" w:rsidRPr="008C5AFD" w14:paraId="4B7CE892" w14:textId="77777777" w:rsidTr="004A314E">
        <w:tc>
          <w:tcPr>
            <w:tcW w:w="3085" w:type="dxa"/>
          </w:tcPr>
          <w:p w14:paraId="238BEC89"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49FE0794" w14:textId="77777777" w:rsidR="00E66EBF" w:rsidRPr="005C6D6C" w:rsidRDefault="00E66EBF" w:rsidP="004A314E">
            <w:pPr>
              <w:rPr>
                <w:rFonts w:asciiTheme="minorHAnsi" w:hAnsiTheme="minorHAnsi" w:cstheme="minorHAnsi"/>
                <w:sz w:val="20"/>
                <w:szCs w:val="20"/>
                <w:lang w:val="en-US"/>
              </w:rPr>
            </w:pPr>
          </w:p>
        </w:tc>
        <w:tc>
          <w:tcPr>
            <w:tcW w:w="1417" w:type="dxa"/>
          </w:tcPr>
          <w:p w14:paraId="3175A15E" w14:textId="58E8122A" w:rsidR="00E66EBF" w:rsidRPr="005C6D6C" w:rsidRDefault="008E6C7C" w:rsidP="004A314E">
            <w:pPr>
              <w:rPr>
                <w:rFonts w:asciiTheme="minorHAnsi" w:hAnsiTheme="minorHAnsi" w:cstheme="minorHAnsi"/>
                <w:sz w:val="20"/>
                <w:szCs w:val="20"/>
                <w:lang w:val="en-US"/>
              </w:rPr>
            </w:pPr>
            <w:r>
              <w:rPr>
                <w:rFonts w:asciiTheme="minorHAnsi" w:hAnsiTheme="minorHAnsi" w:cstheme="minorHAnsi"/>
                <w:sz w:val="20"/>
                <w:szCs w:val="20"/>
                <w:lang w:val="en-US"/>
              </w:rPr>
              <w:t>N</w:t>
            </w:r>
            <w:r>
              <w:t>o</w:t>
            </w:r>
          </w:p>
        </w:tc>
        <w:tc>
          <w:tcPr>
            <w:tcW w:w="1701" w:type="dxa"/>
          </w:tcPr>
          <w:p w14:paraId="08BC5C82" w14:textId="77777777" w:rsidR="00E66EBF" w:rsidRPr="005C6D6C" w:rsidRDefault="00E66EBF" w:rsidP="004A314E">
            <w:pPr>
              <w:rPr>
                <w:rFonts w:asciiTheme="minorHAnsi" w:hAnsiTheme="minorHAnsi" w:cstheme="minorHAnsi"/>
                <w:sz w:val="20"/>
                <w:szCs w:val="20"/>
                <w:lang w:val="en-US"/>
              </w:rPr>
            </w:pPr>
          </w:p>
        </w:tc>
        <w:tc>
          <w:tcPr>
            <w:tcW w:w="1621" w:type="dxa"/>
          </w:tcPr>
          <w:p w14:paraId="3D359409" w14:textId="77777777" w:rsidR="00E66EBF" w:rsidRPr="005C6D6C" w:rsidRDefault="00E66EBF" w:rsidP="004A314E">
            <w:pPr>
              <w:rPr>
                <w:rFonts w:asciiTheme="minorHAnsi" w:hAnsiTheme="minorHAnsi" w:cstheme="minorHAnsi"/>
                <w:sz w:val="20"/>
                <w:szCs w:val="20"/>
                <w:lang w:val="en-US"/>
              </w:rPr>
            </w:pPr>
          </w:p>
        </w:tc>
      </w:tr>
      <w:tr w:rsidR="00E66EBF" w:rsidRPr="005C6D6C" w14:paraId="7FA32BE2" w14:textId="77777777" w:rsidTr="004A314E">
        <w:tc>
          <w:tcPr>
            <w:tcW w:w="3085" w:type="dxa"/>
          </w:tcPr>
          <w:p w14:paraId="11F317F0"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Radiotelegraph operator’s special certificate</w:t>
            </w:r>
          </w:p>
        </w:tc>
        <w:tc>
          <w:tcPr>
            <w:tcW w:w="1418" w:type="dxa"/>
          </w:tcPr>
          <w:p w14:paraId="35E9FF12" w14:textId="77777777" w:rsidR="00E66EBF" w:rsidRPr="005C6D6C" w:rsidRDefault="00E66EBF" w:rsidP="004A314E">
            <w:pPr>
              <w:rPr>
                <w:rFonts w:asciiTheme="minorHAnsi" w:hAnsiTheme="minorHAnsi" w:cstheme="minorHAnsi"/>
                <w:sz w:val="20"/>
                <w:szCs w:val="20"/>
                <w:lang w:val="en-US"/>
              </w:rPr>
            </w:pPr>
          </w:p>
        </w:tc>
        <w:tc>
          <w:tcPr>
            <w:tcW w:w="1417" w:type="dxa"/>
          </w:tcPr>
          <w:p w14:paraId="6CEB27CF" w14:textId="5DC6186E" w:rsidR="00E66EBF" w:rsidRPr="005C6D6C" w:rsidRDefault="008E6C7C" w:rsidP="004A314E">
            <w:pPr>
              <w:rPr>
                <w:rFonts w:asciiTheme="minorHAnsi" w:hAnsiTheme="minorHAnsi" w:cstheme="minorHAnsi"/>
                <w:sz w:val="20"/>
                <w:szCs w:val="20"/>
                <w:lang w:val="en-US"/>
              </w:rPr>
            </w:pPr>
            <w:r>
              <w:rPr>
                <w:rFonts w:asciiTheme="minorHAnsi" w:hAnsiTheme="minorHAnsi" w:cstheme="minorHAnsi"/>
                <w:sz w:val="20"/>
                <w:szCs w:val="20"/>
                <w:lang w:val="en-US"/>
              </w:rPr>
              <w:t>N</w:t>
            </w:r>
            <w:r>
              <w:t>o</w:t>
            </w:r>
          </w:p>
        </w:tc>
        <w:tc>
          <w:tcPr>
            <w:tcW w:w="1701" w:type="dxa"/>
          </w:tcPr>
          <w:p w14:paraId="14631AFA" w14:textId="77777777" w:rsidR="00E66EBF" w:rsidRPr="005C6D6C" w:rsidRDefault="00E66EBF" w:rsidP="004A314E">
            <w:pPr>
              <w:rPr>
                <w:rFonts w:asciiTheme="minorHAnsi" w:hAnsiTheme="minorHAnsi" w:cstheme="minorHAnsi"/>
                <w:sz w:val="20"/>
                <w:szCs w:val="20"/>
                <w:lang w:val="en-US"/>
              </w:rPr>
            </w:pPr>
          </w:p>
        </w:tc>
        <w:tc>
          <w:tcPr>
            <w:tcW w:w="1621" w:type="dxa"/>
          </w:tcPr>
          <w:p w14:paraId="390E9627" w14:textId="77777777" w:rsidR="00E66EBF" w:rsidRPr="005C6D6C" w:rsidRDefault="00E66EBF" w:rsidP="004A314E">
            <w:pPr>
              <w:rPr>
                <w:rFonts w:asciiTheme="minorHAnsi" w:hAnsiTheme="minorHAnsi" w:cstheme="minorHAnsi"/>
                <w:sz w:val="20"/>
                <w:szCs w:val="20"/>
                <w:lang w:val="en-US"/>
              </w:rPr>
            </w:pPr>
          </w:p>
        </w:tc>
      </w:tr>
      <w:tr w:rsidR="00E66EBF" w:rsidRPr="005C6D6C" w14:paraId="57F9E750" w14:textId="77777777" w:rsidTr="004A314E">
        <w:tc>
          <w:tcPr>
            <w:tcW w:w="3085" w:type="dxa"/>
          </w:tcPr>
          <w:p w14:paraId="31D7758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31C3F889" w14:textId="77777777" w:rsidR="00E66EBF" w:rsidRPr="005C6D6C" w:rsidRDefault="00E66EBF" w:rsidP="004A314E">
            <w:pPr>
              <w:rPr>
                <w:rFonts w:asciiTheme="minorHAnsi" w:hAnsiTheme="minorHAnsi" w:cstheme="minorHAnsi"/>
                <w:sz w:val="20"/>
                <w:szCs w:val="20"/>
                <w:lang w:val="en-US"/>
              </w:rPr>
            </w:pPr>
          </w:p>
        </w:tc>
        <w:tc>
          <w:tcPr>
            <w:tcW w:w="1417" w:type="dxa"/>
          </w:tcPr>
          <w:p w14:paraId="4622605C" w14:textId="17B52305" w:rsidR="00E66EBF" w:rsidRPr="005C6D6C" w:rsidRDefault="008E6C7C" w:rsidP="004A314E">
            <w:pPr>
              <w:rPr>
                <w:rFonts w:asciiTheme="minorHAnsi" w:hAnsiTheme="minorHAnsi" w:cstheme="minorHAnsi"/>
                <w:sz w:val="20"/>
                <w:szCs w:val="20"/>
                <w:lang w:val="en-US"/>
              </w:rPr>
            </w:pPr>
            <w:r>
              <w:rPr>
                <w:rFonts w:asciiTheme="minorHAnsi" w:hAnsiTheme="minorHAnsi" w:cstheme="minorHAnsi"/>
                <w:sz w:val="20"/>
                <w:szCs w:val="20"/>
                <w:lang w:val="en-US"/>
              </w:rPr>
              <w:t>N</w:t>
            </w:r>
            <w:r>
              <w:t>o</w:t>
            </w:r>
          </w:p>
        </w:tc>
        <w:tc>
          <w:tcPr>
            <w:tcW w:w="1701" w:type="dxa"/>
          </w:tcPr>
          <w:p w14:paraId="2FD772EE" w14:textId="77777777" w:rsidR="00E66EBF" w:rsidRPr="005C6D6C" w:rsidRDefault="00E66EBF" w:rsidP="004A314E">
            <w:pPr>
              <w:rPr>
                <w:rFonts w:asciiTheme="minorHAnsi" w:hAnsiTheme="minorHAnsi" w:cstheme="minorHAnsi"/>
                <w:sz w:val="20"/>
                <w:szCs w:val="20"/>
                <w:lang w:val="en-US"/>
              </w:rPr>
            </w:pPr>
          </w:p>
        </w:tc>
        <w:tc>
          <w:tcPr>
            <w:tcW w:w="1621" w:type="dxa"/>
          </w:tcPr>
          <w:p w14:paraId="7760CF34" w14:textId="77777777" w:rsidR="00E66EBF" w:rsidRPr="005C6D6C" w:rsidRDefault="00E66EBF" w:rsidP="004A314E">
            <w:pPr>
              <w:rPr>
                <w:rFonts w:asciiTheme="minorHAnsi" w:hAnsiTheme="minorHAnsi" w:cstheme="minorHAnsi"/>
                <w:sz w:val="20"/>
                <w:szCs w:val="20"/>
                <w:lang w:val="en-US"/>
              </w:rPr>
            </w:pPr>
          </w:p>
        </w:tc>
      </w:tr>
      <w:tr w:rsidR="00E66EBF" w:rsidRPr="005C6D6C" w14:paraId="23EA6C8B" w14:textId="77777777" w:rsidTr="004A314E">
        <w:tc>
          <w:tcPr>
            <w:tcW w:w="3085" w:type="dxa"/>
          </w:tcPr>
          <w:p w14:paraId="292BD7C8"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1201E6D4" w14:textId="77777777" w:rsidR="00E66EBF" w:rsidRPr="005C6D6C" w:rsidRDefault="00E66EBF" w:rsidP="004A314E">
            <w:pPr>
              <w:rPr>
                <w:rFonts w:asciiTheme="minorHAnsi" w:hAnsiTheme="minorHAnsi" w:cstheme="minorHAnsi"/>
                <w:sz w:val="20"/>
                <w:szCs w:val="20"/>
                <w:lang w:val="en-US"/>
              </w:rPr>
            </w:pPr>
          </w:p>
        </w:tc>
        <w:tc>
          <w:tcPr>
            <w:tcW w:w="1417" w:type="dxa"/>
          </w:tcPr>
          <w:p w14:paraId="6E011E51" w14:textId="626CF8CE" w:rsidR="00E66EBF" w:rsidRPr="005C6D6C" w:rsidRDefault="008E6C7C" w:rsidP="004A314E">
            <w:pPr>
              <w:rPr>
                <w:rFonts w:asciiTheme="minorHAnsi" w:hAnsiTheme="minorHAnsi" w:cstheme="minorHAnsi"/>
                <w:sz w:val="20"/>
                <w:szCs w:val="20"/>
                <w:lang w:val="en-US"/>
              </w:rPr>
            </w:pPr>
            <w:r>
              <w:rPr>
                <w:rFonts w:asciiTheme="minorHAnsi" w:hAnsiTheme="minorHAnsi" w:cstheme="minorHAnsi"/>
                <w:sz w:val="20"/>
                <w:szCs w:val="20"/>
                <w:lang w:val="en-US"/>
              </w:rPr>
              <w:t>N</w:t>
            </w:r>
            <w:r>
              <w:t>o</w:t>
            </w:r>
          </w:p>
        </w:tc>
        <w:tc>
          <w:tcPr>
            <w:tcW w:w="1701" w:type="dxa"/>
          </w:tcPr>
          <w:p w14:paraId="3BF4F852" w14:textId="77777777" w:rsidR="00E66EBF" w:rsidRPr="005C6D6C" w:rsidRDefault="00E66EBF" w:rsidP="004A314E">
            <w:pPr>
              <w:rPr>
                <w:rFonts w:asciiTheme="minorHAnsi" w:hAnsiTheme="minorHAnsi" w:cstheme="minorHAnsi"/>
                <w:sz w:val="20"/>
                <w:szCs w:val="20"/>
                <w:lang w:val="en-US"/>
              </w:rPr>
            </w:pPr>
          </w:p>
        </w:tc>
        <w:tc>
          <w:tcPr>
            <w:tcW w:w="1621" w:type="dxa"/>
          </w:tcPr>
          <w:p w14:paraId="3FE73509" w14:textId="77777777" w:rsidR="00E66EBF" w:rsidRPr="005C6D6C" w:rsidRDefault="00E66EBF" w:rsidP="004A314E">
            <w:pPr>
              <w:rPr>
                <w:rFonts w:asciiTheme="minorHAnsi" w:hAnsiTheme="minorHAnsi" w:cstheme="minorHAnsi"/>
                <w:sz w:val="20"/>
                <w:szCs w:val="20"/>
                <w:lang w:val="en-US"/>
              </w:rPr>
            </w:pPr>
          </w:p>
        </w:tc>
      </w:tr>
    </w:tbl>
    <w:p w14:paraId="7352D4E7" w14:textId="77777777" w:rsidR="00E66EBF" w:rsidRPr="005C6D6C" w:rsidRDefault="00E66EBF" w:rsidP="00E66EBF">
      <w:pPr>
        <w:rPr>
          <w:rFonts w:asciiTheme="minorHAnsi" w:hAnsiTheme="minorHAnsi" w:cstheme="minorHAnsi"/>
          <w:sz w:val="20"/>
          <w:szCs w:val="20"/>
          <w:lang w:val="en-US"/>
        </w:rPr>
      </w:pPr>
    </w:p>
    <w:p w14:paraId="4BBE9BE7"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8C5AFD" w14:paraId="5B7F654A" w14:textId="77777777" w:rsidTr="004A314E">
        <w:trPr>
          <w:trHeight w:val="325"/>
        </w:trPr>
        <w:tc>
          <w:tcPr>
            <w:tcW w:w="9242" w:type="dxa"/>
            <w:gridSpan w:val="3"/>
            <w:shd w:val="clear" w:color="auto" w:fill="D9D9D9" w:themeFill="background1" w:themeFillShade="D9"/>
          </w:tcPr>
          <w:p w14:paraId="6A6FBBAA"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14:paraId="7B8AC073" w14:textId="77777777" w:rsidTr="004A314E">
        <w:tc>
          <w:tcPr>
            <w:tcW w:w="3085" w:type="dxa"/>
          </w:tcPr>
          <w:p w14:paraId="415D9D60" w14:textId="77777777"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14:paraId="3F6B4F61" w14:textId="77777777"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14:paraId="12D11E79" w14:textId="77777777"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14:paraId="05BFC4F0" w14:textId="77777777" w:rsidTr="004A314E">
        <w:tc>
          <w:tcPr>
            <w:tcW w:w="3085" w:type="dxa"/>
          </w:tcPr>
          <w:p w14:paraId="1505FA56"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14:paraId="216160C7" w14:textId="77777777"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14:paraId="2FCA7A3A" w14:textId="77777777" w:rsidR="00E66EBF" w:rsidRPr="005C6D6C" w:rsidRDefault="00E66EBF" w:rsidP="004A314E">
            <w:pPr>
              <w:rPr>
                <w:rFonts w:cstheme="minorHAnsi"/>
                <w:sz w:val="20"/>
                <w:szCs w:val="20"/>
                <w:lang w:val="en-US"/>
              </w:rPr>
            </w:pPr>
          </w:p>
        </w:tc>
      </w:tr>
      <w:tr w:rsidR="00E66EBF" w:rsidRPr="005C6D6C" w14:paraId="246C31D8" w14:textId="77777777" w:rsidTr="004A314E">
        <w:tc>
          <w:tcPr>
            <w:tcW w:w="3085" w:type="dxa"/>
          </w:tcPr>
          <w:p w14:paraId="28F2D1B4"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14:paraId="0663A7CF" w14:textId="77777777"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14:paraId="38295344" w14:textId="77777777" w:rsidR="00E66EBF" w:rsidRPr="005C6D6C" w:rsidRDefault="00E66EBF" w:rsidP="004A314E">
            <w:pPr>
              <w:rPr>
                <w:rFonts w:cstheme="minorHAnsi"/>
                <w:sz w:val="20"/>
                <w:szCs w:val="20"/>
                <w:lang w:val="en-US"/>
              </w:rPr>
            </w:pPr>
          </w:p>
        </w:tc>
      </w:tr>
      <w:tr w:rsidR="00E66EBF" w:rsidRPr="005C6D6C" w14:paraId="7DFB0BA7" w14:textId="77777777" w:rsidTr="004A314E">
        <w:tc>
          <w:tcPr>
            <w:tcW w:w="3085" w:type="dxa"/>
          </w:tcPr>
          <w:p w14:paraId="65C0F2A6" w14:textId="77777777"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14:paraId="3629B993" w14:textId="77777777"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14:paraId="79C10C1F" w14:textId="77777777" w:rsidR="00E66EBF" w:rsidRPr="005C6D6C" w:rsidRDefault="00E66EBF" w:rsidP="004A314E">
            <w:pPr>
              <w:rPr>
                <w:rFonts w:cstheme="minorHAnsi"/>
                <w:sz w:val="20"/>
                <w:szCs w:val="20"/>
                <w:lang w:val="en-US"/>
              </w:rPr>
            </w:pPr>
          </w:p>
        </w:tc>
      </w:tr>
      <w:tr w:rsidR="00E66EBF" w:rsidRPr="005C6D6C" w14:paraId="013C8622" w14:textId="77777777" w:rsidTr="004A314E">
        <w:tc>
          <w:tcPr>
            <w:tcW w:w="3085" w:type="dxa"/>
          </w:tcPr>
          <w:p w14:paraId="22FAF264" w14:textId="77777777"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14:paraId="1031AF63" w14:textId="77777777"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14:paraId="5D222043" w14:textId="77777777" w:rsidR="00E66EBF" w:rsidRPr="005C6D6C" w:rsidRDefault="00E66EBF" w:rsidP="004A314E">
            <w:pPr>
              <w:rPr>
                <w:rFonts w:cstheme="minorHAnsi"/>
                <w:sz w:val="20"/>
                <w:szCs w:val="20"/>
                <w:lang w:val="en-US"/>
              </w:rPr>
            </w:pPr>
          </w:p>
        </w:tc>
      </w:tr>
      <w:tr w:rsidR="00E66EBF" w:rsidRPr="005C6D6C" w14:paraId="16B9D5FF" w14:textId="77777777" w:rsidTr="004A314E">
        <w:tc>
          <w:tcPr>
            <w:tcW w:w="3085" w:type="dxa"/>
          </w:tcPr>
          <w:p w14:paraId="09F26706" w14:textId="77777777"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14:paraId="33670C27" w14:textId="77777777"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14:paraId="1349F146" w14:textId="77777777" w:rsidR="00E66EBF" w:rsidRPr="005C6D6C" w:rsidRDefault="00E66EBF" w:rsidP="004A314E">
            <w:pPr>
              <w:rPr>
                <w:rFonts w:cstheme="minorHAnsi"/>
                <w:sz w:val="20"/>
                <w:szCs w:val="20"/>
                <w:lang w:val="en-US"/>
              </w:rPr>
            </w:pPr>
          </w:p>
        </w:tc>
      </w:tr>
      <w:tr w:rsidR="00E66EBF" w:rsidRPr="005C6D6C" w14:paraId="2D637A0B" w14:textId="77777777" w:rsidTr="004A314E">
        <w:tc>
          <w:tcPr>
            <w:tcW w:w="3085" w:type="dxa"/>
          </w:tcPr>
          <w:p w14:paraId="7253655F" w14:textId="77777777"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14:paraId="0464EBE2" w14:textId="77777777"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14:paraId="2EB9EA6F" w14:textId="77777777" w:rsidR="00E66EBF" w:rsidRPr="005C6D6C" w:rsidRDefault="00E66EBF" w:rsidP="004A314E">
            <w:pPr>
              <w:rPr>
                <w:rFonts w:cstheme="minorHAnsi"/>
                <w:sz w:val="20"/>
                <w:szCs w:val="20"/>
                <w:lang w:val="en-US"/>
              </w:rPr>
            </w:pPr>
          </w:p>
        </w:tc>
      </w:tr>
      <w:tr w:rsidR="00E66EBF" w:rsidRPr="005C6D6C" w14:paraId="1402EFB2" w14:textId="77777777" w:rsidTr="004A314E">
        <w:tc>
          <w:tcPr>
            <w:tcW w:w="3085" w:type="dxa"/>
          </w:tcPr>
          <w:p w14:paraId="5C4DCA0B" w14:textId="77777777"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14:paraId="2F4CDDDE" w14:textId="77777777"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14:paraId="32E84745" w14:textId="77777777" w:rsidR="00E66EBF" w:rsidRPr="005C6D6C" w:rsidRDefault="00E66EBF" w:rsidP="004A314E">
            <w:pPr>
              <w:rPr>
                <w:rFonts w:cstheme="minorHAnsi"/>
                <w:sz w:val="20"/>
                <w:szCs w:val="20"/>
                <w:lang w:val="en-US"/>
              </w:rPr>
            </w:pPr>
          </w:p>
        </w:tc>
      </w:tr>
      <w:tr w:rsidR="00E66EBF" w:rsidRPr="005C6D6C" w14:paraId="22B52DF6" w14:textId="77777777" w:rsidTr="004A314E">
        <w:tc>
          <w:tcPr>
            <w:tcW w:w="3085" w:type="dxa"/>
          </w:tcPr>
          <w:p w14:paraId="4FB23A08" w14:textId="77777777"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14:paraId="036931DB" w14:textId="77777777"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14:paraId="75AA5614" w14:textId="77777777" w:rsidR="00E66EBF" w:rsidRPr="005C6D6C" w:rsidRDefault="00E66EBF" w:rsidP="004A314E">
            <w:pPr>
              <w:rPr>
                <w:rFonts w:cstheme="minorHAnsi"/>
                <w:sz w:val="20"/>
                <w:szCs w:val="20"/>
                <w:lang w:val="en-US"/>
              </w:rPr>
            </w:pPr>
          </w:p>
        </w:tc>
      </w:tr>
      <w:tr w:rsidR="00E66EBF" w:rsidRPr="005C6D6C" w14:paraId="30F8A05C" w14:textId="77777777" w:rsidTr="004A314E">
        <w:tc>
          <w:tcPr>
            <w:tcW w:w="3085" w:type="dxa"/>
          </w:tcPr>
          <w:p w14:paraId="1BB0F10A"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14:paraId="6E1BC8B9" w14:textId="77777777"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14:paraId="3AF054F9" w14:textId="77777777" w:rsidR="00E66EBF" w:rsidRPr="005C6D6C" w:rsidRDefault="00E66EBF" w:rsidP="004A314E">
            <w:pPr>
              <w:rPr>
                <w:rFonts w:cstheme="minorHAnsi"/>
                <w:sz w:val="20"/>
                <w:szCs w:val="20"/>
                <w:lang w:val="en-US"/>
              </w:rPr>
            </w:pPr>
          </w:p>
        </w:tc>
      </w:tr>
      <w:tr w:rsidR="00E66EBF" w:rsidRPr="005C6D6C" w14:paraId="681EB41C" w14:textId="77777777" w:rsidTr="004A314E">
        <w:tc>
          <w:tcPr>
            <w:tcW w:w="3085" w:type="dxa"/>
          </w:tcPr>
          <w:p w14:paraId="4D2CC356" w14:textId="77777777"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14:paraId="494E92E2" w14:textId="77777777"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14:paraId="6665BD5E" w14:textId="77777777" w:rsidR="00E66EBF" w:rsidRPr="005C6D6C" w:rsidRDefault="00E66EBF" w:rsidP="004A314E">
            <w:pPr>
              <w:rPr>
                <w:rFonts w:cstheme="minorHAnsi"/>
                <w:sz w:val="20"/>
                <w:szCs w:val="20"/>
                <w:lang w:val="en-US"/>
              </w:rPr>
            </w:pPr>
          </w:p>
        </w:tc>
      </w:tr>
      <w:tr w:rsidR="00E66EBF" w:rsidRPr="005C6D6C" w14:paraId="26706BB3" w14:textId="77777777" w:rsidTr="004A314E">
        <w:tc>
          <w:tcPr>
            <w:tcW w:w="3085" w:type="dxa"/>
          </w:tcPr>
          <w:p w14:paraId="7CF084C3" w14:textId="77777777"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14:paraId="322230F1" w14:textId="77777777"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14:paraId="64BC4A04" w14:textId="77777777" w:rsidR="00E66EBF" w:rsidRPr="005C6D6C" w:rsidRDefault="00E66EBF" w:rsidP="004A314E">
            <w:pPr>
              <w:rPr>
                <w:rFonts w:cstheme="minorHAnsi"/>
                <w:sz w:val="20"/>
                <w:szCs w:val="20"/>
                <w:lang w:val="en-US"/>
              </w:rPr>
            </w:pPr>
          </w:p>
        </w:tc>
      </w:tr>
      <w:tr w:rsidR="00E66EBF" w:rsidRPr="005C6D6C" w14:paraId="4916A942" w14:textId="77777777" w:rsidTr="004A314E">
        <w:tc>
          <w:tcPr>
            <w:tcW w:w="3085" w:type="dxa"/>
          </w:tcPr>
          <w:p w14:paraId="41E06940" w14:textId="77777777"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14:paraId="59329111" w14:textId="77777777" w:rsidR="00E66EBF" w:rsidRPr="005C6D6C" w:rsidRDefault="00E93149" w:rsidP="00E93149">
            <w:pPr>
              <w:rPr>
                <w:rFonts w:cstheme="minorHAnsi"/>
                <w:sz w:val="20"/>
                <w:szCs w:val="20"/>
                <w:lang w:val="en-US"/>
              </w:rPr>
            </w:pPr>
            <w:r w:rsidRPr="005C6D6C">
              <w:rPr>
                <w:rFonts w:cstheme="minorHAnsi"/>
                <w:sz w:val="20"/>
                <w:szCs w:val="20"/>
                <w:lang w:val="en-US"/>
              </w:rPr>
              <w:t>SRC</w:t>
            </w:r>
          </w:p>
        </w:tc>
        <w:tc>
          <w:tcPr>
            <w:tcW w:w="2755" w:type="dxa"/>
          </w:tcPr>
          <w:p w14:paraId="03F42AB2" w14:textId="77777777" w:rsidR="00E66EBF" w:rsidRPr="005C6D6C" w:rsidRDefault="00E66EBF" w:rsidP="004A314E">
            <w:pPr>
              <w:rPr>
                <w:rFonts w:cstheme="minorHAnsi"/>
                <w:sz w:val="20"/>
                <w:szCs w:val="20"/>
                <w:lang w:val="en-US"/>
              </w:rPr>
            </w:pPr>
          </w:p>
        </w:tc>
      </w:tr>
      <w:tr w:rsidR="00E66EBF" w:rsidRPr="005C6D6C" w14:paraId="133B1625" w14:textId="77777777" w:rsidTr="004A314E">
        <w:tc>
          <w:tcPr>
            <w:tcW w:w="3085" w:type="dxa"/>
          </w:tcPr>
          <w:p w14:paraId="05682478" w14:textId="77777777"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14:paraId="074BBAC2" w14:textId="77777777"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14:paraId="7F484990" w14:textId="77777777" w:rsidR="00E66EBF" w:rsidRPr="005C6D6C" w:rsidRDefault="00E66EBF" w:rsidP="004A314E">
            <w:pPr>
              <w:rPr>
                <w:rFonts w:cstheme="minorHAnsi"/>
                <w:sz w:val="20"/>
                <w:szCs w:val="20"/>
                <w:lang w:val="en-US"/>
              </w:rPr>
            </w:pPr>
          </w:p>
        </w:tc>
      </w:tr>
      <w:tr w:rsidR="00E66EBF" w:rsidRPr="005C6D6C" w14:paraId="49AB0444" w14:textId="77777777" w:rsidTr="004A314E">
        <w:tc>
          <w:tcPr>
            <w:tcW w:w="3085" w:type="dxa"/>
          </w:tcPr>
          <w:p w14:paraId="5CCD5498"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14:paraId="4C332C2D" w14:textId="77777777"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14:paraId="623295D5" w14:textId="77777777" w:rsidR="00E66EBF" w:rsidRPr="005C6D6C" w:rsidRDefault="00E66EBF" w:rsidP="004A314E">
            <w:pPr>
              <w:rPr>
                <w:rFonts w:cstheme="minorHAnsi"/>
                <w:sz w:val="20"/>
                <w:szCs w:val="20"/>
                <w:lang w:val="en-US"/>
              </w:rPr>
            </w:pPr>
          </w:p>
        </w:tc>
      </w:tr>
    </w:tbl>
    <w:p w14:paraId="40CF7028"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55111C01" w14:textId="77777777" w:rsidTr="004A314E">
        <w:tc>
          <w:tcPr>
            <w:tcW w:w="9180" w:type="dxa"/>
            <w:gridSpan w:val="3"/>
            <w:shd w:val="clear" w:color="auto" w:fill="D9D9D9" w:themeFill="background1" w:themeFillShade="D9"/>
          </w:tcPr>
          <w:p w14:paraId="710E84FF"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E66EBF" w:rsidRPr="005C6D6C" w14:paraId="4CDA865E" w14:textId="77777777" w:rsidTr="004A314E">
        <w:tc>
          <w:tcPr>
            <w:tcW w:w="972" w:type="dxa"/>
          </w:tcPr>
          <w:p w14:paraId="0C6C2576"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2BE5E43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2D706B8B"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14:paraId="4AF10E98" w14:textId="77777777" w:rsidTr="004A314E">
        <w:tc>
          <w:tcPr>
            <w:tcW w:w="972" w:type="dxa"/>
          </w:tcPr>
          <w:p w14:paraId="766199F0" w14:textId="77777777" w:rsidR="00E66EBF" w:rsidRPr="005C6D6C" w:rsidRDefault="00E93149"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195B8B91" w14:textId="77777777" w:rsidR="00E66EBF" w:rsidRPr="005C6D6C" w:rsidRDefault="00E66EBF" w:rsidP="004A314E">
            <w:pPr>
              <w:rPr>
                <w:rFonts w:asciiTheme="minorHAnsi" w:hAnsiTheme="minorHAnsi" w:cstheme="minorHAnsi"/>
                <w:sz w:val="20"/>
                <w:szCs w:val="20"/>
                <w:lang w:val="en-US"/>
              </w:rPr>
            </w:pPr>
          </w:p>
        </w:tc>
        <w:tc>
          <w:tcPr>
            <w:tcW w:w="7357" w:type="dxa"/>
          </w:tcPr>
          <w:p w14:paraId="68060B6C" w14:textId="77777777" w:rsidR="00E66EBF" w:rsidRPr="005C6D6C" w:rsidRDefault="00E66EBF" w:rsidP="004A314E">
            <w:pPr>
              <w:rPr>
                <w:rFonts w:asciiTheme="minorHAnsi" w:hAnsiTheme="minorHAnsi" w:cstheme="minorHAnsi"/>
                <w:sz w:val="20"/>
                <w:szCs w:val="20"/>
                <w:lang w:val="en-US"/>
              </w:rPr>
            </w:pPr>
          </w:p>
        </w:tc>
      </w:tr>
    </w:tbl>
    <w:p w14:paraId="1CC9A753"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45C97D9D" w14:textId="77777777" w:rsidTr="004A314E">
        <w:tc>
          <w:tcPr>
            <w:tcW w:w="9180" w:type="dxa"/>
            <w:gridSpan w:val="3"/>
            <w:shd w:val="clear" w:color="auto" w:fill="D9D9D9" w:themeFill="background1" w:themeFillShade="D9"/>
          </w:tcPr>
          <w:p w14:paraId="7F24E747"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E66EBF" w:rsidRPr="005C6D6C" w14:paraId="7B53C879" w14:textId="77777777" w:rsidTr="004A314E">
        <w:tc>
          <w:tcPr>
            <w:tcW w:w="972" w:type="dxa"/>
          </w:tcPr>
          <w:p w14:paraId="5DE4BC6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2B1BFF5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6C1EF96D"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14:paraId="1F41B0AA" w14:textId="77777777" w:rsidTr="004A314E">
        <w:tc>
          <w:tcPr>
            <w:tcW w:w="972" w:type="dxa"/>
          </w:tcPr>
          <w:p w14:paraId="583ED027" w14:textId="77777777" w:rsidR="00E66EBF" w:rsidRPr="005C6D6C" w:rsidRDefault="00E93149"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7CC44E4B" w14:textId="77777777" w:rsidR="00E66EBF" w:rsidRPr="005C6D6C" w:rsidRDefault="00E66EBF" w:rsidP="004A314E">
            <w:pPr>
              <w:rPr>
                <w:rFonts w:asciiTheme="minorHAnsi" w:hAnsiTheme="minorHAnsi" w:cstheme="minorHAnsi"/>
                <w:sz w:val="20"/>
                <w:szCs w:val="20"/>
                <w:lang w:val="en-US"/>
              </w:rPr>
            </w:pPr>
          </w:p>
        </w:tc>
        <w:tc>
          <w:tcPr>
            <w:tcW w:w="7357" w:type="dxa"/>
          </w:tcPr>
          <w:p w14:paraId="11FC8331" w14:textId="77777777" w:rsidR="00E66EBF" w:rsidRPr="005C6D6C" w:rsidRDefault="00E66EBF" w:rsidP="004A314E">
            <w:pPr>
              <w:rPr>
                <w:rFonts w:asciiTheme="minorHAnsi" w:hAnsiTheme="minorHAnsi" w:cstheme="minorHAnsi"/>
                <w:sz w:val="20"/>
                <w:szCs w:val="20"/>
                <w:lang w:val="en-US"/>
              </w:rPr>
            </w:pPr>
          </w:p>
        </w:tc>
      </w:tr>
    </w:tbl>
    <w:p w14:paraId="362336A3" w14:textId="77777777" w:rsidR="00E66EBF" w:rsidRDefault="00E66EBF" w:rsidP="00E66EBF">
      <w:pPr>
        <w:rPr>
          <w:rFonts w:eastAsia="Verdana"/>
        </w:rPr>
      </w:pPr>
    </w:p>
    <w:p w14:paraId="7FF3CCA0" w14:textId="77777777" w:rsidR="00E66EBF" w:rsidRPr="00E66EBF" w:rsidRDefault="00E66EBF" w:rsidP="00E66EBF">
      <w:pPr>
        <w:rPr>
          <w:rFonts w:eastAsia="Verdana"/>
        </w:rPr>
      </w:pPr>
    </w:p>
    <w:p w14:paraId="46FE05EB" w14:textId="77777777" w:rsidR="00B015F6" w:rsidRPr="00265F4B" w:rsidRDefault="00B015F6">
      <w:pPr>
        <w:rPr>
          <w:lang w:val="en-US"/>
        </w:rPr>
      </w:pPr>
    </w:p>
    <w:p w14:paraId="1A35E283" w14:textId="77777777" w:rsidR="005B2260" w:rsidRDefault="00265F4B">
      <w:pPr>
        <w:spacing w:after="450"/>
        <w:rPr>
          <w:rFonts w:ascii="Verdana" w:eastAsia="Verdana" w:hAnsi="Verdana" w:cs="Verdana"/>
          <w:sz w:val="18"/>
          <w:szCs w:val="18"/>
        </w:rPr>
      </w:pPr>
      <w:r>
        <w:rPr>
          <w:rFonts w:ascii="Verdana" w:eastAsia="Verdana" w:hAnsi="Verdana" w:cs="Verdana"/>
          <w:sz w:val="18"/>
          <w:szCs w:val="18"/>
        </w:rPr>
        <w:t xml:space="preserve"> </w:t>
      </w:r>
    </w:p>
    <w:p w14:paraId="203F82C6" w14:textId="77777777" w:rsidR="005A1B03" w:rsidRDefault="005A1B03">
      <w:pPr>
        <w:rPr>
          <w:rFonts w:ascii="Verdana" w:eastAsia="Verdana" w:hAnsi="Verdana" w:cs="Verdana"/>
          <w:sz w:val="18"/>
          <w:szCs w:val="18"/>
        </w:rPr>
      </w:pPr>
      <w:r>
        <w:rPr>
          <w:rFonts w:ascii="Verdana" w:eastAsia="Verdana" w:hAnsi="Verdana" w:cs="Verdana"/>
          <w:sz w:val="18"/>
          <w:szCs w:val="18"/>
        </w:rPr>
        <w:br w:type="page"/>
      </w:r>
    </w:p>
    <w:p w14:paraId="3F88AED6" w14:textId="77777777" w:rsidR="005A1B03" w:rsidRDefault="005A1B03" w:rsidP="005A1B03">
      <w:pPr>
        <w:pStyle w:val="Heading3"/>
        <w:jc w:val="center"/>
        <w:rPr>
          <w:rFonts w:eastAsia="Verdana"/>
        </w:rPr>
      </w:pPr>
      <w:bookmarkStart w:id="13" w:name="_LITHUANIA"/>
      <w:bookmarkEnd w:id="13"/>
      <w:r>
        <w:rPr>
          <w:rFonts w:eastAsia="Verdana"/>
        </w:rPr>
        <w:lastRenderedPageBreak/>
        <w:t>LITHUANIA</w:t>
      </w:r>
    </w:p>
    <w:p w14:paraId="79A81776" w14:textId="77777777" w:rsidR="00C1217F" w:rsidRDefault="00C1217F" w:rsidP="00411D26">
      <w:pPr>
        <w:pStyle w:val="Questionarie-instanceQuestion-item"/>
        <w:keepLines/>
        <w:spacing w:after="0"/>
        <w:rPr>
          <w:rFonts w:ascii="Verdana" w:eastAsia="Verdana" w:hAnsi="Verdana" w:cs="Verdana"/>
          <w:b/>
          <w:bCs/>
          <w:sz w:val="18"/>
          <w:szCs w:val="18"/>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C1217F" w:rsidRPr="008C5AFD" w14:paraId="7D45E001" w14:textId="77777777" w:rsidTr="00E93149">
        <w:trPr>
          <w:trHeight w:val="535"/>
        </w:trPr>
        <w:tc>
          <w:tcPr>
            <w:tcW w:w="2518" w:type="dxa"/>
            <w:vAlign w:val="center"/>
          </w:tcPr>
          <w:p w14:paraId="40991443"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662" w:type="dxa"/>
            <w:vAlign w:val="center"/>
          </w:tcPr>
          <w:p w14:paraId="4BAB14B2" w14:textId="77777777" w:rsidR="00C1217F" w:rsidRPr="005C6D6C" w:rsidRDefault="00C1217F" w:rsidP="00CB0CE2">
            <w:pPr>
              <w:rPr>
                <w:rFonts w:asciiTheme="minorHAnsi" w:hAnsiTheme="minorHAnsi" w:cstheme="minorHAnsi"/>
                <w:color w:val="1F497D"/>
                <w:sz w:val="20"/>
                <w:szCs w:val="20"/>
                <w:lang w:val="en-US" w:eastAsia="de-DE"/>
              </w:rPr>
            </w:pPr>
            <w:r w:rsidRPr="005C6D6C">
              <w:rPr>
                <w:rFonts w:asciiTheme="minorHAnsi" w:hAnsiTheme="minorHAnsi" w:cstheme="minorHAnsi"/>
                <w:color w:val="1F497D"/>
                <w:sz w:val="20"/>
                <w:szCs w:val="20"/>
                <w:lang w:val="en-US" w:eastAsia="de-DE"/>
              </w:rPr>
              <w:t>Communications Regulatory Authority of the Republic of Lithuania</w:t>
            </w:r>
          </w:p>
        </w:tc>
      </w:tr>
      <w:tr w:rsidR="00C1217F" w:rsidRPr="005C6D6C" w14:paraId="75A2C242" w14:textId="77777777" w:rsidTr="00E93149">
        <w:trPr>
          <w:trHeight w:val="500"/>
        </w:trPr>
        <w:tc>
          <w:tcPr>
            <w:tcW w:w="2518" w:type="dxa"/>
            <w:vAlign w:val="center"/>
          </w:tcPr>
          <w:p w14:paraId="7CAF836A"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662" w:type="dxa"/>
            <w:vAlign w:val="center"/>
          </w:tcPr>
          <w:p w14:paraId="74517FDA" w14:textId="77777777" w:rsidR="00C1217F" w:rsidRPr="005C6D6C" w:rsidRDefault="00C1217F" w:rsidP="00CB0CE2">
            <w:pPr>
              <w:rPr>
                <w:rFonts w:asciiTheme="minorHAnsi" w:hAnsiTheme="minorHAnsi" w:cstheme="minorHAnsi"/>
                <w:color w:val="1F497D"/>
                <w:sz w:val="20"/>
                <w:szCs w:val="20"/>
                <w:lang w:eastAsia="de-DE"/>
              </w:rPr>
            </w:pPr>
            <w:r w:rsidRPr="005C6D6C">
              <w:rPr>
                <w:rFonts w:asciiTheme="minorHAnsi" w:hAnsiTheme="minorHAnsi" w:cstheme="minorHAnsi"/>
                <w:color w:val="1F497D"/>
                <w:sz w:val="20"/>
                <w:szCs w:val="20"/>
                <w:lang w:eastAsia="de-DE"/>
              </w:rPr>
              <w:t>Lithuania</w:t>
            </w:r>
          </w:p>
        </w:tc>
      </w:tr>
      <w:tr w:rsidR="00C1217F" w:rsidRPr="008C5AFD" w14:paraId="11AB7C83" w14:textId="77777777" w:rsidTr="00E93149">
        <w:trPr>
          <w:trHeight w:val="500"/>
        </w:trPr>
        <w:tc>
          <w:tcPr>
            <w:tcW w:w="2518" w:type="dxa"/>
            <w:vAlign w:val="center"/>
          </w:tcPr>
          <w:p w14:paraId="000345C2"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662" w:type="dxa"/>
            <w:vAlign w:val="center"/>
          </w:tcPr>
          <w:p w14:paraId="1897C69F" w14:textId="77777777" w:rsidR="00C1217F" w:rsidRPr="005C6D6C" w:rsidRDefault="00C269BE" w:rsidP="00CB0CE2">
            <w:pPr>
              <w:rPr>
                <w:rFonts w:asciiTheme="minorHAnsi" w:hAnsiTheme="minorHAnsi" w:cstheme="minorHAnsi"/>
                <w:color w:val="1F497D"/>
                <w:sz w:val="20"/>
                <w:szCs w:val="20"/>
                <w:lang w:val="en-GB" w:eastAsia="de-DE"/>
              </w:rPr>
            </w:pPr>
            <w:hyperlink r:id="rId24" w:history="1">
              <w:r w:rsidR="00C1217F" w:rsidRPr="005C6D6C">
                <w:rPr>
                  <w:rStyle w:val="Hyperlink"/>
                  <w:rFonts w:asciiTheme="minorHAnsi" w:hAnsiTheme="minorHAnsi" w:cstheme="minorHAnsi"/>
                  <w:sz w:val="20"/>
                  <w:szCs w:val="20"/>
                  <w:lang w:val="en-GB" w:eastAsia="de-DE"/>
                </w:rPr>
                <w:t>www.rrt.lt</w:t>
              </w:r>
            </w:hyperlink>
            <w:r w:rsidR="00C1217F" w:rsidRPr="005C6D6C">
              <w:rPr>
                <w:rFonts w:asciiTheme="minorHAnsi" w:hAnsiTheme="minorHAnsi" w:cstheme="minorHAnsi"/>
                <w:color w:val="1F497D"/>
                <w:sz w:val="20"/>
                <w:szCs w:val="20"/>
                <w:lang w:val="en-GB" w:eastAsia="de-DE"/>
              </w:rPr>
              <w:t xml:space="preserve"> / </w:t>
            </w:r>
            <w:hyperlink r:id="rId25" w:history="1">
              <w:r w:rsidR="00C1217F" w:rsidRPr="005C6D6C">
                <w:rPr>
                  <w:rStyle w:val="Hyperlink"/>
                  <w:rFonts w:asciiTheme="minorHAnsi" w:hAnsiTheme="minorHAnsi" w:cstheme="minorHAnsi"/>
                  <w:sz w:val="20"/>
                  <w:szCs w:val="20"/>
                  <w:lang w:val="en-GB" w:eastAsia="de-DE"/>
                </w:rPr>
                <w:t>rrt@rrt.lt</w:t>
              </w:r>
            </w:hyperlink>
          </w:p>
        </w:tc>
      </w:tr>
      <w:tr w:rsidR="00C1217F" w:rsidRPr="005C6D6C" w14:paraId="590EE266" w14:textId="77777777" w:rsidTr="00E93149">
        <w:trPr>
          <w:trHeight w:val="500"/>
        </w:trPr>
        <w:tc>
          <w:tcPr>
            <w:tcW w:w="2518" w:type="dxa"/>
            <w:vAlign w:val="center"/>
          </w:tcPr>
          <w:p w14:paraId="7AD4581C"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662" w:type="dxa"/>
            <w:vAlign w:val="center"/>
          </w:tcPr>
          <w:p w14:paraId="3F451A4D" w14:textId="77777777" w:rsidR="00C1217F" w:rsidRPr="005C6D6C" w:rsidRDefault="00C1217F" w:rsidP="00CB0CE2">
            <w:pPr>
              <w:rPr>
                <w:rFonts w:asciiTheme="minorHAnsi" w:hAnsiTheme="minorHAnsi" w:cstheme="minorHAnsi"/>
                <w:color w:val="1F497D"/>
                <w:sz w:val="20"/>
                <w:szCs w:val="20"/>
                <w:lang w:eastAsia="de-DE"/>
              </w:rPr>
            </w:pPr>
            <w:r w:rsidRPr="005C6D6C">
              <w:rPr>
                <w:rFonts w:asciiTheme="minorHAnsi" w:hAnsiTheme="minorHAnsi" w:cstheme="minorHAnsi"/>
                <w:color w:val="1F497D"/>
                <w:sz w:val="20"/>
                <w:szCs w:val="20"/>
                <w:lang w:eastAsia="de-DE"/>
              </w:rPr>
              <w:t>Algirdas Naraskevicius, algirdas.naraskevicius@rrt.lt</w:t>
            </w:r>
          </w:p>
        </w:tc>
      </w:tr>
    </w:tbl>
    <w:p w14:paraId="2B104882" w14:textId="77777777" w:rsidR="00C1217F" w:rsidRPr="005C6D6C" w:rsidRDefault="00C1217F" w:rsidP="00411D26">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8C5AFD" w14:paraId="4F068ABA" w14:textId="77777777" w:rsidTr="00CB0CE2">
        <w:tc>
          <w:tcPr>
            <w:tcW w:w="9242" w:type="dxa"/>
            <w:shd w:val="clear" w:color="auto" w:fill="D9D9D9" w:themeFill="background1" w:themeFillShade="D9"/>
          </w:tcPr>
          <w:p w14:paraId="2ABA7AD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C1217F" w:rsidRPr="008C5AFD" w14:paraId="06AD0383" w14:textId="77777777" w:rsidTr="00CB0CE2">
        <w:tc>
          <w:tcPr>
            <w:tcW w:w="9242" w:type="dxa"/>
          </w:tcPr>
          <w:p w14:paraId="4904E380"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Lithuanian Maritime Safety Administration</w:t>
            </w:r>
          </w:p>
          <w:p w14:paraId="5B988ED9" w14:textId="77777777" w:rsidR="00C1217F" w:rsidRPr="005C6D6C" w:rsidRDefault="00C269BE" w:rsidP="00CB0CE2">
            <w:pPr>
              <w:rPr>
                <w:rFonts w:asciiTheme="minorHAnsi" w:hAnsiTheme="minorHAnsi" w:cstheme="minorHAnsi"/>
                <w:sz w:val="20"/>
                <w:szCs w:val="20"/>
                <w:lang w:val="en-US"/>
              </w:rPr>
            </w:pPr>
            <w:hyperlink r:id="rId26" w:history="1">
              <w:r w:rsidR="00C1217F" w:rsidRPr="005C6D6C">
                <w:rPr>
                  <w:rStyle w:val="Hyperlink"/>
                  <w:rFonts w:asciiTheme="minorHAnsi" w:hAnsiTheme="minorHAnsi" w:cstheme="minorHAnsi"/>
                  <w:sz w:val="20"/>
                  <w:szCs w:val="20"/>
                  <w:lang w:val="en-US"/>
                </w:rPr>
                <w:t>www.msa.lt</w:t>
              </w:r>
            </w:hyperlink>
          </w:p>
        </w:tc>
      </w:tr>
    </w:tbl>
    <w:p w14:paraId="366C628D" w14:textId="77777777" w:rsidR="00C1217F" w:rsidRPr="005C6D6C" w:rsidRDefault="00C1217F" w:rsidP="00C1217F">
      <w:pPr>
        <w:rPr>
          <w:rFonts w:asciiTheme="minorHAnsi" w:hAnsiTheme="minorHAnsi" w:cstheme="minorHAnsi"/>
          <w:sz w:val="20"/>
          <w:szCs w:val="20"/>
          <w:lang w:val="en-US"/>
        </w:rPr>
      </w:pPr>
    </w:p>
    <w:p w14:paraId="770D8A45"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8C5AFD" w14:paraId="55DFD654" w14:textId="77777777" w:rsidTr="00CB0CE2">
        <w:tc>
          <w:tcPr>
            <w:tcW w:w="9242" w:type="dxa"/>
            <w:shd w:val="clear" w:color="auto" w:fill="D9D9D9" w:themeFill="background1" w:themeFillShade="D9"/>
          </w:tcPr>
          <w:p w14:paraId="5D7E6B1B"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217F" w:rsidRPr="005C6D6C" w14:paraId="15781F69" w14:textId="77777777" w:rsidTr="00CB0CE2">
        <w:tc>
          <w:tcPr>
            <w:tcW w:w="9242" w:type="dxa"/>
          </w:tcPr>
          <w:p w14:paraId="072E4776" w14:textId="77777777" w:rsidR="00C1217F" w:rsidRPr="005C6D6C" w:rsidRDefault="00DC11AB"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3C59B2B2"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8C5AFD" w14:paraId="3F08989B" w14:textId="77777777" w:rsidTr="00CB0CE2">
        <w:tc>
          <w:tcPr>
            <w:tcW w:w="9242" w:type="dxa"/>
            <w:shd w:val="clear" w:color="auto" w:fill="D9D9D9" w:themeFill="background1" w:themeFillShade="D9"/>
          </w:tcPr>
          <w:p w14:paraId="58292F4E"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217F" w:rsidRPr="008C5AFD" w14:paraId="2B0B591D" w14:textId="77777777" w:rsidTr="00CB0CE2">
        <w:tc>
          <w:tcPr>
            <w:tcW w:w="9242" w:type="dxa"/>
          </w:tcPr>
          <w:p w14:paraId="47D340E9"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General Operator's Certificate for GMDSS - International Convention on Standards of Training, Certification and Watchkeeping for Seafarers (or STCW), 1978, with all amendments; Regulation IV/2 AND Section A-IV/2 of the STCW Convention and code 1978 as amended. </w:t>
            </w:r>
          </w:p>
          <w:p w14:paraId="0E6DF2E1"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Operator's Certificate for GMDSS - International Convention on Standards of Training, Certification and Watchkeeping for Seafarers (or STCW), 1978, with all amendments; Regulation IV/2 AND Section A-IV/2 of the STCW Convention and code 1978 as amended.</w:t>
            </w:r>
          </w:p>
        </w:tc>
      </w:tr>
    </w:tbl>
    <w:p w14:paraId="6D6669ED" w14:textId="77777777" w:rsidR="00C1217F" w:rsidRPr="005C6D6C" w:rsidRDefault="00C1217F" w:rsidP="00C1217F">
      <w:pPr>
        <w:rPr>
          <w:rFonts w:asciiTheme="minorHAnsi" w:hAnsiTheme="minorHAnsi" w:cstheme="minorHAnsi"/>
          <w:sz w:val="20"/>
          <w:szCs w:val="20"/>
          <w:lang w:val="en-US"/>
        </w:rPr>
      </w:pPr>
    </w:p>
    <w:p w14:paraId="0CFA9260" w14:textId="77777777" w:rsidR="00C1217F" w:rsidRPr="005C6D6C" w:rsidRDefault="00C1217F" w:rsidP="00C1217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217F" w:rsidRPr="008C5AFD" w14:paraId="16ECA0A9" w14:textId="77777777" w:rsidTr="00CB0CE2">
        <w:trPr>
          <w:trHeight w:val="300"/>
        </w:trPr>
        <w:tc>
          <w:tcPr>
            <w:tcW w:w="9242" w:type="dxa"/>
            <w:gridSpan w:val="7"/>
            <w:shd w:val="clear" w:color="auto" w:fill="D9D9D9" w:themeFill="background1" w:themeFillShade="D9"/>
          </w:tcPr>
          <w:p w14:paraId="03CE284C" w14:textId="77777777" w:rsidR="00C1217F" w:rsidRPr="005C6D6C" w:rsidRDefault="00C1217F" w:rsidP="00E93149">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1217F" w:rsidRPr="008C5AFD" w14:paraId="0296E169" w14:textId="77777777" w:rsidTr="00CB0CE2">
        <w:trPr>
          <w:trHeight w:val="300"/>
        </w:trPr>
        <w:tc>
          <w:tcPr>
            <w:tcW w:w="2817" w:type="dxa"/>
            <w:vMerge w:val="restart"/>
          </w:tcPr>
          <w:p w14:paraId="0EDC3DF4" w14:textId="77777777" w:rsidR="00C1217F" w:rsidRPr="005C6D6C" w:rsidRDefault="00C1217F" w:rsidP="00CB0CE2">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324162DA" w14:textId="77777777" w:rsidR="00C1217F" w:rsidRPr="005C6D6C" w:rsidRDefault="00C1217F"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117A1B4B" w14:textId="77777777" w:rsidR="00C1217F" w:rsidRPr="005C6D6C" w:rsidRDefault="00C1217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1475B469" w14:textId="77777777" w:rsidR="00C1217F" w:rsidRPr="005C6D6C" w:rsidRDefault="00C1217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1217F" w:rsidRPr="005C6D6C" w14:paraId="77D17733" w14:textId="77777777" w:rsidTr="00CB0CE2">
        <w:trPr>
          <w:trHeight w:val="276"/>
        </w:trPr>
        <w:tc>
          <w:tcPr>
            <w:tcW w:w="2817" w:type="dxa"/>
            <w:vMerge/>
          </w:tcPr>
          <w:p w14:paraId="715234A3" w14:textId="77777777" w:rsidR="00C1217F" w:rsidRPr="005C6D6C" w:rsidRDefault="00C1217F" w:rsidP="00CB0CE2">
            <w:pPr>
              <w:rPr>
                <w:rFonts w:cstheme="minorHAnsi"/>
                <w:sz w:val="20"/>
                <w:szCs w:val="20"/>
                <w:lang w:val="en-US"/>
              </w:rPr>
            </w:pPr>
          </w:p>
        </w:tc>
        <w:tc>
          <w:tcPr>
            <w:tcW w:w="662" w:type="dxa"/>
            <w:vMerge w:val="restart"/>
            <w:tcBorders>
              <w:top w:val="single" w:sz="4" w:space="0" w:color="auto"/>
            </w:tcBorders>
          </w:tcPr>
          <w:p w14:paraId="79BA3398" w14:textId="77777777" w:rsidR="00C1217F" w:rsidRPr="005C6D6C" w:rsidRDefault="00C1217F"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775A5204" w14:textId="77777777" w:rsidR="00C1217F" w:rsidRPr="005C6D6C" w:rsidRDefault="00C1217F"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5F0950C6" w14:textId="77777777" w:rsidR="00C1217F" w:rsidRPr="005C6D6C" w:rsidRDefault="00C1217F" w:rsidP="00CB0CE2">
            <w:pPr>
              <w:rPr>
                <w:rFonts w:cstheme="minorHAnsi"/>
                <w:sz w:val="20"/>
                <w:szCs w:val="20"/>
                <w:lang w:val="en-US"/>
              </w:rPr>
            </w:pPr>
          </w:p>
        </w:tc>
        <w:tc>
          <w:tcPr>
            <w:tcW w:w="3086" w:type="dxa"/>
            <w:gridSpan w:val="2"/>
            <w:vMerge/>
            <w:tcBorders>
              <w:bottom w:val="single" w:sz="4" w:space="0" w:color="auto"/>
            </w:tcBorders>
          </w:tcPr>
          <w:p w14:paraId="036C965F" w14:textId="77777777" w:rsidR="00C1217F" w:rsidRPr="005C6D6C" w:rsidRDefault="00C1217F" w:rsidP="00CB0CE2">
            <w:pPr>
              <w:rPr>
                <w:rFonts w:cstheme="minorHAnsi"/>
                <w:sz w:val="20"/>
                <w:szCs w:val="20"/>
                <w:lang w:val="en-US"/>
              </w:rPr>
            </w:pPr>
          </w:p>
        </w:tc>
      </w:tr>
      <w:tr w:rsidR="00C1217F" w:rsidRPr="005C6D6C" w14:paraId="0D3A91D4" w14:textId="77777777" w:rsidTr="00CB0CE2">
        <w:trPr>
          <w:trHeight w:val="275"/>
        </w:trPr>
        <w:tc>
          <w:tcPr>
            <w:tcW w:w="2817" w:type="dxa"/>
            <w:vMerge/>
          </w:tcPr>
          <w:p w14:paraId="39D6E4AD" w14:textId="77777777" w:rsidR="00C1217F" w:rsidRPr="005C6D6C" w:rsidRDefault="00C1217F" w:rsidP="00CB0CE2">
            <w:pPr>
              <w:rPr>
                <w:rFonts w:cstheme="minorHAnsi"/>
                <w:sz w:val="20"/>
                <w:szCs w:val="20"/>
                <w:lang w:val="en-US"/>
              </w:rPr>
            </w:pPr>
          </w:p>
        </w:tc>
        <w:tc>
          <w:tcPr>
            <w:tcW w:w="662" w:type="dxa"/>
            <w:vMerge/>
            <w:tcBorders>
              <w:top w:val="single" w:sz="4" w:space="0" w:color="auto"/>
            </w:tcBorders>
          </w:tcPr>
          <w:p w14:paraId="040F9226" w14:textId="77777777" w:rsidR="00C1217F" w:rsidRPr="005C6D6C" w:rsidRDefault="00C1217F" w:rsidP="00CB0CE2">
            <w:pPr>
              <w:jc w:val="center"/>
              <w:rPr>
                <w:rFonts w:cstheme="minorHAnsi"/>
                <w:sz w:val="20"/>
                <w:szCs w:val="20"/>
                <w:lang w:val="en-US"/>
              </w:rPr>
            </w:pPr>
          </w:p>
        </w:tc>
        <w:tc>
          <w:tcPr>
            <w:tcW w:w="608" w:type="dxa"/>
            <w:vMerge/>
            <w:tcBorders>
              <w:top w:val="single" w:sz="4" w:space="0" w:color="auto"/>
            </w:tcBorders>
          </w:tcPr>
          <w:p w14:paraId="6466725A" w14:textId="77777777" w:rsidR="00C1217F" w:rsidRPr="005C6D6C" w:rsidRDefault="00C1217F" w:rsidP="00CB0CE2">
            <w:pPr>
              <w:jc w:val="center"/>
              <w:rPr>
                <w:rFonts w:cstheme="minorHAnsi"/>
                <w:sz w:val="20"/>
                <w:szCs w:val="20"/>
                <w:lang w:val="en-US"/>
              </w:rPr>
            </w:pPr>
          </w:p>
        </w:tc>
        <w:tc>
          <w:tcPr>
            <w:tcW w:w="1036" w:type="dxa"/>
            <w:tcBorders>
              <w:top w:val="single" w:sz="4" w:space="0" w:color="auto"/>
            </w:tcBorders>
          </w:tcPr>
          <w:p w14:paraId="493DC987" w14:textId="77777777" w:rsidR="00C1217F" w:rsidRPr="005C6D6C" w:rsidRDefault="00C1217F"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626909EC" w14:textId="77777777" w:rsidR="00C1217F" w:rsidRPr="005C6D6C" w:rsidRDefault="00C1217F"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72AE8051" w14:textId="77777777" w:rsidR="00C1217F" w:rsidRPr="005C6D6C" w:rsidRDefault="00C1217F"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2B7D9E9C" w14:textId="77777777" w:rsidR="00C1217F" w:rsidRPr="005C6D6C" w:rsidRDefault="00C1217F" w:rsidP="00CB0CE2">
            <w:pPr>
              <w:jc w:val="center"/>
              <w:rPr>
                <w:rFonts w:cstheme="minorHAnsi"/>
                <w:sz w:val="20"/>
                <w:szCs w:val="20"/>
                <w:lang w:val="en-US"/>
              </w:rPr>
            </w:pPr>
            <w:r w:rsidRPr="005C6D6C">
              <w:rPr>
                <w:rFonts w:cstheme="minorHAnsi"/>
                <w:sz w:val="20"/>
                <w:szCs w:val="20"/>
                <w:lang w:val="en-US"/>
              </w:rPr>
              <w:t>NO</w:t>
            </w:r>
          </w:p>
        </w:tc>
      </w:tr>
      <w:tr w:rsidR="00C1217F" w:rsidRPr="005C6D6C" w14:paraId="3AC34E70" w14:textId="77777777" w:rsidTr="00CB0CE2">
        <w:tc>
          <w:tcPr>
            <w:tcW w:w="2817" w:type="dxa"/>
          </w:tcPr>
          <w:p w14:paraId="1AF92C9D" w14:textId="77777777" w:rsidR="00C1217F" w:rsidRPr="005C6D6C" w:rsidRDefault="00C1217F" w:rsidP="00CB0CE2">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64313828" w14:textId="77777777" w:rsidR="00C1217F" w:rsidRPr="005C6D6C" w:rsidRDefault="00C1217F" w:rsidP="00CB0CE2">
            <w:pPr>
              <w:rPr>
                <w:rFonts w:cstheme="minorHAnsi"/>
                <w:sz w:val="20"/>
                <w:szCs w:val="20"/>
                <w:lang w:val="en-US"/>
              </w:rPr>
            </w:pPr>
          </w:p>
        </w:tc>
        <w:tc>
          <w:tcPr>
            <w:tcW w:w="608" w:type="dxa"/>
          </w:tcPr>
          <w:p w14:paraId="4F444E6A" w14:textId="77777777" w:rsidR="00C1217F" w:rsidRPr="005C6D6C" w:rsidRDefault="00C1217F" w:rsidP="00CB0CE2">
            <w:pPr>
              <w:rPr>
                <w:rFonts w:cstheme="minorHAnsi"/>
                <w:sz w:val="20"/>
                <w:szCs w:val="20"/>
                <w:lang w:val="en-US"/>
              </w:rPr>
            </w:pPr>
          </w:p>
        </w:tc>
        <w:tc>
          <w:tcPr>
            <w:tcW w:w="1036" w:type="dxa"/>
          </w:tcPr>
          <w:p w14:paraId="0A812A54" w14:textId="77777777" w:rsidR="00C1217F" w:rsidRPr="005C6D6C" w:rsidRDefault="00C1217F" w:rsidP="00CB0CE2">
            <w:pPr>
              <w:rPr>
                <w:rFonts w:cstheme="minorHAnsi"/>
                <w:sz w:val="20"/>
                <w:szCs w:val="20"/>
                <w:lang w:val="en-US"/>
              </w:rPr>
            </w:pPr>
          </w:p>
        </w:tc>
        <w:tc>
          <w:tcPr>
            <w:tcW w:w="1033" w:type="dxa"/>
          </w:tcPr>
          <w:p w14:paraId="1841889F" w14:textId="77777777" w:rsidR="00C1217F" w:rsidRPr="005C6D6C" w:rsidRDefault="00C1217F" w:rsidP="00CB0CE2">
            <w:pPr>
              <w:rPr>
                <w:rFonts w:cstheme="minorHAnsi"/>
                <w:sz w:val="20"/>
                <w:szCs w:val="20"/>
                <w:lang w:val="en-US"/>
              </w:rPr>
            </w:pPr>
          </w:p>
        </w:tc>
        <w:tc>
          <w:tcPr>
            <w:tcW w:w="1633" w:type="dxa"/>
          </w:tcPr>
          <w:p w14:paraId="252306C4" w14:textId="77777777" w:rsidR="00C1217F" w:rsidRPr="005C6D6C" w:rsidRDefault="00C1217F" w:rsidP="00CB0CE2">
            <w:pPr>
              <w:rPr>
                <w:rFonts w:cstheme="minorHAnsi"/>
                <w:sz w:val="20"/>
                <w:szCs w:val="20"/>
                <w:lang w:val="en-US"/>
              </w:rPr>
            </w:pPr>
          </w:p>
        </w:tc>
        <w:tc>
          <w:tcPr>
            <w:tcW w:w="1453" w:type="dxa"/>
          </w:tcPr>
          <w:p w14:paraId="4BC76039" w14:textId="77777777" w:rsidR="00C1217F" w:rsidRPr="005C6D6C" w:rsidRDefault="00C1217F" w:rsidP="00CB0CE2">
            <w:pPr>
              <w:rPr>
                <w:rFonts w:cstheme="minorHAnsi"/>
                <w:sz w:val="20"/>
                <w:szCs w:val="20"/>
                <w:lang w:val="en-US"/>
              </w:rPr>
            </w:pPr>
          </w:p>
        </w:tc>
      </w:tr>
      <w:tr w:rsidR="00C1217F" w:rsidRPr="005C6D6C" w14:paraId="45A7C0B1" w14:textId="77777777" w:rsidTr="00CB0CE2">
        <w:tc>
          <w:tcPr>
            <w:tcW w:w="2817" w:type="dxa"/>
          </w:tcPr>
          <w:p w14:paraId="71A4EF75" w14:textId="77777777" w:rsidR="00C1217F" w:rsidRPr="005C6D6C" w:rsidRDefault="00C1217F" w:rsidP="00CB0CE2">
            <w:pPr>
              <w:rPr>
                <w:rFonts w:cstheme="minorHAnsi"/>
                <w:sz w:val="20"/>
                <w:szCs w:val="20"/>
                <w:lang w:val="en-US"/>
              </w:rPr>
            </w:pPr>
            <w:r w:rsidRPr="005C6D6C">
              <w:rPr>
                <w:rFonts w:cstheme="minorHAnsi"/>
                <w:sz w:val="20"/>
                <w:szCs w:val="20"/>
                <w:lang w:val="en-US"/>
              </w:rPr>
              <w:t>Long Range Certificate (LRC)</w:t>
            </w:r>
          </w:p>
        </w:tc>
        <w:tc>
          <w:tcPr>
            <w:tcW w:w="662" w:type="dxa"/>
          </w:tcPr>
          <w:p w14:paraId="5F83545D" w14:textId="77777777" w:rsidR="00C1217F" w:rsidRPr="005C6D6C" w:rsidRDefault="00C1217F" w:rsidP="00CB0CE2">
            <w:pPr>
              <w:rPr>
                <w:rFonts w:cstheme="minorHAnsi"/>
                <w:sz w:val="20"/>
                <w:szCs w:val="20"/>
                <w:lang w:val="en-US"/>
              </w:rPr>
            </w:pPr>
          </w:p>
        </w:tc>
        <w:tc>
          <w:tcPr>
            <w:tcW w:w="608" w:type="dxa"/>
          </w:tcPr>
          <w:p w14:paraId="4C484D2D" w14:textId="77777777" w:rsidR="00C1217F" w:rsidRPr="005C6D6C" w:rsidRDefault="00C1217F" w:rsidP="00CB0CE2">
            <w:pPr>
              <w:rPr>
                <w:rFonts w:cstheme="minorHAnsi"/>
                <w:sz w:val="20"/>
                <w:szCs w:val="20"/>
                <w:lang w:val="en-US"/>
              </w:rPr>
            </w:pPr>
          </w:p>
        </w:tc>
        <w:tc>
          <w:tcPr>
            <w:tcW w:w="1036" w:type="dxa"/>
          </w:tcPr>
          <w:p w14:paraId="0CC58594" w14:textId="77777777" w:rsidR="00C1217F" w:rsidRPr="005C6D6C" w:rsidRDefault="00C1217F" w:rsidP="00CB0CE2">
            <w:pPr>
              <w:rPr>
                <w:rFonts w:cstheme="minorHAnsi"/>
                <w:sz w:val="20"/>
                <w:szCs w:val="20"/>
                <w:lang w:val="en-US"/>
              </w:rPr>
            </w:pPr>
          </w:p>
        </w:tc>
        <w:tc>
          <w:tcPr>
            <w:tcW w:w="1033" w:type="dxa"/>
          </w:tcPr>
          <w:p w14:paraId="10A22428" w14:textId="77777777" w:rsidR="00C1217F" w:rsidRPr="005C6D6C" w:rsidRDefault="00C1217F" w:rsidP="00CB0CE2">
            <w:pPr>
              <w:rPr>
                <w:rFonts w:cstheme="minorHAnsi"/>
                <w:sz w:val="20"/>
                <w:szCs w:val="20"/>
                <w:lang w:val="en-US"/>
              </w:rPr>
            </w:pPr>
          </w:p>
        </w:tc>
        <w:tc>
          <w:tcPr>
            <w:tcW w:w="1633" w:type="dxa"/>
          </w:tcPr>
          <w:p w14:paraId="3751DE82" w14:textId="77777777" w:rsidR="00C1217F" w:rsidRPr="005C6D6C" w:rsidRDefault="00C1217F" w:rsidP="00CB0CE2">
            <w:pPr>
              <w:rPr>
                <w:rFonts w:cstheme="minorHAnsi"/>
                <w:sz w:val="20"/>
                <w:szCs w:val="20"/>
                <w:lang w:val="en-US"/>
              </w:rPr>
            </w:pPr>
          </w:p>
        </w:tc>
        <w:tc>
          <w:tcPr>
            <w:tcW w:w="1453" w:type="dxa"/>
          </w:tcPr>
          <w:p w14:paraId="5AD2021C" w14:textId="77777777" w:rsidR="00C1217F" w:rsidRPr="005C6D6C" w:rsidRDefault="00C1217F" w:rsidP="00CB0CE2">
            <w:pPr>
              <w:rPr>
                <w:rFonts w:cstheme="minorHAnsi"/>
                <w:sz w:val="20"/>
                <w:szCs w:val="20"/>
                <w:lang w:val="en-US"/>
              </w:rPr>
            </w:pPr>
          </w:p>
        </w:tc>
      </w:tr>
      <w:tr w:rsidR="00C1217F" w:rsidRPr="005C6D6C" w14:paraId="3DE818BE" w14:textId="77777777" w:rsidTr="00CB0CE2">
        <w:tc>
          <w:tcPr>
            <w:tcW w:w="2817" w:type="dxa"/>
          </w:tcPr>
          <w:p w14:paraId="4F981BF1" w14:textId="77777777" w:rsidR="00C1217F" w:rsidRPr="005C6D6C" w:rsidRDefault="00C1217F" w:rsidP="00CB0CE2">
            <w:pPr>
              <w:rPr>
                <w:rFonts w:cstheme="minorHAnsi"/>
                <w:sz w:val="20"/>
                <w:szCs w:val="20"/>
                <w:lang w:val="en-US"/>
              </w:rPr>
            </w:pPr>
            <w:r w:rsidRPr="005C6D6C">
              <w:rPr>
                <w:rFonts w:cstheme="minorHAnsi"/>
                <w:sz w:val="20"/>
                <w:szCs w:val="20"/>
                <w:lang w:val="en-US"/>
              </w:rPr>
              <w:t>Restricted Operator's Certificate (ROC)</w:t>
            </w:r>
          </w:p>
        </w:tc>
        <w:tc>
          <w:tcPr>
            <w:tcW w:w="662" w:type="dxa"/>
            <w:shd w:val="clear" w:color="auto" w:fill="auto"/>
          </w:tcPr>
          <w:p w14:paraId="1974DDFF" w14:textId="77777777" w:rsidR="00C1217F" w:rsidRPr="005C6D6C" w:rsidRDefault="00C1217F" w:rsidP="00CB0CE2">
            <w:pPr>
              <w:rPr>
                <w:rFonts w:cstheme="minorHAnsi"/>
                <w:sz w:val="20"/>
                <w:szCs w:val="20"/>
                <w:lang w:val="en-US"/>
              </w:rPr>
            </w:pPr>
            <w:r w:rsidRPr="005C6D6C">
              <w:rPr>
                <w:rFonts w:cstheme="minorHAnsi"/>
                <w:sz w:val="20"/>
                <w:szCs w:val="20"/>
                <w:lang w:val="en-US"/>
              </w:rPr>
              <w:t>X</w:t>
            </w:r>
          </w:p>
        </w:tc>
        <w:tc>
          <w:tcPr>
            <w:tcW w:w="608" w:type="dxa"/>
          </w:tcPr>
          <w:p w14:paraId="33753343" w14:textId="77777777" w:rsidR="00C1217F" w:rsidRPr="005C6D6C" w:rsidRDefault="00C1217F" w:rsidP="00CB0CE2">
            <w:pPr>
              <w:rPr>
                <w:rFonts w:cstheme="minorHAnsi"/>
                <w:sz w:val="20"/>
                <w:szCs w:val="20"/>
                <w:lang w:val="en-US"/>
              </w:rPr>
            </w:pPr>
          </w:p>
        </w:tc>
        <w:tc>
          <w:tcPr>
            <w:tcW w:w="1036" w:type="dxa"/>
          </w:tcPr>
          <w:p w14:paraId="323C70F3" w14:textId="77777777" w:rsidR="00C1217F" w:rsidRPr="005C6D6C" w:rsidRDefault="00C1217F" w:rsidP="00CB0CE2">
            <w:pPr>
              <w:rPr>
                <w:rFonts w:cstheme="minorHAnsi"/>
                <w:sz w:val="20"/>
                <w:szCs w:val="20"/>
                <w:lang w:val="en-US"/>
              </w:rPr>
            </w:pPr>
          </w:p>
        </w:tc>
        <w:tc>
          <w:tcPr>
            <w:tcW w:w="1033" w:type="dxa"/>
            <w:shd w:val="clear" w:color="auto" w:fill="auto"/>
          </w:tcPr>
          <w:p w14:paraId="53C5EB6C" w14:textId="77777777" w:rsidR="00C1217F" w:rsidRPr="005C6D6C" w:rsidRDefault="00C1217F" w:rsidP="00CB0CE2">
            <w:pPr>
              <w:rPr>
                <w:rFonts w:cstheme="minorHAnsi"/>
                <w:sz w:val="20"/>
                <w:szCs w:val="20"/>
                <w:lang w:val="en-US"/>
              </w:rPr>
            </w:pPr>
            <w:r w:rsidRPr="005C6D6C">
              <w:rPr>
                <w:rFonts w:cstheme="minorHAnsi"/>
                <w:sz w:val="20"/>
                <w:szCs w:val="20"/>
                <w:lang w:val="en-US"/>
              </w:rPr>
              <w:t>X</w:t>
            </w:r>
          </w:p>
        </w:tc>
        <w:tc>
          <w:tcPr>
            <w:tcW w:w="1633" w:type="dxa"/>
          </w:tcPr>
          <w:p w14:paraId="6AE58392" w14:textId="77777777" w:rsidR="00C1217F" w:rsidRPr="005C6D6C" w:rsidRDefault="00C1217F" w:rsidP="00CB0CE2">
            <w:pPr>
              <w:rPr>
                <w:rFonts w:cstheme="minorHAnsi"/>
                <w:sz w:val="20"/>
                <w:szCs w:val="20"/>
                <w:lang w:val="en-US"/>
              </w:rPr>
            </w:pPr>
          </w:p>
        </w:tc>
        <w:tc>
          <w:tcPr>
            <w:tcW w:w="1453" w:type="dxa"/>
            <w:shd w:val="clear" w:color="auto" w:fill="auto"/>
          </w:tcPr>
          <w:p w14:paraId="01F5631E" w14:textId="77777777" w:rsidR="00C1217F" w:rsidRPr="005C6D6C" w:rsidRDefault="00C1217F" w:rsidP="00CB0CE2">
            <w:pPr>
              <w:rPr>
                <w:rFonts w:cstheme="minorHAnsi"/>
                <w:sz w:val="20"/>
                <w:szCs w:val="20"/>
                <w:lang w:val="en-US"/>
              </w:rPr>
            </w:pPr>
            <w:r w:rsidRPr="005C6D6C">
              <w:rPr>
                <w:rFonts w:cstheme="minorHAnsi"/>
                <w:sz w:val="20"/>
                <w:szCs w:val="20"/>
                <w:lang w:val="en-US"/>
              </w:rPr>
              <w:t>X</w:t>
            </w:r>
          </w:p>
        </w:tc>
      </w:tr>
      <w:tr w:rsidR="00C1217F" w:rsidRPr="005C6D6C" w14:paraId="4249C99E" w14:textId="77777777" w:rsidTr="00CB0CE2">
        <w:tc>
          <w:tcPr>
            <w:tcW w:w="2817" w:type="dxa"/>
          </w:tcPr>
          <w:p w14:paraId="0C09F643" w14:textId="77777777" w:rsidR="00C1217F" w:rsidRPr="005C6D6C" w:rsidRDefault="00C1217F" w:rsidP="00CB0CE2">
            <w:pPr>
              <w:rPr>
                <w:rFonts w:cstheme="minorHAnsi"/>
                <w:sz w:val="20"/>
                <w:szCs w:val="20"/>
                <w:lang w:val="en-US"/>
              </w:rPr>
            </w:pPr>
            <w:r w:rsidRPr="005C6D6C">
              <w:rPr>
                <w:rFonts w:cstheme="minorHAnsi"/>
                <w:sz w:val="20"/>
                <w:szCs w:val="20"/>
                <w:lang w:val="en-US"/>
              </w:rPr>
              <w:t>General Operator's Certificate (GOC)</w:t>
            </w:r>
          </w:p>
        </w:tc>
        <w:tc>
          <w:tcPr>
            <w:tcW w:w="662" w:type="dxa"/>
            <w:shd w:val="clear" w:color="auto" w:fill="auto"/>
          </w:tcPr>
          <w:p w14:paraId="75392C86" w14:textId="77777777" w:rsidR="00C1217F" w:rsidRPr="005C6D6C" w:rsidRDefault="00C1217F" w:rsidP="00CB0CE2">
            <w:pPr>
              <w:rPr>
                <w:rFonts w:cstheme="minorHAnsi"/>
                <w:sz w:val="20"/>
                <w:szCs w:val="20"/>
                <w:lang w:val="en-US"/>
              </w:rPr>
            </w:pPr>
            <w:r w:rsidRPr="005C6D6C">
              <w:rPr>
                <w:rFonts w:cstheme="minorHAnsi"/>
                <w:sz w:val="20"/>
                <w:szCs w:val="20"/>
                <w:lang w:val="en-US"/>
              </w:rPr>
              <w:t>X</w:t>
            </w:r>
          </w:p>
        </w:tc>
        <w:tc>
          <w:tcPr>
            <w:tcW w:w="608" w:type="dxa"/>
          </w:tcPr>
          <w:p w14:paraId="2D6DF5C2" w14:textId="77777777" w:rsidR="00C1217F" w:rsidRPr="005C6D6C" w:rsidRDefault="00C1217F" w:rsidP="00CB0CE2">
            <w:pPr>
              <w:rPr>
                <w:rFonts w:cstheme="minorHAnsi"/>
                <w:sz w:val="20"/>
                <w:szCs w:val="20"/>
                <w:lang w:val="en-US"/>
              </w:rPr>
            </w:pPr>
          </w:p>
        </w:tc>
        <w:tc>
          <w:tcPr>
            <w:tcW w:w="1036" w:type="dxa"/>
          </w:tcPr>
          <w:p w14:paraId="6E79EEA9" w14:textId="77777777" w:rsidR="00C1217F" w:rsidRPr="005C6D6C" w:rsidRDefault="00C1217F" w:rsidP="00CB0CE2">
            <w:pPr>
              <w:rPr>
                <w:rFonts w:cstheme="minorHAnsi"/>
                <w:sz w:val="20"/>
                <w:szCs w:val="20"/>
                <w:lang w:val="en-US"/>
              </w:rPr>
            </w:pPr>
          </w:p>
        </w:tc>
        <w:tc>
          <w:tcPr>
            <w:tcW w:w="1033" w:type="dxa"/>
            <w:shd w:val="clear" w:color="auto" w:fill="auto"/>
          </w:tcPr>
          <w:p w14:paraId="56C5CBC5" w14:textId="77777777" w:rsidR="00C1217F" w:rsidRPr="005C6D6C" w:rsidRDefault="00C1217F" w:rsidP="00CB0CE2">
            <w:pPr>
              <w:rPr>
                <w:rFonts w:cstheme="minorHAnsi"/>
                <w:sz w:val="20"/>
                <w:szCs w:val="20"/>
                <w:lang w:val="en-US"/>
              </w:rPr>
            </w:pPr>
            <w:r w:rsidRPr="005C6D6C">
              <w:rPr>
                <w:rFonts w:cstheme="minorHAnsi"/>
                <w:sz w:val="20"/>
                <w:szCs w:val="20"/>
                <w:lang w:val="en-US"/>
              </w:rPr>
              <w:t>X</w:t>
            </w:r>
          </w:p>
        </w:tc>
        <w:tc>
          <w:tcPr>
            <w:tcW w:w="1633" w:type="dxa"/>
          </w:tcPr>
          <w:p w14:paraId="7D272080" w14:textId="77777777" w:rsidR="00C1217F" w:rsidRPr="005C6D6C" w:rsidRDefault="00C1217F" w:rsidP="00CB0CE2">
            <w:pPr>
              <w:rPr>
                <w:rFonts w:cstheme="minorHAnsi"/>
                <w:sz w:val="20"/>
                <w:szCs w:val="20"/>
                <w:lang w:val="en-US"/>
              </w:rPr>
            </w:pPr>
          </w:p>
        </w:tc>
        <w:tc>
          <w:tcPr>
            <w:tcW w:w="1453" w:type="dxa"/>
            <w:shd w:val="clear" w:color="auto" w:fill="auto"/>
          </w:tcPr>
          <w:p w14:paraId="6116C9D5" w14:textId="77777777" w:rsidR="00C1217F" w:rsidRPr="005C6D6C" w:rsidRDefault="00C1217F" w:rsidP="00CB0CE2">
            <w:pPr>
              <w:rPr>
                <w:rFonts w:cstheme="minorHAnsi"/>
                <w:sz w:val="20"/>
                <w:szCs w:val="20"/>
                <w:lang w:val="en-US"/>
              </w:rPr>
            </w:pPr>
            <w:r w:rsidRPr="005C6D6C">
              <w:rPr>
                <w:rFonts w:cstheme="minorHAnsi"/>
                <w:sz w:val="20"/>
                <w:szCs w:val="20"/>
                <w:lang w:val="en-US"/>
              </w:rPr>
              <w:t>X</w:t>
            </w:r>
          </w:p>
        </w:tc>
      </w:tr>
    </w:tbl>
    <w:p w14:paraId="23C8990D" w14:textId="77777777" w:rsidR="00C1217F" w:rsidRPr="005C6D6C" w:rsidRDefault="00C1217F" w:rsidP="00C1217F">
      <w:pPr>
        <w:rPr>
          <w:rFonts w:asciiTheme="minorHAnsi" w:hAnsiTheme="minorHAnsi" w:cstheme="minorHAnsi"/>
          <w:sz w:val="20"/>
          <w:szCs w:val="20"/>
          <w:lang w:val="en-US"/>
        </w:rPr>
      </w:pPr>
    </w:p>
    <w:p w14:paraId="61A45BB7"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217F" w:rsidRPr="008C5AFD" w14:paraId="5CE83377" w14:textId="77777777" w:rsidTr="00CB0CE2">
        <w:tc>
          <w:tcPr>
            <w:tcW w:w="9242" w:type="dxa"/>
            <w:gridSpan w:val="5"/>
            <w:shd w:val="clear" w:color="auto" w:fill="D9D9D9" w:themeFill="background1" w:themeFillShade="D9"/>
          </w:tcPr>
          <w:p w14:paraId="795F6D1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217F" w:rsidRPr="008C5AFD" w14:paraId="36EF538A" w14:textId="77777777" w:rsidTr="00CB0CE2">
        <w:tc>
          <w:tcPr>
            <w:tcW w:w="3085" w:type="dxa"/>
            <w:vMerge w:val="restart"/>
          </w:tcPr>
          <w:p w14:paraId="530B33A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6FCA2659"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392E0E82" w14:textId="77777777"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1217F" w:rsidRPr="005C6D6C" w14:paraId="44967C47" w14:textId="77777777" w:rsidTr="00CB0CE2">
        <w:tc>
          <w:tcPr>
            <w:tcW w:w="3085" w:type="dxa"/>
            <w:vMerge/>
          </w:tcPr>
          <w:p w14:paraId="1664A575" w14:textId="77777777" w:rsidR="00C1217F" w:rsidRPr="005C6D6C" w:rsidRDefault="00C1217F" w:rsidP="00CB0CE2">
            <w:pPr>
              <w:rPr>
                <w:rFonts w:asciiTheme="minorHAnsi" w:hAnsiTheme="minorHAnsi" w:cstheme="minorHAnsi"/>
                <w:sz w:val="20"/>
                <w:szCs w:val="20"/>
                <w:lang w:val="en-US"/>
              </w:rPr>
            </w:pPr>
          </w:p>
        </w:tc>
        <w:tc>
          <w:tcPr>
            <w:tcW w:w="1418" w:type="dxa"/>
          </w:tcPr>
          <w:p w14:paraId="2E2C488E"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73E83B43"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2F3664B7"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54C27F3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217F" w:rsidRPr="005C6D6C" w14:paraId="025B9DF9" w14:textId="77777777" w:rsidTr="00CB0CE2">
        <w:tc>
          <w:tcPr>
            <w:tcW w:w="3085" w:type="dxa"/>
          </w:tcPr>
          <w:p w14:paraId="5C2A84D6"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14:paraId="6636E5CC" w14:textId="77777777"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14:paraId="631ABE11"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13FA6ECA" w14:textId="77777777" w:rsidR="00C1217F" w:rsidRPr="005C6D6C" w:rsidRDefault="00C1217F" w:rsidP="00CB0CE2">
            <w:pPr>
              <w:rPr>
                <w:rFonts w:asciiTheme="minorHAnsi" w:hAnsiTheme="minorHAnsi" w:cstheme="minorHAnsi"/>
                <w:sz w:val="20"/>
                <w:szCs w:val="20"/>
                <w:lang w:val="en-US"/>
              </w:rPr>
            </w:pPr>
          </w:p>
        </w:tc>
        <w:tc>
          <w:tcPr>
            <w:tcW w:w="1621" w:type="dxa"/>
          </w:tcPr>
          <w:p w14:paraId="09790258" w14:textId="77777777" w:rsidR="00C1217F" w:rsidRPr="005C6D6C" w:rsidRDefault="00C1217F" w:rsidP="00CB0CE2">
            <w:pPr>
              <w:rPr>
                <w:rFonts w:asciiTheme="minorHAnsi" w:hAnsiTheme="minorHAnsi" w:cstheme="minorHAnsi"/>
                <w:sz w:val="20"/>
                <w:szCs w:val="20"/>
                <w:lang w:val="en-US"/>
              </w:rPr>
            </w:pPr>
          </w:p>
        </w:tc>
      </w:tr>
      <w:tr w:rsidR="00C1217F" w:rsidRPr="005C6D6C" w14:paraId="4D0177B5" w14:textId="77777777" w:rsidTr="00CB0CE2">
        <w:tc>
          <w:tcPr>
            <w:tcW w:w="3085" w:type="dxa"/>
          </w:tcPr>
          <w:p w14:paraId="0FC80F2F"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08FB3A9F" w14:textId="77777777"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14:paraId="2904A740"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329112A6" w14:textId="77777777" w:rsidR="00C1217F" w:rsidRPr="005C6D6C" w:rsidRDefault="00C1217F" w:rsidP="00CB0CE2">
            <w:pPr>
              <w:rPr>
                <w:rFonts w:asciiTheme="minorHAnsi" w:hAnsiTheme="minorHAnsi" w:cstheme="minorHAnsi"/>
                <w:sz w:val="20"/>
                <w:szCs w:val="20"/>
                <w:lang w:val="en-US"/>
              </w:rPr>
            </w:pPr>
          </w:p>
        </w:tc>
        <w:tc>
          <w:tcPr>
            <w:tcW w:w="1621" w:type="dxa"/>
          </w:tcPr>
          <w:p w14:paraId="02854054" w14:textId="77777777" w:rsidR="00C1217F" w:rsidRPr="005C6D6C" w:rsidRDefault="00C1217F" w:rsidP="00CB0CE2">
            <w:pPr>
              <w:rPr>
                <w:rFonts w:asciiTheme="minorHAnsi" w:hAnsiTheme="minorHAnsi" w:cstheme="minorHAnsi"/>
                <w:sz w:val="20"/>
                <w:szCs w:val="20"/>
                <w:lang w:val="en-US"/>
              </w:rPr>
            </w:pPr>
          </w:p>
        </w:tc>
      </w:tr>
      <w:tr w:rsidR="00C1217F" w:rsidRPr="005C6D6C" w14:paraId="2D2902A5" w14:textId="77777777" w:rsidTr="00CB0CE2">
        <w:tc>
          <w:tcPr>
            <w:tcW w:w="3085" w:type="dxa"/>
          </w:tcPr>
          <w:p w14:paraId="4C5A4681"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Second-class radio telegraph operator’s certificate</w:t>
            </w:r>
          </w:p>
        </w:tc>
        <w:tc>
          <w:tcPr>
            <w:tcW w:w="1418" w:type="dxa"/>
          </w:tcPr>
          <w:p w14:paraId="3E4F94FC" w14:textId="77777777"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14:paraId="0E136463"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18FEDF77" w14:textId="77777777" w:rsidR="00C1217F" w:rsidRPr="005C6D6C" w:rsidRDefault="00C1217F" w:rsidP="00CB0CE2">
            <w:pPr>
              <w:rPr>
                <w:rFonts w:asciiTheme="minorHAnsi" w:hAnsiTheme="minorHAnsi" w:cstheme="minorHAnsi"/>
                <w:sz w:val="20"/>
                <w:szCs w:val="20"/>
                <w:lang w:val="en-US"/>
              </w:rPr>
            </w:pPr>
          </w:p>
        </w:tc>
        <w:tc>
          <w:tcPr>
            <w:tcW w:w="1621" w:type="dxa"/>
          </w:tcPr>
          <w:p w14:paraId="04CFA63C" w14:textId="77777777" w:rsidR="00C1217F" w:rsidRPr="005C6D6C" w:rsidRDefault="00C1217F" w:rsidP="00CB0CE2">
            <w:pPr>
              <w:rPr>
                <w:rFonts w:asciiTheme="minorHAnsi" w:hAnsiTheme="minorHAnsi" w:cstheme="minorHAnsi"/>
                <w:sz w:val="20"/>
                <w:szCs w:val="20"/>
                <w:lang w:val="en-US"/>
              </w:rPr>
            </w:pPr>
          </w:p>
        </w:tc>
      </w:tr>
      <w:tr w:rsidR="00C1217F" w:rsidRPr="005C6D6C" w14:paraId="6E40B408" w14:textId="77777777" w:rsidTr="00CB0CE2">
        <w:tc>
          <w:tcPr>
            <w:tcW w:w="3085" w:type="dxa"/>
          </w:tcPr>
          <w:p w14:paraId="19574C49"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451645EA" w14:textId="77777777"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14:paraId="02850119"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4387BC73" w14:textId="77777777" w:rsidR="00C1217F" w:rsidRPr="005C6D6C" w:rsidRDefault="00C1217F" w:rsidP="00CB0CE2">
            <w:pPr>
              <w:rPr>
                <w:rFonts w:asciiTheme="minorHAnsi" w:hAnsiTheme="minorHAnsi" w:cstheme="minorHAnsi"/>
                <w:sz w:val="20"/>
                <w:szCs w:val="20"/>
                <w:lang w:val="en-US"/>
              </w:rPr>
            </w:pPr>
          </w:p>
        </w:tc>
        <w:tc>
          <w:tcPr>
            <w:tcW w:w="1621" w:type="dxa"/>
          </w:tcPr>
          <w:p w14:paraId="4955739A" w14:textId="77777777" w:rsidR="00C1217F" w:rsidRPr="005C6D6C" w:rsidRDefault="00C1217F" w:rsidP="00CB0CE2">
            <w:pPr>
              <w:rPr>
                <w:rFonts w:asciiTheme="minorHAnsi" w:hAnsiTheme="minorHAnsi" w:cstheme="minorHAnsi"/>
                <w:sz w:val="20"/>
                <w:szCs w:val="20"/>
                <w:lang w:val="en-US"/>
              </w:rPr>
            </w:pPr>
          </w:p>
        </w:tc>
      </w:tr>
      <w:tr w:rsidR="00C1217F" w:rsidRPr="005C6D6C" w14:paraId="4CA57E54" w14:textId="77777777" w:rsidTr="00CB0CE2">
        <w:tc>
          <w:tcPr>
            <w:tcW w:w="3085" w:type="dxa"/>
          </w:tcPr>
          <w:p w14:paraId="434795F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2C51C0C9" w14:textId="77777777"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14:paraId="575DA97F"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3F3C5C1B" w14:textId="77777777" w:rsidR="00C1217F" w:rsidRPr="005C6D6C" w:rsidRDefault="00C1217F" w:rsidP="00CB0CE2">
            <w:pPr>
              <w:rPr>
                <w:rFonts w:asciiTheme="minorHAnsi" w:hAnsiTheme="minorHAnsi" w:cstheme="minorHAnsi"/>
                <w:sz w:val="20"/>
                <w:szCs w:val="20"/>
                <w:lang w:val="en-US"/>
              </w:rPr>
            </w:pPr>
          </w:p>
        </w:tc>
        <w:tc>
          <w:tcPr>
            <w:tcW w:w="1621" w:type="dxa"/>
          </w:tcPr>
          <w:p w14:paraId="09A65207" w14:textId="77777777" w:rsidR="00C1217F" w:rsidRPr="005C6D6C" w:rsidRDefault="00C1217F" w:rsidP="00CB0CE2">
            <w:pPr>
              <w:rPr>
                <w:rFonts w:asciiTheme="minorHAnsi" w:hAnsiTheme="minorHAnsi" w:cstheme="minorHAnsi"/>
                <w:sz w:val="20"/>
                <w:szCs w:val="20"/>
                <w:lang w:val="en-US"/>
              </w:rPr>
            </w:pPr>
          </w:p>
        </w:tc>
      </w:tr>
      <w:tr w:rsidR="00C1217F" w:rsidRPr="005C6D6C" w14:paraId="58157ACA" w14:textId="77777777" w:rsidTr="00CB0CE2">
        <w:tc>
          <w:tcPr>
            <w:tcW w:w="3085" w:type="dxa"/>
          </w:tcPr>
          <w:p w14:paraId="03EC47AB"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1A8614DC" w14:textId="77777777"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14:paraId="24DAF611"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7F1EC237" w14:textId="77777777" w:rsidR="00C1217F" w:rsidRPr="005C6D6C" w:rsidRDefault="00C1217F" w:rsidP="00CB0CE2">
            <w:pPr>
              <w:rPr>
                <w:rFonts w:asciiTheme="minorHAnsi" w:hAnsiTheme="minorHAnsi" w:cstheme="minorHAnsi"/>
                <w:sz w:val="20"/>
                <w:szCs w:val="20"/>
                <w:lang w:val="en-US"/>
              </w:rPr>
            </w:pPr>
          </w:p>
        </w:tc>
        <w:tc>
          <w:tcPr>
            <w:tcW w:w="1621" w:type="dxa"/>
          </w:tcPr>
          <w:p w14:paraId="5A0DA23A" w14:textId="77777777" w:rsidR="00C1217F" w:rsidRPr="005C6D6C" w:rsidRDefault="00C1217F" w:rsidP="00CB0CE2">
            <w:pPr>
              <w:rPr>
                <w:rFonts w:asciiTheme="minorHAnsi" w:hAnsiTheme="minorHAnsi" w:cstheme="minorHAnsi"/>
                <w:sz w:val="20"/>
                <w:szCs w:val="20"/>
                <w:lang w:val="en-US"/>
              </w:rPr>
            </w:pPr>
          </w:p>
        </w:tc>
      </w:tr>
    </w:tbl>
    <w:p w14:paraId="4B146A8E" w14:textId="77777777" w:rsidR="00C1217F" w:rsidRPr="005C6D6C" w:rsidRDefault="00C1217F" w:rsidP="00C1217F">
      <w:pPr>
        <w:rPr>
          <w:rFonts w:asciiTheme="minorHAnsi" w:hAnsiTheme="minorHAnsi" w:cstheme="minorHAnsi"/>
          <w:sz w:val="20"/>
          <w:szCs w:val="20"/>
          <w:lang w:val="en-US"/>
        </w:rPr>
      </w:pPr>
    </w:p>
    <w:p w14:paraId="694894E3" w14:textId="77777777" w:rsidR="00C1217F" w:rsidRPr="005C6D6C" w:rsidRDefault="00C1217F" w:rsidP="00C1217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18"/>
        <w:gridCol w:w="3310"/>
        <w:gridCol w:w="2688"/>
      </w:tblGrid>
      <w:tr w:rsidR="00C1217F" w:rsidRPr="008C5AFD" w14:paraId="1E7B17AB" w14:textId="77777777" w:rsidTr="00CB0CE2">
        <w:trPr>
          <w:trHeight w:val="325"/>
        </w:trPr>
        <w:tc>
          <w:tcPr>
            <w:tcW w:w="9016" w:type="dxa"/>
            <w:gridSpan w:val="3"/>
            <w:shd w:val="clear" w:color="auto" w:fill="D9D9D9" w:themeFill="background1" w:themeFillShade="D9"/>
          </w:tcPr>
          <w:p w14:paraId="2084B75C" w14:textId="77777777" w:rsidR="00C1217F" w:rsidRPr="005C6D6C" w:rsidRDefault="00C1217F" w:rsidP="00CB0CE2">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1217F" w:rsidRPr="005C6D6C" w14:paraId="769DCFCB" w14:textId="77777777" w:rsidTr="00CB0CE2">
        <w:tc>
          <w:tcPr>
            <w:tcW w:w="3018" w:type="dxa"/>
          </w:tcPr>
          <w:p w14:paraId="7347CD64" w14:textId="77777777" w:rsidR="00C1217F" w:rsidRPr="005C6D6C" w:rsidRDefault="00C1217F" w:rsidP="00CB0CE2">
            <w:pPr>
              <w:rPr>
                <w:rFonts w:cstheme="minorHAnsi"/>
                <w:sz w:val="20"/>
                <w:szCs w:val="20"/>
                <w:lang w:val="en-US"/>
              </w:rPr>
            </w:pPr>
            <w:r w:rsidRPr="005C6D6C">
              <w:rPr>
                <w:rFonts w:cstheme="minorHAnsi"/>
                <w:sz w:val="20"/>
                <w:szCs w:val="20"/>
                <w:lang w:val="en-US"/>
              </w:rPr>
              <w:t>Equipment onboard</w:t>
            </w:r>
          </w:p>
        </w:tc>
        <w:tc>
          <w:tcPr>
            <w:tcW w:w="3310" w:type="dxa"/>
          </w:tcPr>
          <w:p w14:paraId="249F601A" w14:textId="77777777" w:rsidR="00C1217F" w:rsidRPr="005C6D6C" w:rsidRDefault="00C1217F" w:rsidP="00CB0CE2">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688" w:type="dxa"/>
          </w:tcPr>
          <w:p w14:paraId="11369925" w14:textId="77777777" w:rsidR="00C1217F" w:rsidRPr="005C6D6C" w:rsidRDefault="00C1217F" w:rsidP="00CB0CE2">
            <w:pPr>
              <w:rPr>
                <w:rFonts w:cstheme="minorHAnsi"/>
                <w:sz w:val="20"/>
                <w:szCs w:val="20"/>
                <w:lang w:val="en-US"/>
              </w:rPr>
            </w:pPr>
            <w:r w:rsidRPr="005C6D6C">
              <w:rPr>
                <w:rFonts w:cstheme="minorHAnsi"/>
                <w:sz w:val="20"/>
                <w:szCs w:val="20"/>
                <w:lang w:val="en-US"/>
              </w:rPr>
              <w:t>Additional information</w:t>
            </w:r>
          </w:p>
        </w:tc>
      </w:tr>
      <w:tr w:rsidR="00C1217F" w:rsidRPr="008C5AFD" w14:paraId="740A034C" w14:textId="77777777" w:rsidTr="00CB0CE2">
        <w:tc>
          <w:tcPr>
            <w:tcW w:w="3018" w:type="dxa"/>
          </w:tcPr>
          <w:p w14:paraId="1F399728" w14:textId="77777777" w:rsidR="00C1217F" w:rsidRPr="005C6D6C" w:rsidRDefault="00C1217F" w:rsidP="00CB0CE2">
            <w:pPr>
              <w:rPr>
                <w:rFonts w:cstheme="minorHAnsi"/>
                <w:sz w:val="20"/>
                <w:szCs w:val="20"/>
                <w:lang w:val="en-US"/>
              </w:rPr>
            </w:pPr>
            <w:r w:rsidRPr="005C6D6C">
              <w:rPr>
                <w:rFonts w:cstheme="minorHAnsi"/>
                <w:sz w:val="20"/>
                <w:szCs w:val="20"/>
                <w:lang w:val="en-US"/>
              </w:rPr>
              <w:t>Handheld VHF</w:t>
            </w:r>
          </w:p>
        </w:tc>
        <w:tc>
          <w:tcPr>
            <w:tcW w:w="3310" w:type="dxa"/>
            <w:vMerge w:val="restart"/>
            <w:shd w:val="clear" w:color="auto" w:fill="auto"/>
          </w:tcPr>
          <w:p w14:paraId="7F68AF78" w14:textId="77777777" w:rsidR="00C1217F" w:rsidRPr="005C6D6C" w:rsidRDefault="00C1217F" w:rsidP="00CB0CE2">
            <w:pPr>
              <w:rPr>
                <w:rFonts w:cstheme="minorHAnsi"/>
                <w:sz w:val="20"/>
                <w:szCs w:val="20"/>
                <w:lang w:val="en-US"/>
              </w:rPr>
            </w:pPr>
            <w:r w:rsidRPr="005C6D6C">
              <w:rPr>
                <w:rFonts w:cstheme="minorHAnsi"/>
                <w:sz w:val="20"/>
                <w:szCs w:val="20"/>
                <w:lang w:val="en-US"/>
              </w:rPr>
              <w:t>All appropriate certificates, issued in sailor’s country, are acceptable.</w:t>
            </w:r>
          </w:p>
        </w:tc>
        <w:tc>
          <w:tcPr>
            <w:tcW w:w="2688" w:type="dxa"/>
          </w:tcPr>
          <w:p w14:paraId="6E209BE8" w14:textId="77777777" w:rsidR="00C1217F" w:rsidRPr="005C6D6C" w:rsidRDefault="00C1217F" w:rsidP="00CB0CE2">
            <w:pPr>
              <w:rPr>
                <w:rFonts w:cstheme="minorHAnsi"/>
                <w:sz w:val="20"/>
                <w:szCs w:val="20"/>
                <w:lang w:val="en-US"/>
              </w:rPr>
            </w:pPr>
          </w:p>
        </w:tc>
      </w:tr>
      <w:tr w:rsidR="00C1217F" w:rsidRPr="005C6D6C" w14:paraId="11C21D53" w14:textId="77777777" w:rsidTr="00CB0CE2">
        <w:tc>
          <w:tcPr>
            <w:tcW w:w="3018" w:type="dxa"/>
          </w:tcPr>
          <w:p w14:paraId="3F2D69BA" w14:textId="77777777" w:rsidR="00C1217F" w:rsidRPr="005C6D6C" w:rsidRDefault="00C1217F" w:rsidP="00CB0CE2">
            <w:pPr>
              <w:rPr>
                <w:rFonts w:cstheme="minorHAnsi"/>
                <w:sz w:val="20"/>
                <w:szCs w:val="20"/>
                <w:lang w:val="en-US"/>
              </w:rPr>
            </w:pPr>
            <w:r w:rsidRPr="005C6D6C">
              <w:rPr>
                <w:rFonts w:cstheme="minorHAnsi"/>
                <w:sz w:val="20"/>
                <w:szCs w:val="20"/>
                <w:lang w:val="en-US"/>
              </w:rPr>
              <w:t>Handheld VHF/DSC</w:t>
            </w:r>
          </w:p>
        </w:tc>
        <w:tc>
          <w:tcPr>
            <w:tcW w:w="3310" w:type="dxa"/>
            <w:vMerge/>
            <w:shd w:val="clear" w:color="auto" w:fill="auto"/>
          </w:tcPr>
          <w:p w14:paraId="4C3DECCC" w14:textId="77777777" w:rsidR="00C1217F" w:rsidRPr="005C6D6C" w:rsidRDefault="00C1217F" w:rsidP="00CB0CE2">
            <w:pPr>
              <w:rPr>
                <w:rFonts w:cstheme="minorHAnsi"/>
                <w:sz w:val="20"/>
                <w:szCs w:val="20"/>
                <w:lang w:val="en-US"/>
              </w:rPr>
            </w:pPr>
          </w:p>
        </w:tc>
        <w:tc>
          <w:tcPr>
            <w:tcW w:w="2688" w:type="dxa"/>
          </w:tcPr>
          <w:p w14:paraId="7EB21AFB" w14:textId="77777777" w:rsidR="00C1217F" w:rsidRPr="005C6D6C" w:rsidRDefault="00C1217F" w:rsidP="00CB0CE2">
            <w:pPr>
              <w:rPr>
                <w:rFonts w:cstheme="minorHAnsi"/>
                <w:sz w:val="20"/>
                <w:szCs w:val="20"/>
                <w:lang w:val="en-US"/>
              </w:rPr>
            </w:pPr>
          </w:p>
        </w:tc>
      </w:tr>
      <w:tr w:rsidR="00C1217F" w:rsidRPr="005C6D6C" w14:paraId="6DFC7E5B" w14:textId="77777777" w:rsidTr="00CB0CE2">
        <w:tc>
          <w:tcPr>
            <w:tcW w:w="3018" w:type="dxa"/>
          </w:tcPr>
          <w:p w14:paraId="5EEBC2A8" w14:textId="77777777" w:rsidR="00C1217F" w:rsidRPr="005C6D6C" w:rsidRDefault="00C1217F" w:rsidP="00CB0CE2">
            <w:pPr>
              <w:rPr>
                <w:rFonts w:cstheme="minorHAnsi"/>
                <w:sz w:val="20"/>
                <w:szCs w:val="20"/>
                <w:lang w:val="en-US"/>
              </w:rPr>
            </w:pPr>
            <w:r w:rsidRPr="005C6D6C">
              <w:rPr>
                <w:rFonts w:cstheme="minorHAnsi"/>
                <w:sz w:val="20"/>
                <w:szCs w:val="20"/>
                <w:lang w:val="en-US"/>
              </w:rPr>
              <w:t>VHF</w:t>
            </w:r>
          </w:p>
        </w:tc>
        <w:tc>
          <w:tcPr>
            <w:tcW w:w="3310" w:type="dxa"/>
            <w:vMerge/>
            <w:shd w:val="clear" w:color="auto" w:fill="auto"/>
          </w:tcPr>
          <w:p w14:paraId="15978824" w14:textId="77777777" w:rsidR="00C1217F" w:rsidRPr="005C6D6C" w:rsidRDefault="00C1217F" w:rsidP="00CB0CE2">
            <w:pPr>
              <w:rPr>
                <w:rFonts w:cstheme="minorHAnsi"/>
                <w:sz w:val="20"/>
                <w:szCs w:val="20"/>
                <w:lang w:val="en-US"/>
              </w:rPr>
            </w:pPr>
          </w:p>
        </w:tc>
        <w:tc>
          <w:tcPr>
            <w:tcW w:w="2688" w:type="dxa"/>
          </w:tcPr>
          <w:p w14:paraId="714E9023" w14:textId="77777777" w:rsidR="00C1217F" w:rsidRPr="005C6D6C" w:rsidRDefault="00C1217F" w:rsidP="00CB0CE2">
            <w:pPr>
              <w:rPr>
                <w:rFonts w:cstheme="minorHAnsi"/>
                <w:sz w:val="20"/>
                <w:szCs w:val="20"/>
                <w:lang w:val="en-US"/>
              </w:rPr>
            </w:pPr>
          </w:p>
        </w:tc>
      </w:tr>
      <w:tr w:rsidR="00C1217F" w:rsidRPr="005C6D6C" w14:paraId="1FEAA74E" w14:textId="77777777" w:rsidTr="00CB0CE2">
        <w:tc>
          <w:tcPr>
            <w:tcW w:w="3018" w:type="dxa"/>
          </w:tcPr>
          <w:p w14:paraId="0A885BC7" w14:textId="77777777" w:rsidR="00C1217F" w:rsidRPr="005C6D6C" w:rsidRDefault="00C1217F" w:rsidP="00CB0CE2">
            <w:pPr>
              <w:rPr>
                <w:rFonts w:cstheme="minorHAnsi"/>
                <w:sz w:val="20"/>
                <w:szCs w:val="20"/>
                <w:lang w:val="en-US"/>
              </w:rPr>
            </w:pPr>
            <w:r w:rsidRPr="005C6D6C">
              <w:rPr>
                <w:rFonts w:cstheme="minorHAnsi"/>
                <w:sz w:val="20"/>
                <w:szCs w:val="20"/>
                <w:lang w:val="en-US"/>
              </w:rPr>
              <w:t>VHF/DSC</w:t>
            </w:r>
          </w:p>
        </w:tc>
        <w:tc>
          <w:tcPr>
            <w:tcW w:w="3310" w:type="dxa"/>
            <w:vMerge/>
            <w:shd w:val="clear" w:color="auto" w:fill="auto"/>
          </w:tcPr>
          <w:p w14:paraId="2C35985E" w14:textId="77777777" w:rsidR="00C1217F" w:rsidRPr="005C6D6C" w:rsidRDefault="00C1217F" w:rsidP="00CB0CE2">
            <w:pPr>
              <w:rPr>
                <w:rFonts w:cstheme="minorHAnsi"/>
                <w:sz w:val="20"/>
                <w:szCs w:val="20"/>
                <w:lang w:val="en-US"/>
              </w:rPr>
            </w:pPr>
          </w:p>
        </w:tc>
        <w:tc>
          <w:tcPr>
            <w:tcW w:w="2688" w:type="dxa"/>
          </w:tcPr>
          <w:p w14:paraId="1F231508" w14:textId="77777777" w:rsidR="00C1217F" w:rsidRPr="005C6D6C" w:rsidRDefault="00C1217F" w:rsidP="00CB0CE2">
            <w:pPr>
              <w:rPr>
                <w:rFonts w:cstheme="minorHAnsi"/>
                <w:sz w:val="20"/>
                <w:szCs w:val="20"/>
                <w:lang w:val="en-US"/>
              </w:rPr>
            </w:pPr>
          </w:p>
        </w:tc>
      </w:tr>
      <w:tr w:rsidR="00C1217F" w:rsidRPr="005C6D6C" w14:paraId="602BA70C" w14:textId="77777777" w:rsidTr="00CB0CE2">
        <w:tc>
          <w:tcPr>
            <w:tcW w:w="3018" w:type="dxa"/>
          </w:tcPr>
          <w:p w14:paraId="0821152F" w14:textId="77777777" w:rsidR="00C1217F" w:rsidRPr="005C6D6C" w:rsidRDefault="00C1217F" w:rsidP="00CB0CE2">
            <w:pPr>
              <w:rPr>
                <w:rFonts w:cstheme="minorHAnsi"/>
                <w:sz w:val="20"/>
                <w:szCs w:val="20"/>
                <w:lang w:val="en-US"/>
              </w:rPr>
            </w:pPr>
            <w:r w:rsidRPr="005C6D6C">
              <w:rPr>
                <w:rFonts w:cstheme="minorHAnsi"/>
                <w:sz w:val="20"/>
                <w:szCs w:val="20"/>
                <w:lang w:val="en-US"/>
              </w:rPr>
              <w:t>MF</w:t>
            </w:r>
          </w:p>
        </w:tc>
        <w:tc>
          <w:tcPr>
            <w:tcW w:w="3310" w:type="dxa"/>
            <w:vMerge/>
            <w:shd w:val="clear" w:color="auto" w:fill="auto"/>
          </w:tcPr>
          <w:p w14:paraId="7836683D" w14:textId="77777777" w:rsidR="00C1217F" w:rsidRPr="005C6D6C" w:rsidRDefault="00C1217F" w:rsidP="00CB0CE2">
            <w:pPr>
              <w:rPr>
                <w:rFonts w:cstheme="minorHAnsi"/>
                <w:sz w:val="20"/>
                <w:szCs w:val="20"/>
                <w:lang w:val="en-US"/>
              </w:rPr>
            </w:pPr>
          </w:p>
        </w:tc>
        <w:tc>
          <w:tcPr>
            <w:tcW w:w="2688" w:type="dxa"/>
          </w:tcPr>
          <w:p w14:paraId="5A49E6E4" w14:textId="77777777" w:rsidR="00C1217F" w:rsidRPr="005C6D6C" w:rsidRDefault="00C1217F" w:rsidP="00CB0CE2">
            <w:pPr>
              <w:rPr>
                <w:rFonts w:cstheme="minorHAnsi"/>
                <w:sz w:val="20"/>
                <w:szCs w:val="20"/>
                <w:lang w:val="en-US"/>
              </w:rPr>
            </w:pPr>
          </w:p>
        </w:tc>
      </w:tr>
      <w:tr w:rsidR="00C1217F" w:rsidRPr="005C6D6C" w14:paraId="69AEADAB" w14:textId="77777777" w:rsidTr="00CB0CE2">
        <w:tc>
          <w:tcPr>
            <w:tcW w:w="3018" w:type="dxa"/>
          </w:tcPr>
          <w:p w14:paraId="05B4589F" w14:textId="77777777" w:rsidR="00C1217F" w:rsidRPr="005C6D6C" w:rsidRDefault="00C1217F" w:rsidP="00CB0CE2">
            <w:pPr>
              <w:rPr>
                <w:rFonts w:cstheme="minorHAnsi"/>
                <w:sz w:val="20"/>
                <w:szCs w:val="20"/>
                <w:lang w:val="en-US"/>
              </w:rPr>
            </w:pPr>
            <w:r w:rsidRPr="005C6D6C">
              <w:rPr>
                <w:rFonts w:cstheme="minorHAnsi"/>
                <w:sz w:val="20"/>
                <w:szCs w:val="20"/>
                <w:lang w:val="en-US"/>
              </w:rPr>
              <w:t>MF/DSC</w:t>
            </w:r>
          </w:p>
        </w:tc>
        <w:tc>
          <w:tcPr>
            <w:tcW w:w="3310" w:type="dxa"/>
            <w:vMerge/>
            <w:shd w:val="clear" w:color="auto" w:fill="auto"/>
          </w:tcPr>
          <w:p w14:paraId="72B87665" w14:textId="77777777" w:rsidR="00C1217F" w:rsidRPr="005C6D6C" w:rsidRDefault="00C1217F" w:rsidP="00CB0CE2">
            <w:pPr>
              <w:rPr>
                <w:rFonts w:cstheme="minorHAnsi"/>
                <w:sz w:val="20"/>
                <w:szCs w:val="20"/>
                <w:lang w:val="en-US"/>
              </w:rPr>
            </w:pPr>
          </w:p>
        </w:tc>
        <w:tc>
          <w:tcPr>
            <w:tcW w:w="2688" w:type="dxa"/>
          </w:tcPr>
          <w:p w14:paraId="29A2E818" w14:textId="77777777" w:rsidR="00C1217F" w:rsidRPr="005C6D6C" w:rsidRDefault="00C1217F" w:rsidP="00CB0CE2">
            <w:pPr>
              <w:rPr>
                <w:rFonts w:cstheme="minorHAnsi"/>
                <w:sz w:val="20"/>
                <w:szCs w:val="20"/>
                <w:lang w:val="en-US"/>
              </w:rPr>
            </w:pPr>
          </w:p>
        </w:tc>
      </w:tr>
      <w:tr w:rsidR="00C1217F" w:rsidRPr="005C6D6C" w14:paraId="425C52D9" w14:textId="77777777" w:rsidTr="00CB0CE2">
        <w:tc>
          <w:tcPr>
            <w:tcW w:w="3018" w:type="dxa"/>
          </w:tcPr>
          <w:p w14:paraId="6D4967DD" w14:textId="77777777" w:rsidR="00C1217F" w:rsidRPr="005C6D6C" w:rsidRDefault="00C1217F" w:rsidP="00CB0CE2">
            <w:pPr>
              <w:rPr>
                <w:rFonts w:cstheme="minorHAnsi"/>
                <w:sz w:val="20"/>
                <w:szCs w:val="20"/>
                <w:lang w:val="en-US"/>
              </w:rPr>
            </w:pPr>
            <w:r w:rsidRPr="005C6D6C">
              <w:rPr>
                <w:rFonts w:cstheme="minorHAnsi"/>
                <w:sz w:val="20"/>
                <w:szCs w:val="20"/>
                <w:lang w:val="en-US"/>
              </w:rPr>
              <w:t>MF/HF</w:t>
            </w:r>
          </w:p>
        </w:tc>
        <w:tc>
          <w:tcPr>
            <w:tcW w:w="3310" w:type="dxa"/>
            <w:vMerge/>
            <w:shd w:val="clear" w:color="auto" w:fill="auto"/>
          </w:tcPr>
          <w:p w14:paraId="342274F5" w14:textId="77777777" w:rsidR="00C1217F" w:rsidRPr="005C6D6C" w:rsidRDefault="00C1217F" w:rsidP="00CB0CE2">
            <w:pPr>
              <w:rPr>
                <w:rFonts w:cstheme="minorHAnsi"/>
                <w:sz w:val="20"/>
                <w:szCs w:val="20"/>
                <w:lang w:val="en-US"/>
              </w:rPr>
            </w:pPr>
          </w:p>
        </w:tc>
        <w:tc>
          <w:tcPr>
            <w:tcW w:w="2688" w:type="dxa"/>
          </w:tcPr>
          <w:p w14:paraId="28EDB598" w14:textId="77777777" w:rsidR="00C1217F" w:rsidRPr="005C6D6C" w:rsidRDefault="00C1217F" w:rsidP="00CB0CE2">
            <w:pPr>
              <w:rPr>
                <w:rFonts w:cstheme="minorHAnsi"/>
                <w:sz w:val="20"/>
                <w:szCs w:val="20"/>
                <w:lang w:val="en-US"/>
              </w:rPr>
            </w:pPr>
          </w:p>
        </w:tc>
      </w:tr>
      <w:tr w:rsidR="00C1217F" w:rsidRPr="005C6D6C" w14:paraId="690F5DC7" w14:textId="77777777" w:rsidTr="00CB0CE2">
        <w:tc>
          <w:tcPr>
            <w:tcW w:w="3018" w:type="dxa"/>
          </w:tcPr>
          <w:p w14:paraId="6AE3255F" w14:textId="77777777" w:rsidR="00C1217F" w:rsidRPr="005C6D6C" w:rsidRDefault="00C1217F" w:rsidP="00CB0CE2">
            <w:pPr>
              <w:rPr>
                <w:rFonts w:cstheme="minorHAnsi"/>
                <w:sz w:val="20"/>
                <w:szCs w:val="20"/>
                <w:lang w:val="en-US"/>
              </w:rPr>
            </w:pPr>
            <w:r w:rsidRPr="005C6D6C">
              <w:rPr>
                <w:rFonts w:cstheme="minorHAnsi"/>
                <w:sz w:val="20"/>
                <w:szCs w:val="20"/>
                <w:lang w:val="en-US"/>
              </w:rPr>
              <w:t>MF/HF/DSC</w:t>
            </w:r>
          </w:p>
        </w:tc>
        <w:tc>
          <w:tcPr>
            <w:tcW w:w="3310" w:type="dxa"/>
            <w:vMerge/>
            <w:shd w:val="clear" w:color="auto" w:fill="auto"/>
          </w:tcPr>
          <w:p w14:paraId="271DA5D9" w14:textId="77777777" w:rsidR="00C1217F" w:rsidRPr="005C6D6C" w:rsidRDefault="00C1217F" w:rsidP="00CB0CE2">
            <w:pPr>
              <w:rPr>
                <w:rFonts w:cstheme="minorHAnsi"/>
                <w:sz w:val="20"/>
                <w:szCs w:val="20"/>
                <w:lang w:val="en-US"/>
              </w:rPr>
            </w:pPr>
          </w:p>
        </w:tc>
        <w:tc>
          <w:tcPr>
            <w:tcW w:w="2688" w:type="dxa"/>
          </w:tcPr>
          <w:p w14:paraId="377044E2" w14:textId="77777777" w:rsidR="00C1217F" w:rsidRPr="005C6D6C" w:rsidRDefault="00C1217F" w:rsidP="00CB0CE2">
            <w:pPr>
              <w:rPr>
                <w:rFonts w:cstheme="minorHAnsi"/>
                <w:sz w:val="20"/>
                <w:szCs w:val="20"/>
                <w:lang w:val="en-US"/>
              </w:rPr>
            </w:pPr>
          </w:p>
        </w:tc>
      </w:tr>
      <w:tr w:rsidR="00C1217F" w:rsidRPr="005C6D6C" w14:paraId="443A64B6" w14:textId="77777777" w:rsidTr="00CB0CE2">
        <w:tc>
          <w:tcPr>
            <w:tcW w:w="3018" w:type="dxa"/>
          </w:tcPr>
          <w:p w14:paraId="0D8D86AB" w14:textId="77777777" w:rsidR="00C1217F" w:rsidRPr="005C6D6C" w:rsidRDefault="00C1217F" w:rsidP="00CB0CE2">
            <w:pPr>
              <w:rPr>
                <w:rFonts w:cstheme="minorHAnsi"/>
                <w:sz w:val="20"/>
                <w:szCs w:val="20"/>
                <w:lang w:val="en-US"/>
              </w:rPr>
            </w:pPr>
            <w:r w:rsidRPr="005C6D6C">
              <w:rPr>
                <w:rFonts w:cstheme="minorHAnsi"/>
                <w:sz w:val="20"/>
                <w:szCs w:val="20"/>
                <w:lang w:val="en-US"/>
              </w:rPr>
              <w:t>Maritime satellite equipment</w:t>
            </w:r>
          </w:p>
        </w:tc>
        <w:tc>
          <w:tcPr>
            <w:tcW w:w="3310" w:type="dxa"/>
            <w:vMerge/>
            <w:shd w:val="clear" w:color="auto" w:fill="auto"/>
          </w:tcPr>
          <w:p w14:paraId="09740CC4" w14:textId="77777777" w:rsidR="00C1217F" w:rsidRPr="005C6D6C" w:rsidRDefault="00C1217F" w:rsidP="00CB0CE2">
            <w:pPr>
              <w:rPr>
                <w:rFonts w:cstheme="minorHAnsi"/>
                <w:sz w:val="20"/>
                <w:szCs w:val="20"/>
                <w:lang w:val="en-US"/>
              </w:rPr>
            </w:pPr>
          </w:p>
        </w:tc>
        <w:tc>
          <w:tcPr>
            <w:tcW w:w="2688" w:type="dxa"/>
          </w:tcPr>
          <w:p w14:paraId="441A68FC" w14:textId="77777777" w:rsidR="00C1217F" w:rsidRPr="005C6D6C" w:rsidRDefault="00C1217F" w:rsidP="00CB0CE2">
            <w:pPr>
              <w:rPr>
                <w:rFonts w:cstheme="minorHAnsi"/>
                <w:sz w:val="20"/>
                <w:szCs w:val="20"/>
                <w:lang w:val="en-US"/>
              </w:rPr>
            </w:pPr>
          </w:p>
        </w:tc>
      </w:tr>
      <w:tr w:rsidR="00C1217F" w:rsidRPr="005C6D6C" w14:paraId="3D045734" w14:textId="77777777" w:rsidTr="00CB0CE2">
        <w:tc>
          <w:tcPr>
            <w:tcW w:w="3018" w:type="dxa"/>
          </w:tcPr>
          <w:p w14:paraId="0F3679CE" w14:textId="77777777" w:rsidR="00C1217F" w:rsidRPr="005C6D6C" w:rsidRDefault="00C1217F" w:rsidP="00CB0CE2">
            <w:pPr>
              <w:rPr>
                <w:rFonts w:cstheme="minorHAnsi"/>
                <w:sz w:val="20"/>
                <w:szCs w:val="20"/>
                <w:lang w:val="en-US"/>
              </w:rPr>
            </w:pPr>
            <w:r w:rsidRPr="005C6D6C">
              <w:rPr>
                <w:rFonts w:cstheme="minorHAnsi"/>
                <w:sz w:val="20"/>
                <w:szCs w:val="20"/>
                <w:lang w:val="en-US"/>
              </w:rPr>
              <w:t>AIS transmitter</w:t>
            </w:r>
          </w:p>
        </w:tc>
        <w:tc>
          <w:tcPr>
            <w:tcW w:w="3310" w:type="dxa"/>
            <w:vMerge/>
            <w:shd w:val="clear" w:color="auto" w:fill="auto"/>
          </w:tcPr>
          <w:p w14:paraId="37EB8597" w14:textId="77777777" w:rsidR="00C1217F" w:rsidRPr="005C6D6C" w:rsidRDefault="00C1217F" w:rsidP="00CB0CE2">
            <w:pPr>
              <w:rPr>
                <w:rFonts w:cstheme="minorHAnsi"/>
                <w:sz w:val="20"/>
                <w:szCs w:val="20"/>
                <w:lang w:val="en-US"/>
              </w:rPr>
            </w:pPr>
          </w:p>
        </w:tc>
        <w:tc>
          <w:tcPr>
            <w:tcW w:w="2688" w:type="dxa"/>
          </w:tcPr>
          <w:p w14:paraId="6170BCB5" w14:textId="77777777" w:rsidR="00C1217F" w:rsidRPr="005C6D6C" w:rsidRDefault="00C1217F" w:rsidP="00CB0CE2">
            <w:pPr>
              <w:rPr>
                <w:rFonts w:cstheme="minorHAnsi"/>
                <w:sz w:val="20"/>
                <w:szCs w:val="20"/>
                <w:lang w:val="en-US"/>
              </w:rPr>
            </w:pPr>
          </w:p>
        </w:tc>
      </w:tr>
      <w:tr w:rsidR="00C1217F" w:rsidRPr="005C6D6C" w14:paraId="7D76FB81" w14:textId="77777777" w:rsidTr="00CB0CE2">
        <w:tc>
          <w:tcPr>
            <w:tcW w:w="3018" w:type="dxa"/>
          </w:tcPr>
          <w:p w14:paraId="6A922B7F" w14:textId="77777777" w:rsidR="00C1217F" w:rsidRPr="005C6D6C" w:rsidRDefault="00C1217F" w:rsidP="00CB0CE2">
            <w:pPr>
              <w:rPr>
                <w:rFonts w:cstheme="minorHAnsi"/>
                <w:sz w:val="20"/>
                <w:szCs w:val="20"/>
                <w:lang w:val="en-US"/>
              </w:rPr>
            </w:pPr>
            <w:r w:rsidRPr="005C6D6C">
              <w:rPr>
                <w:rFonts w:cstheme="minorHAnsi"/>
                <w:sz w:val="20"/>
                <w:szCs w:val="20"/>
                <w:lang w:val="en-US"/>
              </w:rPr>
              <w:t>AIS-MOB</w:t>
            </w:r>
          </w:p>
        </w:tc>
        <w:tc>
          <w:tcPr>
            <w:tcW w:w="3310" w:type="dxa"/>
            <w:vMerge/>
            <w:shd w:val="clear" w:color="auto" w:fill="auto"/>
          </w:tcPr>
          <w:p w14:paraId="049B9D87" w14:textId="77777777" w:rsidR="00C1217F" w:rsidRPr="005C6D6C" w:rsidRDefault="00C1217F" w:rsidP="00CB0CE2">
            <w:pPr>
              <w:rPr>
                <w:rFonts w:cstheme="minorHAnsi"/>
                <w:sz w:val="20"/>
                <w:szCs w:val="20"/>
                <w:lang w:val="en-US"/>
              </w:rPr>
            </w:pPr>
          </w:p>
        </w:tc>
        <w:tc>
          <w:tcPr>
            <w:tcW w:w="2688" w:type="dxa"/>
          </w:tcPr>
          <w:p w14:paraId="60F6F738" w14:textId="77777777" w:rsidR="00C1217F" w:rsidRPr="005C6D6C" w:rsidRDefault="00C1217F" w:rsidP="00CB0CE2">
            <w:pPr>
              <w:rPr>
                <w:rFonts w:cstheme="minorHAnsi"/>
                <w:sz w:val="20"/>
                <w:szCs w:val="20"/>
                <w:lang w:val="en-US"/>
              </w:rPr>
            </w:pPr>
          </w:p>
        </w:tc>
      </w:tr>
      <w:tr w:rsidR="00C1217F" w:rsidRPr="005C6D6C" w14:paraId="4DD82566" w14:textId="77777777" w:rsidTr="00CB0CE2">
        <w:tc>
          <w:tcPr>
            <w:tcW w:w="3018" w:type="dxa"/>
          </w:tcPr>
          <w:p w14:paraId="589B6DBC" w14:textId="77777777" w:rsidR="00C1217F" w:rsidRPr="005C6D6C" w:rsidRDefault="00C1217F" w:rsidP="00CB0CE2">
            <w:pPr>
              <w:rPr>
                <w:rFonts w:cstheme="minorHAnsi"/>
                <w:sz w:val="20"/>
                <w:szCs w:val="20"/>
                <w:lang w:val="en-US"/>
              </w:rPr>
            </w:pPr>
            <w:r w:rsidRPr="005C6D6C">
              <w:rPr>
                <w:rFonts w:cstheme="minorHAnsi"/>
                <w:sz w:val="20"/>
                <w:szCs w:val="20"/>
                <w:lang w:val="en-US"/>
              </w:rPr>
              <w:t>DSC/MOB</w:t>
            </w:r>
          </w:p>
        </w:tc>
        <w:tc>
          <w:tcPr>
            <w:tcW w:w="3310" w:type="dxa"/>
            <w:vMerge/>
            <w:shd w:val="clear" w:color="auto" w:fill="auto"/>
          </w:tcPr>
          <w:p w14:paraId="5DCDB876" w14:textId="77777777" w:rsidR="00C1217F" w:rsidRPr="005C6D6C" w:rsidRDefault="00C1217F" w:rsidP="00CB0CE2">
            <w:pPr>
              <w:rPr>
                <w:rFonts w:cstheme="minorHAnsi"/>
                <w:sz w:val="20"/>
                <w:szCs w:val="20"/>
                <w:lang w:val="en-US"/>
              </w:rPr>
            </w:pPr>
          </w:p>
        </w:tc>
        <w:tc>
          <w:tcPr>
            <w:tcW w:w="2688" w:type="dxa"/>
          </w:tcPr>
          <w:p w14:paraId="382A67AD" w14:textId="77777777" w:rsidR="00C1217F" w:rsidRPr="005C6D6C" w:rsidRDefault="00C1217F" w:rsidP="00CB0CE2">
            <w:pPr>
              <w:rPr>
                <w:rFonts w:cstheme="minorHAnsi"/>
                <w:sz w:val="20"/>
                <w:szCs w:val="20"/>
                <w:lang w:val="en-US"/>
              </w:rPr>
            </w:pPr>
          </w:p>
        </w:tc>
      </w:tr>
      <w:tr w:rsidR="00C1217F" w:rsidRPr="005C6D6C" w14:paraId="78CB96D0" w14:textId="77777777" w:rsidTr="00CB0CE2">
        <w:tc>
          <w:tcPr>
            <w:tcW w:w="3018" w:type="dxa"/>
          </w:tcPr>
          <w:p w14:paraId="781F93D1" w14:textId="77777777" w:rsidR="00C1217F" w:rsidRPr="005C6D6C" w:rsidRDefault="00C1217F" w:rsidP="00CB0CE2">
            <w:pPr>
              <w:rPr>
                <w:rFonts w:cstheme="minorHAnsi"/>
                <w:sz w:val="20"/>
                <w:szCs w:val="20"/>
                <w:lang w:val="en-US"/>
              </w:rPr>
            </w:pPr>
            <w:r w:rsidRPr="005C6D6C">
              <w:rPr>
                <w:rFonts w:cstheme="minorHAnsi"/>
                <w:sz w:val="20"/>
                <w:szCs w:val="20"/>
                <w:lang w:val="en-US"/>
              </w:rPr>
              <w:t>AIS/DSC/MOB</w:t>
            </w:r>
          </w:p>
        </w:tc>
        <w:tc>
          <w:tcPr>
            <w:tcW w:w="3310" w:type="dxa"/>
            <w:vMerge/>
            <w:shd w:val="clear" w:color="auto" w:fill="auto"/>
          </w:tcPr>
          <w:p w14:paraId="6E76A9FD" w14:textId="77777777" w:rsidR="00C1217F" w:rsidRPr="005C6D6C" w:rsidRDefault="00C1217F" w:rsidP="00CB0CE2">
            <w:pPr>
              <w:rPr>
                <w:rFonts w:cstheme="minorHAnsi"/>
                <w:sz w:val="20"/>
                <w:szCs w:val="20"/>
                <w:lang w:val="en-US"/>
              </w:rPr>
            </w:pPr>
          </w:p>
        </w:tc>
        <w:tc>
          <w:tcPr>
            <w:tcW w:w="2688" w:type="dxa"/>
          </w:tcPr>
          <w:p w14:paraId="596452DC" w14:textId="77777777" w:rsidR="00C1217F" w:rsidRPr="005C6D6C" w:rsidRDefault="00C1217F" w:rsidP="00CB0CE2">
            <w:pPr>
              <w:rPr>
                <w:rFonts w:cstheme="minorHAnsi"/>
                <w:sz w:val="20"/>
                <w:szCs w:val="20"/>
                <w:lang w:val="en-US"/>
              </w:rPr>
            </w:pPr>
          </w:p>
        </w:tc>
      </w:tr>
      <w:tr w:rsidR="00C1217F" w:rsidRPr="005C6D6C" w14:paraId="16A2678C" w14:textId="77777777" w:rsidTr="00CB0CE2">
        <w:tc>
          <w:tcPr>
            <w:tcW w:w="3018" w:type="dxa"/>
          </w:tcPr>
          <w:p w14:paraId="3565A20C" w14:textId="77777777" w:rsidR="00C1217F" w:rsidRPr="005C6D6C" w:rsidRDefault="00C1217F" w:rsidP="00CB0CE2">
            <w:pPr>
              <w:rPr>
                <w:rFonts w:cstheme="minorHAnsi"/>
                <w:sz w:val="20"/>
                <w:szCs w:val="20"/>
                <w:lang w:val="en-US"/>
              </w:rPr>
            </w:pPr>
            <w:r w:rsidRPr="005C6D6C">
              <w:rPr>
                <w:rFonts w:cstheme="minorHAnsi"/>
                <w:sz w:val="20"/>
                <w:szCs w:val="20"/>
                <w:lang w:val="en-US"/>
              </w:rPr>
              <w:t>Maritime radar</w:t>
            </w:r>
          </w:p>
        </w:tc>
        <w:tc>
          <w:tcPr>
            <w:tcW w:w="3310" w:type="dxa"/>
            <w:vMerge/>
            <w:shd w:val="clear" w:color="auto" w:fill="auto"/>
          </w:tcPr>
          <w:p w14:paraId="17068333" w14:textId="77777777" w:rsidR="00C1217F" w:rsidRPr="005C6D6C" w:rsidRDefault="00C1217F" w:rsidP="00CB0CE2">
            <w:pPr>
              <w:rPr>
                <w:rFonts w:cstheme="minorHAnsi"/>
                <w:sz w:val="20"/>
                <w:szCs w:val="20"/>
                <w:lang w:val="en-US"/>
              </w:rPr>
            </w:pPr>
          </w:p>
        </w:tc>
        <w:tc>
          <w:tcPr>
            <w:tcW w:w="2688" w:type="dxa"/>
          </w:tcPr>
          <w:p w14:paraId="6FE3F106" w14:textId="77777777" w:rsidR="00C1217F" w:rsidRPr="005C6D6C" w:rsidRDefault="00C1217F" w:rsidP="00CB0CE2">
            <w:pPr>
              <w:rPr>
                <w:rFonts w:cstheme="minorHAnsi"/>
                <w:sz w:val="20"/>
                <w:szCs w:val="20"/>
                <w:lang w:val="en-US"/>
              </w:rPr>
            </w:pPr>
          </w:p>
        </w:tc>
      </w:tr>
    </w:tbl>
    <w:p w14:paraId="6F6B1CC7"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217F" w:rsidRPr="008C5AFD" w14:paraId="4870F65E" w14:textId="77777777" w:rsidTr="00CB0CE2">
        <w:tc>
          <w:tcPr>
            <w:tcW w:w="9180" w:type="dxa"/>
            <w:gridSpan w:val="3"/>
            <w:shd w:val="clear" w:color="auto" w:fill="D9D9D9" w:themeFill="background1" w:themeFillShade="D9"/>
          </w:tcPr>
          <w:p w14:paraId="7B3C03F6"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1217F" w:rsidRPr="005C6D6C" w14:paraId="649338F3" w14:textId="77777777" w:rsidTr="00CB0CE2">
        <w:tc>
          <w:tcPr>
            <w:tcW w:w="972" w:type="dxa"/>
          </w:tcPr>
          <w:p w14:paraId="30A853AF"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449F2AC1"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29380136"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217F" w:rsidRPr="005C6D6C" w14:paraId="13FCBC0F" w14:textId="77777777" w:rsidTr="00CB0CE2">
        <w:tc>
          <w:tcPr>
            <w:tcW w:w="972" w:type="dxa"/>
            <w:shd w:val="clear" w:color="auto" w:fill="auto"/>
          </w:tcPr>
          <w:p w14:paraId="7EFCB54A"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3FC3D11E" w14:textId="77777777" w:rsidR="00C1217F" w:rsidRPr="005C6D6C" w:rsidRDefault="00C1217F" w:rsidP="00CB0CE2">
            <w:pPr>
              <w:rPr>
                <w:rFonts w:asciiTheme="minorHAnsi" w:hAnsiTheme="minorHAnsi" w:cstheme="minorHAnsi"/>
                <w:sz w:val="20"/>
                <w:szCs w:val="20"/>
                <w:lang w:val="en-US"/>
              </w:rPr>
            </w:pPr>
          </w:p>
        </w:tc>
        <w:tc>
          <w:tcPr>
            <w:tcW w:w="7357" w:type="dxa"/>
          </w:tcPr>
          <w:p w14:paraId="563A41D7"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GOC and ROC only</w:t>
            </w:r>
          </w:p>
        </w:tc>
      </w:tr>
    </w:tbl>
    <w:p w14:paraId="61C754F4"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217F" w:rsidRPr="008C5AFD" w14:paraId="6D6A89CF" w14:textId="77777777" w:rsidTr="00CB0CE2">
        <w:tc>
          <w:tcPr>
            <w:tcW w:w="9180" w:type="dxa"/>
            <w:gridSpan w:val="3"/>
            <w:shd w:val="clear" w:color="auto" w:fill="D9D9D9" w:themeFill="background1" w:themeFillShade="D9"/>
          </w:tcPr>
          <w:p w14:paraId="3712F5C0"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1217F" w:rsidRPr="005C6D6C" w14:paraId="5EEB3E95" w14:textId="77777777" w:rsidTr="00CB0CE2">
        <w:tc>
          <w:tcPr>
            <w:tcW w:w="972" w:type="dxa"/>
          </w:tcPr>
          <w:p w14:paraId="2B35B9D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47275FD2"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4C93D8A6"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217F" w:rsidRPr="005C6D6C" w14:paraId="5AF0E029" w14:textId="77777777" w:rsidTr="00CB0CE2">
        <w:tc>
          <w:tcPr>
            <w:tcW w:w="972" w:type="dxa"/>
            <w:shd w:val="clear" w:color="auto" w:fill="auto"/>
          </w:tcPr>
          <w:p w14:paraId="01CCB1A6"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24C7E6C7" w14:textId="77777777" w:rsidR="00C1217F" w:rsidRPr="005C6D6C" w:rsidRDefault="00C1217F" w:rsidP="00CB0CE2">
            <w:pPr>
              <w:rPr>
                <w:rFonts w:asciiTheme="minorHAnsi" w:hAnsiTheme="minorHAnsi" w:cstheme="minorHAnsi"/>
                <w:sz w:val="20"/>
                <w:szCs w:val="20"/>
                <w:lang w:val="en-US"/>
              </w:rPr>
            </w:pPr>
          </w:p>
        </w:tc>
        <w:tc>
          <w:tcPr>
            <w:tcW w:w="7357" w:type="dxa"/>
          </w:tcPr>
          <w:p w14:paraId="23ED1FFD"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GOC and ROC only</w:t>
            </w:r>
          </w:p>
        </w:tc>
      </w:tr>
    </w:tbl>
    <w:p w14:paraId="65D46806" w14:textId="77777777" w:rsidR="00411D26" w:rsidRPr="005A1B03" w:rsidRDefault="00411D26">
      <w:pPr>
        <w:rPr>
          <w:rFonts w:ascii="Verdana" w:eastAsia="Verdana" w:hAnsi="Verdana" w:cs="Verdana"/>
          <w:sz w:val="18"/>
          <w:szCs w:val="18"/>
          <w:lang w:val="en-US"/>
        </w:rPr>
      </w:pPr>
      <w:r w:rsidRPr="005A1B03">
        <w:rPr>
          <w:rFonts w:ascii="Verdana" w:eastAsia="Verdana" w:hAnsi="Verdana" w:cs="Verdana"/>
          <w:sz w:val="18"/>
          <w:szCs w:val="18"/>
          <w:lang w:val="en-US"/>
        </w:rPr>
        <w:br w:type="page"/>
      </w:r>
    </w:p>
    <w:p w14:paraId="20A793EF" w14:textId="77777777" w:rsidR="00411D26" w:rsidRPr="005A1B03" w:rsidRDefault="005A1B03" w:rsidP="005A1B03">
      <w:pPr>
        <w:pStyle w:val="Heading3"/>
        <w:jc w:val="center"/>
        <w:rPr>
          <w:rFonts w:eastAsia="Verdana"/>
          <w:lang w:val="en-US"/>
        </w:rPr>
      </w:pPr>
      <w:bookmarkStart w:id="14" w:name="_MALTA"/>
      <w:bookmarkEnd w:id="14"/>
      <w:r w:rsidRPr="005A1B03">
        <w:rPr>
          <w:rFonts w:eastAsia="Verdana"/>
          <w:lang w:val="en-US"/>
        </w:rPr>
        <w:lastRenderedPageBreak/>
        <w:t>MALTA</w:t>
      </w:r>
    </w:p>
    <w:p w14:paraId="57E304ED" w14:textId="77777777" w:rsidR="00C1217F" w:rsidRDefault="00C1217F">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217F" w:rsidRPr="005C6D6C" w14:paraId="49DA2173" w14:textId="77777777" w:rsidTr="00CB0CE2">
        <w:trPr>
          <w:trHeight w:val="535"/>
        </w:trPr>
        <w:tc>
          <w:tcPr>
            <w:tcW w:w="2564" w:type="dxa"/>
            <w:vAlign w:val="center"/>
          </w:tcPr>
          <w:p w14:paraId="3B40CE6A"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14:paraId="403B9BF0" w14:textId="77777777"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MALTA COMMUNICATIONS AUTHORITY</w:t>
            </w:r>
          </w:p>
        </w:tc>
      </w:tr>
      <w:tr w:rsidR="00C1217F" w:rsidRPr="005C6D6C" w14:paraId="28E44797" w14:textId="77777777" w:rsidTr="00CB0CE2">
        <w:trPr>
          <w:trHeight w:val="500"/>
        </w:trPr>
        <w:tc>
          <w:tcPr>
            <w:tcW w:w="2564" w:type="dxa"/>
            <w:vAlign w:val="center"/>
          </w:tcPr>
          <w:p w14:paraId="50421BC2"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14:paraId="132FB94C" w14:textId="77777777"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MALTA</w:t>
            </w:r>
          </w:p>
        </w:tc>
      </w:tr>
      <w:tr w:rsidR="00C1217F" w:rsidRPr="008C5AFD" w14:paraId="76531BDC" w14:textId="77777777" w:rsidTr="00CB0CE2">
        <w:trPr>
          <w:trHeight w:val="500"/>
        </w:trPr>
        <w:tc>
          <w:tcPr>
            <w:tcW w:w="2564" w:type="dxa"/>
            <w:vAlign w:val="center"/>
          </w:tcPr>
          <w:p w14:paraId="589B416C"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14:paraId="5729B6B5" w14:textId="77777777" w:rsidR="00C1217F" w:rsidRPr="005C6D6C" w:rsidRDefault="00C1217F" w:rsidP="00CB0CE2">
            <w:pPr>
              <w:rPr>
                <w:rFonts w:asciiTheme="minorHAnsi" w:hAnsiTheme="minorHAnsi" w:cstheme="minorHAnsi"/>
                <w:b/>
                <w:color w:val="0000FF"/>
                <w:sz w:val="20"/>
                <w:szCs w:val="20"/>
                <w:lang w:val="en-GB"/>
              </w:rPr>
            </w:pPr>
            <w:r w:rsidRPr="005C6D6C">
              <w:rPr>
                <w:rFonts w:asciiTheme="minorHAnsi" w:hAnsiTheme="minorHAnsi" w:cstheme="minorHAnsi"/>
                <w:b/>
                <w:color w:val="0000FF"/>
                <w:sz w:val="20"/>
                <w:szCs w:val="20"/>
                <w:lang w:val="en-GB"/>
              </w:rPr>
              <w:t>alan.a.cassar@mca.org.mt</w:t>
            </w:r>
          </w:p>
        </w:tc>
      </w:tr>
      <w:tr w:rsidR="00C1217F" w:rsidRPr="005C6D6C" w14:paraId="5E842D12" w14:textId="77777777" w:rsidTr="00CB0CE2">
        <w:trPr>
          <w:trHeight w:val="500"/>
        </w:trPr>
        <w:tc>
          <w:tcPr>
            <w:tcW w:w="2564" w:type="dxa"/>
            <w:vAlign w:val="center"/>
          </w:tcPr>
          <w:p w14:paraId="6D60CC84" w14:textId="77777777"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14:paraId="3592DF10" w14:textId="77777777" w:rsidR="00C1217F" w:rsidRPr="005C6D6C" w:rsidRDefault="00C1217F" w:rsidP="00CB0CE2">
            <w:pPr>
              <w:rPr>
                <w:rFonts w:asciiTheme="minorHAnsi" w:hAnsiTheme="minorHAnsi" w:cstheme="minorHAnsi"/>
                <w:b/>
                <w:color w:val="0000FF"/>
                <w:sz w:val="20"/>
                <w:szCs w:val="20"/>
                <w:lang w:val="en-GB"/>
              </w:rPr>
            </w:pPr>
            <w:r w:rsidRPr="002E6A0E">
              <w:rPr>
                <w:rFonts w:asciiTheme="minorHAnsi" w:hAnsiTheme="minorHAnsi" w:cstheme="minorHAnsi"/>
                <w:b/>
                <w:color w:val="000000" w:themeColor="text1"/>
                <w:sz w:val="20"/>
                <w:szCs w:val="20"/>
                <w:lang w:val="en-GB"/>
              </w:rPr>
              <w:t>ALAN CASSAR</w:t>
            </w:r>
          </w:p>
        </w:tc>
      </w:tr>
    </w:tbl>
    <w:p w14:paraId="0FC1F797" w14:textId="77777777" w:rsidR="00C1217F" w:rsidRPr="005C6D6C" w:rsidRDefault="00C1217F">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8C5AFD" w14:paraId="109FC678" w14:textId="77777777" w:rsidTr="00CB0CE2">
        <w:tc>
          <w:tcPr>
            <w:tcW w:w="9242" w:type="dxa"/>
            <w:shd w:val="clear" w:color="auto" w:fill="D9D9D9" w:themeFill="background1" w:themeFillShade="D9"/>
          </w:tcPr>
          <w:p w14:paraId="1F440C7C"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C1217F" w:rsidRPr="008C5AFD" w14:paraId="0C38A441" w14:textId="77777777" w:rsidTr="00CB0CE2">
        <w:tc>
          <w:tcPr>
            <w:tcW w:w="9242" w:type="dxa"/>
          </w:tcPr>
          <w:p w14:paraId="5C8D9FC4" w14:textId="77777777"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TRANSPORT MALTA</w:t>
            </w:r>
          </w:p>
          <w:p w14:paraId="4037088E" w14:textId="58727C98"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 xml:space="preserve">Address: Merchant Shipping Directorate, Malta Transport Centre, </w:t>
            </w:r>
            <w:proofErr w:type="spellStart"/>
            <w:r w:rsidR="00CD11B8">
              <w:rPr>
                <w:rFonts w:asciiTheme="minorHAnsi" w:hAnsiTheme="minorHAnsi" w:cstheme="minorHAnsi"/>
                <w:b/>
                <w:color w:val="000000" w:themeColor="text1"/>
                <w:sz w:val="20"/>
                <w:szCs w:val="20"/>
                <w:lang w:val="en-GB"/>
              </w:rPr>
              <w:t>Pantar</w:t>
            </w:r>
            <w:proofErr w:type="spellEnd"/>
            <w:r w:rsidR="00CD11B8">
              <w:rPr>
                <w:rFonts w:asciiTheme="minorHAnsi" w:hAnsiTheme="minorHAnsi" w:cstheme="minorHAnsi"/>
                <w:b/>
                <w:color w:val="000000" w:themeColor="text1"/>
                <w:sz w:val="20"/>
                <w:szCs w:val="20"/>
                <w:lang w:val="en-GB"/>
              </w:rPr>
              <w:t xml:space="preserve"> Rd, Lija LJA2021</w:t>
            </w:r>
            <w:r w:rsidRPr="002E6A0E">
              <w:rPr>
                <w:rFonts w:asciiTheme="minorHAnsi" w:hAnsiTheme="minorHAnsi" w:cstheme="minorHAnsi"/>
                <w:b/>
                <w:color w:val="000000" w:themeColor="text1"/>
                <w:sz w:val="20"/>
                <w:szCs w:val="20"/>
                <w:lang w:val="en-GB"/>
              </w:rPr>
              <w:t>, Malta</w:t>
            </w:r>
          </w:p>
          <w:p w14:paraId="1A500E13" w14:textId="77777777" w:rsidR="00C1217F" w:rsidRPr="005C6D6C" w:rsidRDefault="00C1217F" w:rsidP="00CB0CE2">
            <w:pPr>
              <w:rPr>
                <w:rFonts w:asciiTheme="minorHAnsi" w:hAnsiTheme="minorHAnsi" w:cstheme="minorHAnsi"/>
                <w:b/>
                <w:color w:val="365F91" w:themeColor="accent1" w:themeShade="BF"/>
                <w:sz w:val="20"/>
                <w:szCs w:val="20"/>
                <w:lang w:val="en-US"/>
              </w:rPr>
            </w:pPr>
            <w:r w:rsidRPr="005C6D6C">
              <w:rPr>
                <w:rFonts w:asciiTheme="minorHAnsi" w:hAnsiTheme="minorHAnsi" w:cstheme="minorHAnsi"/>
                <w:b/>
                <w:color w:val="0000FF"/>
                <w:sz w:val="20"/>
                <w:szCs w:val="20"/>
                <w:lang w:val="en-GB"/>
              </w:rPr>
              <w:t xml:space="preserve">Website: </w:t>
            </w:r>
            <w:hyperlink r:id="rId27" w:history="1">
              <w:r w:rsidRPr="005C6D6C">
                <w:rPr>
                  <w:rFonts w:asciiTheme="minorHAnsi" w:hAnsiTheme="minorHAnsi" w:cstheme="minorHAnsi"/>
                  <w:b/>
                  <w:color w:val="0000FF"/>
                  <w:sz w:val="20"/>
                  <w:szCs w:val="20"/>
                  <w:lang w:val="en-GB"/>
                </w:rPr>
                <w:t>www.transport.gov.mt</w:t>
              </w:r>
            </w:hyperlink>
            <w:r w:rsidRPr="005C6D6C">
              <w:rPr>
                <w:rFonts w:asciiTheme="minorHAnsi" w:hAnsiTheme="minorHAnsi" w:cstheme="minorHAnsi"/>
                <w:color w:val="1F497D"/>
                <w:sz w:val="20"/>
                <w:szCs w:val="20"/>
                <w:lang w:val="en-US"/>
              </w:rPr>
              <w:t xml:space="preserve"> </w:t>
            </w:r>
          </w:p>
        </w:tc>
      </w:tr>
    </w:tbl>
    <w:p w14:paraId="740211AD" w14:textId="77777777" w:rsidR="00C1217F" w:rsidRPr="005C6D6C" w:rsidRDefault="00C1217F" w:rsidP="00C1217F">
      <w:pPr>
        <w:rPr>
          <w:rFonts w:asciiTheme="minorHAnsi" w:hAnsiTheme="minorHAnsi" w:cstheme="minorHAnsi"/>
          <w:sz w:val="20"/>
          <w:szCs w:val="20"/>
          <w:lang w:val="en-US"/>
        </w:rPr>
      </w:pPr>
    </w:p>
    <w:p w14:paraId="0E6CFF4E"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8C5AFD" w14:paraId="1E40AEDC" w14:textId="77777777" w:rsidTr="00CB0CE2">
        <w:tc>
          <w:tcPr>
            <w:tcW w:w="9242" w:type="dxa"/>
            <w:shd w:val="clear" w:color="auto" w:fill="D9D9D9" w:themeFill="background1" w:themeFillShade="D9"/>
          </w:tcPr>
          <w:p w14:paraId="068B04B8"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217F" w:rsidRPr="008C5AFD" w14:paraId="154E17FD" w14:textId="77777777" w:rsidTr="00CB0CE2">
        <w:tc>
          <w:tcPr>
            <w:tcW w:w="9242" w:type="dxa"/>
          </w:tcPr>
          <w:p w14:paraId="3280E140" w14:textId="77777777" w:rsidR="00C1217F" w:rsidRPr="005C6D6C" w:rsidRDefault="00C1217F" w:rsidP="00CB0CE2">
            <w:pPr>
              <w:rPr>
                <w:rFonts w:asciiTheme="minorHAnsi" w:hAnsiTheme="minorHAnsi" w:cstheme="minorHAnsi"/>
                <w:sz w:val="20"/>
                <w:szCs w:val="20"/>
                <w:lang w:val="en-US"/>
              </w:rPr>
            </w:pPr>
          </w:p>
        </w:tc>
      </w:tr>
    </w:tbl>
    <w:p w14:paraId="6FFB002D" w14:textId="77777777" w:rsidR="00C1217F" w:rsidRPr="005C6D6C" w:rsidRDefault="00C1217F" w:rsidP="00C1217F">
      <w:pPr>
        <w:rPr>
          <w:rFonts w:asciiTheme="minorHAnsi" w:hAnsiTheme="minorHAnsi" w:cstheme="minorHAnsi"/>
          <w:sz w:val="20"/>
          <w:szCs w:val="20"/>
          <w:lang w:val="en-US"/>
        </w:rPr>
      </w:pPr>
    </w:p>
    <w:p w14:paraId="0B42B231" w14:textId="77777777"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8C5AFD" w14:paraId="4CC0C25D" w14:textId="77777777" w:rsidTr="00CB0CE2">
        <w:tc>
          <w:tcPr>
            <w:tcW w:w="9242" w:type="dxa"/>
            <w:shd w:val="clear" w:color="auto" w:fill="D9D9D9" w:themeFill="background1" w:themeFillShade="D9"/>
          </w:tcPr>
          <w:p w14:paraId="18BAAE63" w14:textId="77777777"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217F" w:rsidRPr="008C5AFD" w14:paraId="3D8A6B55" w14:textId="77777777" w:rsidTr="00CB0CE2">
        <w:tc>
          <w:tcPr>
            <w:tcW w:w="9242" w:type="dxa"/>
          </w:tcPr>
          <w:p w14:paraId="19ED3EAE" w14:textId="77777777" w:rsidR="00C1217F" w:rsidRPr="005C6D6C" w:rsidRDefault="00C1217F" w:rsidP="00CB0CE2">
            <w:pPr>
              <w:rPr>
                <w:rFonts w:asciiTheme="minorHAnsi" w:hAnsiTheme="minorHAnsi" w:cstheme="minorHAnsi"/>
                <w:sz w:val="20"/>
                <w:szCs w:val="20"/>
                <w:lang w:val="en-US"/>
              </w:rPr>
            </w:pPr>
            <w:r w:rsidRPr="002E6A0E">
              <w:rPr>
                <w:rFonts w:asciiTheme="minorHAnsi" w:hAnsiTheme="minorHAnsi" w:cstheme="minorHAnsi"/>
                <w:b/>
                <w:color w:val="000000" w:themeColor="text1"/>
                <w:sz w:val="20"/>
                <w:szCs w:val="20"/>
                <w:lang w:val="en-GB"/>
              </w:rPr>
              <w:t>Only STCW (</w:t>
            </w:r>
            <w:proofErr w:type="spellStart"/>
            <w:r w:rsidRPr="002E6A0E">
              <w:rPr>
                <w:rFonts w:asciiTheme="minorHAnsi" w:hAnsiTheme="minorHAnsi" w:cstheme="minorHAnsi"/>
                <w:b/>
                <w:color w:val="000000" w:themeColor="text1"/>
                <w:sz w:val="20"/>
                <w:szCs w:val="20"/>
                <w:lang w:val="en-GB"/>
              </w:rPr>
              <w:t>Reg.IV</w:t>
            </w:r>
            <w:proofErr w:type="spellEnd"/>
            <w:r w:rsidRPr="002E6A0E">
              <w:rPr>
                <w:rFonts w:asciiTheme="minorHAnsi" w:hAnsiTheme="minorHAnsi" w:cstheme="minorHAnsi"/>
                <w:b/>
                <w:color w:val="000000" w:themeColor="text1"/>
                <w:sz w:val="20"/>
                <w:szCs w:val="20"/>
                <w:lang w:val="en-GB"/>
              </w:rPr>
              <w:t>/2) GOC / ROC and SRC are currently recognised</w:t>
            </w:r>
          </w:p>
        </w:tc>
      </w:tr>
    </w:tbl>
    <w:p w14:paraId="024478B8" w14:textId="77777777" w:rsidR="00C1217F" w:rsidRPr="005C6D6C" w:rsidRDefault="00C1217F" w:rsidP="00C1217F">
      <w:pPr>
        <w:rPr>
          <w:rFonts w:asciiTheme="minorHAnsi" w:hAnsiTheme="minorHAnsi" w:cstheme="minorHAnsi"/>
          <w:sz w:val="20"/>
          <w:szCs w:val="20"/>
          <w:lang w:val="en-US"/>
        </w:rPr>
      </w:pPr>
    </w:p>
    <w:p w14:paraId="17D7E058" w14:textId="77777777" w:rsidR="00C1217F" w:rsidRPr="005C6D6C" w:rsidRDefault="00C1217F" w:rsidP="00C1217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217F" w:rsidRPr="008C5AFD" w14:paraId="080FE750" w14:textId="77777777" w:rsidTr="00CB0CE2">
        <w:trPr>
          <w:trHeight w:val="300"/>
        </w:trPr>
        <w:tc>
          <w:tcPr>
            <w:tcW w:w="9242" w:type="dxa"/>
            <w:gridSpan w:val="7"/>
            <w:shd w:val="clear" w:color="auto" w:fill="D9D9D9" w:themeFill="background1" w:themeFillShade="D9"/>
          </w:tcPr>
          <w:p w14:paraId="4FC65DF9" w14:textId="77777777" w:rsidR="00C1217F" w:rsidRPr="005C6D6C" w:rsidRDefault="00C1217F" w:rsidP="00E93149">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1217F" w:rsidRPr="008C5AFD" w14:paraId="748A3168" w14:textId="77777777" w:rsidTr="00CB0CE2">
        <w:trPr>
          <w:trHeight w:val="300"/>
        </w:trPr>
        <w:tc>
          <w:tcPr>
            <w:tcW w:w="2817" w:type="dxa"/>
            <w:vMerge w:val="restart"/>
          </w:tcPr>
          <w:p w14:paraId="652990F9" w14:textId="77777777" w:rsidR="00C1217F" w:rsidRPr="005C6D6C" w:rsidRDefault="00C1217F" w:rsidP="00E93149">
            <w:pPr>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06AB810B" w14:textId="77777777" w:rsidR="00C1217F" w:rsidRPr="005C6D6C" w:rsidRDefault="00C1217F" w:rsidP="00E93149">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7C823BA3" w14:textId="77777777" w:rsidR="00C1217F" w:rsidRPr="005C6D6C" w:rsidRDefault="00C1217F" w:rsidP="00E93149">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2B36E8B5" w14:textId="77777777" w:rsidR="00C1217F" w:rsidRPr="005C6D6C" w:rsidRDefault="00C1217F" w:rsidP="00E93149">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1217F" w:rsidRPr="005C6D6C" w14:paraId="4DA2CDAB" w14:textId="77777777" w:rsidTr="00CB0CE2">
        <w:trPr>
          <w:trHeight w:val="276"/>
        </w:trPr>
        <w:tc>
          <w:tcPr>
            <w:tcW w:w="2817" w:type="dxa"/>
            <w:vMerge/>
          </w:tcPr>
          <w:p w14:paraId="749651D2" w14:textId="77777777" w:rsidR="00C1217F" w:rsidRPr="005C6D6C" w:rsidRDefault="00C1217F" w:rsidP="00CB0CE2">
            <w:pPr>
              <w:rPr>
                <w:rFonts w:cstheme="minorHAnsi"/>
                <w:sz w:val="20"/>
                <w:szCs w:val="20"/>
                <w:lang w:val="en-US"/>
              </w:rPr>
            </w:pPr>
          </w:p>
        </w:tc>
        <w:tc>
          <w:tcPr>
            <w:tcW w:w="662" w:type="dxa"/>
            <w:vMerge w:val="restart"/>
            <w:tcBorders>
              <w:top w:val="single" w:sz="4" w:space="0" w:color="auto"/>
            </w:tcBorders>
          </w:tcPr>
          <w:p w14:paraId="45CDECFC" w14:textId="77777777" w:rsidR="00C1217F" w:rsidRPr="005C6D6C" w:rsidRDefault="00C1217F"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08095797" w14:textId="77777777" w:rsidR="00C1217F" w:rsidRPr="005C6D6C" w:rsidRDefault="00C1217F"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6971FFBD" w14:textId="77777777" w:rsidR="00C1217F" w:rsidRPr="005C6D6C" w:rsidRDefault="00C1217F" w:rsidP="00CB0CE2">
            <w:pPr>
              <w:rPr>
                <w:rFonts w:cstheme="minorHAnsi"/>
                <w:sz w:val="20"/>
                <w:szCs w:val="20"/>
                <w:lang w:val="en-US"/>
              </w:rPr>
            </w:pPr>
          </w:p>
        </w:tc>
        <w:tc>
          <w:tcPr>
            <w:tcW w:w="3086" w:type="dxa"/>
            <w:gridSpan w:val="2"/>
            <w:vMerge/>
            <w:tcBorders>
              <w:bottom w:val="single" w:sz="4" w:space="0" w:color="auto"/>
            </w:tcBorders>
          </w:tcPr>
          <w:p w14:paraId="556CE53A" w14:textId="77777777" w:rsidR="00C1217F" w:rsidRPr="005C6D6C" w:rsidRDefault="00C1217F" w:rsidP="00CB0CE2">
            <w:pPr>
              <w:rPr>
                <w:rFonts w:cstheme="minorHAnsi"/>
                <w:sz w:val="20"/>
                <w:szCs w:val="20"/>
                <w:lang w:val="en-US"/>
              </w:rPr>
            </w:pPr>
          </w:p>
        </w:tc>
      </w:tr>
      <w:tr w:rsidR="00C1217F" w:rsidRPr="005C6D6C" w14:paraId="39BDCDDC" w14:textId="77777777" w:rsidTr="00CB0CE2">
        <w:trPr>
          <w:trHeight w:val="275"/>
        </w:trPr>
        <w:tc>
          <w:tcPr>
            <w:tcW w:w="2817" w:type="dxa"/>
            <w:vMerge/>
          </w:tcPr>
          <w:p w14:paraId="79B8ECAA" w14:textId="77777777" w:rsidR="00C1217F" w:rsidRPr="005C6D6C" w:rsidRDefault="00C1217F" w:rsidP="00CB0CE2">
            <w:pPr>
              <w:rPr>
                <w:rFonts w:cstheme="minorHAnsi"/>
                <w:sz w:val="20"/>
                <w:szCs w:val="20"/>
                <w:lang w:val="en-US"/>
              </w:rPr>
            </w:pPr>
          </w:p>
        </w:tc>
        <w:tc>
          <w:tcPr>
            <w:tcW w:w="662" w:type="dxa"/>
            <w:vMerge/>
            <w:tcBorders>
              <w:top w:val="single" w:sz="4" w:space="0" w:color="auto"/>
            </w:tcBorders>
          </w:tcPr>
          <w:p w14:paraId="465C23E7" w14:textId="77777777" w:rsidR="00C1217F" w:rsidRPr="005C6D6C" w:rsidRDefault="00C1217F" w:rsidP="00CB0CE2">
            <w:pPr>
              <w:jc w:val="center"/>
              <w:rPr>
                <w:rFonts w:cstheme="minorHAnsi"/>
                <w:sz w:val="20"/>
                <w:szCs w:val="20"/>
                <w:lang w:val="en-US"/>
              </w:rPr>
            </w:pPr>
          </w:p>
        </w:tc>
        <w:tc>
          <w:tcPr>
            <w:tcW w:w="608" w:type="dxa"/>
            <w:vMerge/>
            <w:tcBorders>
              <w:top w:val="single" w:sz="4" w:space="0" w:color="auto"/>
            </w:tcBorders>
          </w:tcPr>
          <w:p w14:paraId="57DA2F5B" w14:textId="77777777" w:rsidR="00C1217F" w:rsidRPr="005C6D6C" w:rsidRDefault="00C1217F" w:rsidP="00CB0CE2">
            <w:pPr>
              <w:jc w:val="center"/>
              <w:rPr>
                <w:rFonts w:cstheme="minorHAnsi"/>
                <w:sz w:val="20"/>
                <w:szCs w:val="20"/>
                <w:lang w:val="en-US"/>
              </w:rPr>
            </w:pPr>
          </w:p>
        </w:tc>
        <w:tc>
          <w:tcPr>
            <w:tcW w:w="1036" w:type="dxa"/>
            <w:tcBorders>
              <w:top w:val="single" w:sz="4" w:space="0" w:color="auto"/>
            </w:tcBorders>
          </w:tcPr>
          <w:p w14:paraId="6857991D" w14:textId="77777777" w:rsidR="00C1217F" w:rsidRPr="005C6D6C" w:rsidRDefault="00C1217F"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0399CC53" w14:textId="77777777" w:rsidR="00C1217F" w:rsidRPr="005C6D6C" w:rsidRDefault="00C1217F"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3E403703" w14:textId="77777777" w:rsidR="00C1217F" w:rsidRPr="005C6D6C" w:rsidRDefault="00C1217F"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408B4408" w14:textId="77777777" w:rsidR="00C1217F" w:rsidRPr="005C6D6C" w:rsidRDefault="00C1217F" w:rsidP="00CB0CE2">
            <w:pPr>
              <w:jc w:val="center"/>
              <w:rPr>
                <w:rFonts w:cstheme="minorHAnsi"/>
                <w:sz w:val="20"/>
                <w:szCs w:val="20"/>
                <w:lang w:val="en-US"/>
              </w:rPr>
            </w:pPr>
            <w:r w:rsidRPr="005C6D6C">
              <w:rPr>
                <w:rFonts w:cstheme="minorHAnsi"/>
                <w:sz w:val="20"/>
                <w:szCs w:val="20"/>
                <w:lang w:val="en-US"/>
              </w:rPr>
              <w:t>NO</w:t>
            </w:r>
          </w:p>
        </w:tc>
      </w:tr>
      <w:tr w:rsidR="00C1217F" w:rsidRPr="002E6A0E" w14:paraId="23EA3B3E" w14:textId="77777777" w:rsidTr="00CB0CE2">
        <w:tc>
          <w:tcPr>
            <w:tcW w:w="2817" w:type="dxa"/>
          </w:tcPr>
          <w:p w14:paraId="418F3A6D"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 xml:space="preserve">Short Range Certificate (SRC) </w:t>
            </w:r>
          </w:p>
        </w:tc>
        <w:tc>
          <w:tcPr>
            <w:tcW w:w="662" w:type="dxa"/>
          </w:tcPr>
          <w:p w14:paraId="2EC148B5" w14:textId="77777777" w:rsidR="00C1217F" w:rsidRPr="002E6A0E" w:rsidRDefault="00C1217F" w:rsidP="00CB0CE2">
            <w:pPr>
              <w:jc w:val="cente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608" w:type="dxa"/>
          </w:tcPr>
          <w:p w14:paraId="480F0AD1" w14:textId="77777777" w:rsidR="00C1217F" w:rsidRPr="002E6A0E" w:rsidRDefault="00C1217F" w:rsidP="00CB0CE2">
            <w:pPr>
              <w:rPr>
                <w:rFonts w:cstheme="minorHAnsi"/>
                <w:color w:val="000000" w:themeColor="text1"/>
                <w:sz w:val="20"/>
                <w:szCs w:val="20"/>
                <w:lang w:val="en-US"/>
              </w:rPr>
            </w:pPr>
          </w:p>
        </w:tc>
        <w:tc>
          <w:tcPr>
            <w:tcW w:w="1036" w:type="dxa"/>
          </w:tcPr>
          <w:p w14:paraId="041EBD36" w14:textId="77777777" w:rsidR="00C1217F" w:rsidRPr="002E6A0E" w:rsidRDefault="00C1217F" w:rsidP="00CB0CE2">
            <w:pPr>
              <w:jc w:val="cente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033" w:type="dxa"/>
          </w:tcPr>
          <w:p w14:paraId="2A4D6675" w14:textId="77777777" w:rsidR="00C1217F" w:rsidRPr="002E6A0E" w:rsidRDefault="00C1217F" w:rsidP="00CB0CE2">
            <w:pPr>
              <w:rPr>
                <w:rFonts w:cstheme="minorHAnsi"/>
                <w:color w:val="000000" w:themeColor="text1"/>
                <w:sz w:val="20"/>
                <w:szCs w:val="20"/>
                <w:lang w:val="en-US"/>
              </w:rPr>
            </w:pPr>
          </w:p>
        </w:tc>
        <w:tc>
          <w:tcPr>
            <w:tcW w:w="1633" w:type="dxa"/>
          </w:tcPr>
          <w:p w14:paraId="766065ED" w14:textId="77777777" w:rsidR="00C1217F" w:rsidRPr="002E6A0E" w:rsidRDefault="00C1217F" w:rsidP="00CB0CE2">
            <w:pPr>
              <w:rPr>
                <w:rFonts w:cstheme="minorHAnsi"/>
                <w:color w:val="000000" w:themeColor="text1"/>
                <w:sz w:val="20"/>
                <w:szCs w:val="20"/>
                <w:lang w:val="en-US"/>
              </w:rPr>
            </w:pPr>
          </w:p>
        </w:tc>
        <w:tc>
          <w:tcPr>
            <w:tcW w:w="1453" w:type="dxa"/>
          </w:tcPr>
          <w:p w14:paraId="6B33239D" w14:textId="77777777"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t>Local Legislation</w:t>
            </w:r>
          </w:p>
        </w:tc>
      </w:tr>
      <w:tr w:rsidR="00C1217F" w:rsidRPr="002E6A0E" w14:paraId="3C6CB71C" w14:textId="77777777" w:rsidTr="00CB0CE2">
        <w:tc>
          <w:tcPr>
            <w:tcW w:w="2817" w:type="dxa"/>
          </w:tcPr>
          <w:p w14:paraId="6BEF8114"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Long Range Certificate (LRC)</w:t>
            </w:r>
          </w:p>
        </w:tc>
        <w:tc>
          <w:tcPr>
            <w:tcW w:w="662" w:type="dxa"/>
          </w:tcPr>
          <w:p w14:paraId="5E37C803" w14:textId="77777777" w:rsidR="00C1217F" w:rsidRPr="002E6A0E" w:rsidRDefault="00C1217F" w:rsidP="00CB0CE2">
            <w:pPr>
              <w:rPr>
                <w:rFonts w:cstheme="minorHAnsi"/>
                <w:color w:val="000000" w:themeColor="text1"/>
                <w:sz w:val="20"/>
                <w:szCs w:val="20"/>
                <w:lang w:val="en-US"/>
              </w:rPr>
            </w:pPr>
          </w:p>
        </w:tc>
        <w:tc>
          <w:tcPr>
            <w:tcW w:w="608" w:type="dxa"/>
          </w:tcPr>
          <w:p w14:paraId="1D00FCB9" w14:textId="77777777"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036" w:type="dxa"/>
          </w:tcPr>
          <w:p w14:paraId="49EC12AF" w14:textId="0FE7568E" w:rsidR="00C1217F" w:rsidRPr="002E6A0E" w:rsidRDefault="00C1217F" w:rsidP="00CB0CE2">
            <w:pPr>
              <w:jc w:val="center"/>
              <w:rPr>
                <w:rFonts w:cstheme="minorHAnsi"/>
                <w:color w:val="000000" w:themeColor="text1"/>
                <w:sz w:val="20"/>
                <w:szCs w:val="20"/>
                <w:lang w:val="en-US"/>
              </w:rPr>
            </w:pPr>
          </w:p>
        </w:tc>
        <w:tc>
          <w:tcPr>
            <w:tcW w:w="1033" w:type="dxa"/>
          </w:tcPr>
          <w:p w14:paraId="00959660" w14:textId="38F04833" w:rsidR="00C1217F" w:rsidRPr="002E6A0E" w:rsidRDefault="00CD11B8" w:rsidP="00CB0CE2">
            <w:pP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633" w:type="dxa"/>
          </w:tcPr>
          <w:p w14:paraId="05B68957" w14:textId="77777777" w:rsidR="00C1217F" w:rsidRPr="002E6A0E" w:rsidRDefault="00C1217F" w:rsidP="00CB0CE2">
            <w:pPr>
              <w:rPr>
                <w:rFonts w:cstheme="minorHAnsi"/>
                <w:color w:val="000000" w:themeColor="text1"/>
                <w:sz w:val="20"/>
                <w:szCs w:val="20"/>
                <w:lang w:val="en-US"/>
              </w:rPr>
            </w:pPr>
          </w:p>
        </w:tc>
        <w:tc>
          <w:tcPr>
            <w:tcW w:w="1453" w:type="dxa"/>
          </w:tcPr>
          <w:p w14:paraId="46BF8561" w14:textId="77777777"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t>---</w:t>
            </w:r>
          </w:p>
        </w:tc>
      </w:tr>
      <w:tr w:rsidR="00C1217F" w:rsidRPr="002E6A0E" w14:paraId="6960CFC9" w14:textId="77777777" w:rsidTr="00CB0CE2">
        <w:tc>
          <w:tcPr>
            <w:tcW w:w="2817" w:type="dxa"/>
          </w:tcPr>
          <w:p w14:paraId="31B971BC"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Restricted Operator's Certificate (ROC)</w:t>
            </w:r>
          </w:p>
        </w:tc>
        <w:tc>
          <w:tcPr>
            <w:tcW w:w="662" w:type="dxa"/>
          </w:tcPr>
          <w:p w14:paraId="324CF47E" w14:textId="77777777"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608" w:type="dxa"/>
          </w:tcPr>
          <w:p w14:paraId="4D4C4C48" w14:textId="77777777" w:rsidR="00C1217F" w:rsidRPr="002E6A0E" w:rsidRDefault="00C1217F" w:rsidP="00CB0CE2">
            <w:pPr>
              <w:rPr>
                <w:rFonts w:cstheme="minorHAnsi"/>
                <w:color w:val="000000" w:themeColor="text1"/>
                <w:sz w:val="20"/>
                <w:szCs w:val="20"/>
                <w:lang w:val="en-US"/>
              </w:rPr>
            </w:pPr>
          </w:p>
        </w:tc>
        <w:tc>
          <w:tcPr>
            <w:tcW w:w="1036" w:type="dxa"/>
          </w:tcPr>
          <w:p w14:paraId="03173D14" w14:textId="77777777" w:rsidR="00C1217F" w:rsidRPr="002E6A0E" w:rsidRDefault="00C1217F" w:rsidP="00CB0CE2">
            <w:pPr>
              <w:jc w:val="cente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033" w:type="dxa"/>
          </w:tcPr>
          <w:p w14:paraId="2D8ED05B" w14:textId="77777777" w:rsidR="00C1217F" w:rsidRPr="002E6A0E" w:rsidRDefault="00C1217F" w:rsidP="00CB0CE2">
            <w:pPr>
              <w:rPr>
                <w:rFonts w:cstheme="minorHAnsi"/>
                <w:color w:val="000000" w:themeColor="text1"/>
                <w:sz w:val="20"/>
                <w:szCs w:val="20"/>
                <w:lang w:val="en-US"/>
              </w:rPr>
            </w:pPr>
          </w:p>
        </w:tc>
        <w:tc>
          <w:tcPr>
            <w:tcW w:w="1633" w:type="dxa"/>
          </w:tcPr>
          <w:p w14:paraId="5ADBED5B" w14:textId="77777777" w:rsidR="00C1217F" w:rsidRPr="002E6A0E" w:rsidRDefault="00C1217F" w:rsidP="00CB0CE2">
            <w:pPr>
              <w:rPr>
                <w:rFonts w:cstheme="minorHAnsi"/>
                <w:color w:val="000000" w:themeColor="text1"/>
                <w:sz w:val="20"/>
                <w:szCs w:val="20"/>
                <w:lang w:val="en-US"/>
              </w:rPr>
            </w:pPr>
          </w:p>
        </w:tc>
        <w:tc>
          <w:tcPr>
            <w:tcW w:w="1453" w:type="dxa"/>
          </w:tcPr>
          <w:p w14:paraId="422D92AD"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STCW / ITU</w:t>
            </w:r>
          </w:p>
        </w:tc>
      </w:tr>
      <w:tr w:rsidR="00C1217F" w:rsidRPr="002E6A0E" w14:paraId="1CD7BD8A" w14:textId="77777777" w:rsidTr="00CB0CE2">
        <w:tc>
          <w:tcPr>
            <w:tcW w:w="2817" w:type="dxa"/>
          </w:tcPr>
          <w:p w14:paraId="42104329"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General Operator's Certificate (GOC)</w:t>
            </w:r>
          </w:p>
        </w:tc>
        <w:tc>
          <w:tcPr>
            <w:tcW w:w="662" w:type="dxa"/>
          </w:tcPr>
          <w:p w14:paraId="04ED6061" w14:textId="77777777"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608" w:type="dxa"/>
          </w:tcPr>
          <w:p w14:paraId="21970C9B" w14:textId="77777777" w:rsidR="00C1217F" w:rsidRPr="002E6A0E" w:rsidRDefault="00C1217F" w:rsidP="00CB0CE2">
            <w:pPr>
              <w:rPr>
                <w:rFonts w:cstheme="minorHAnsi"/>
                <w:color w:val="000000" w:themeColor="text1"/>
                <w:sz w:val="20"/>
                <w:szCs w:val="20"/>
                <w:lang w:val="en-US"/>
              </w:rPr>
            </w:pPr>
          </w:p>
        </w:tc>
        <w:tc>
          <w:tcPr>
            <w:tcW w:w="1036" w:type="dxa"/>
          </w:tcPr>
          <w:p w14:paraId="3ACB65F5" w14:textId="77777777" w:rsidR="00C1217F" w:rsidRPr="002E6A0E" w:rsidRDefault="00C1217F" w:rsidP="00CB0CE2">
            <w:pPr>
              <w:jc w:val="cente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033" w:type="dxa"/>
          </w:tcPr>
          <w:p w14:paraId="28134511" w14:textId="77777777" w:rsidR="00C1217F" w:rsidRPr="002E6A0E" w:rsidRDefault="00C1217F" w:rsidP="00CB0CE2">
            <w:pPr>
              <w:rPr>
                <w:rFonts w:cstheme="minorHAnsi"/>
                <w:color w:val="000000" w:themeColor="text1"/>
                <w:sz w:val="20"/>
                <w:szCs w:val="20"/>
                <w:lang w:val="en-US"/>
              </w:rPr>
            </w:pPr>
          </w:p>
        </w:tc>
        <w:tc>
          <w:tcPr>
            <w:tcW w:w="1633" w:type="dxa"/>
          </w:tcPr>
          <w:p w14:paraId="064D6795" w14:textId="77777777" w:rsidR="00C1217F" w:rsidRPr="002E6A0E" w:rsidRDefault="00C1217F" w:rsidP="00CB0CE2">
            <w:pPr>
              <w:rPr>
                <w:rFonts w:cstheme="minorHAnsi"/>
                <w:color w:val="000000" w:themeColor="text1"/>
                <w:sz w:val="20"/>
                <w:szCs w:val="20"/>
                <w:lang w:val="en-US"/>
              </w:rPr>
            </w:pPr>
          </w:p>
        </w:tc>
        <w:tc>
          <w:tcPr>
            <w:tcW w:w="1453" w:type="dxa"/>
          </w:tcPr>
          <w:p w14:paraId="628B80C4"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STCW / ITU</w:t>
            </w:r>
          </w:p>
        </w:tc>
      </w:tr>
    </w:tbl>
    <w:p w14:paraId="1B8F24E9" w14:textId="77777777" w:rsidR="00C1217F" w:rsidRPr="002E6A0E" w:rsidRDefault="00C1217F" w:rsidP="00C1217F">
      <w:pPr>
        <w:rPr>
          <w:rFonts w:asciiTheme="minorHAnsi" w:hAnsiTheme="minorHAnsi" w:cstheme="minorHAnsi"/>
          <w:color w:val="000000" w:themeColor="text1"/>
          <w:sz w:val="20"/>
          <w:szCs w:val="20"/>
          <w:lang w:val="en-US"/>
        </w:rPr>
      </w:pPr>
    </w:p>
    <w:p w14:paraId="5D87C6F3" w14:textId="77777777" w:rsidR="00C1217F" w:rsidRPr="002E6A0E" w:rsidRDefault="00C1217F" w:rsidP="00C1217F">
      <w:pPr>
        <w:rPr>
          <w:rFonts w:asciiTheme="minorHAnsi" w:hAnsiTheme="minorHAnsi" w:cstheme="minorHAnsi"/>
          <w:color w:val="000000" w:themeColor="text1"/>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2E6A0E" w:rsidRPr="008C5AFD" w14:paraId="347847D2" w14:textId="77777777" w:rsidTr="00CB0CE2">
        <w:tc>
          <w:tcPr>
            <w:tcW w:w="9242" w:type="dxa"/>
            <w:gridSpan w:val="5"/>
            <w:shd w:val="clear" w:color="auto" w:fill="D9D9D9" w:themeFill="background1" w:themeFillShade="D9"/>
          </w:tcPr>
          <w:p w14:paraId="3CE83CFB"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Question 5: Which of the following Certificates named in Article 47 of Radio Regulations are still in use in your country / administration area?</w:t>
            </w:r>
          </w:p>
        </w:tc>
      </w:tr>
      <w:tr w:rsidR="002E6A0E" w:rsidRPr="008C5AFD" w14:paraId="75704836" w14:textId="77777777" w:rsidTr="00CB0CE2">
        <w:tc>
          <w:tcPr>
            <w:tcW w:w="3085" w:type="dxa"/>
            <w:vMerge w:val="restart"/>
          </w:tcPr>
          <w:p w14:paraId="05680694"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Name of certificate (according to RR)</w:t>
            </w:r>
          </w:p>
        </w:tc>
        <w:tc>
          <w:tcPr>
            <w:tcW w:w="2835" w:type="dxa"/>
            <w:gridSpan w:val="2"/>
          </w:tcPr>
          <w:p w14:paraId="02D11397" w14:textId="77777777" w:rsidR="00C1217F" w:rsidRPr="002E6A0E" w:rsidRDefault="00C1217F" w:rsidP="00CB0CE2">
            <w:pPr>
              <w:jc w:val="cente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In use</w:t>
            </w:r>
          </w:p>
        </w:tc>
        <w:tc>
          <w:tcPr>
            <w:tcW w:w="3322" w:type="dxa"/>
            <w:gridSpan w:val="2"/>
          </w:tcPr>
          <w:p w14:paraId="29E947B2" w14:textId="77777777" w:rsidR="00C1217F" w:rsidRPr="002E6A0E" w:rsidRDefault="00C1217F" w:rsidP="00CB0CE2">
            <w:pPr>
              <w:jc w:val="cente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If yes, does the certificate include a reference to the Radio Regulation</w:t>
            </w:r>
          </w:p>
        </w:tc>
      </w:tr>
      <w:tr w:rsidR="00C1217F" w:rsidRPr="002E6A0E" w14:paraId="488B1E8A" w14:textId="77777777" w:rsidTr="00CB0CE2">
        <w:tc>
          <w:tcPr>
            <w:tcW w:w="3085" w:type="dxa"/>
            <w:vMerge/>
          </w:tcPr>
          <w:p w14:paraId="6F8F3A92" w14:textId="77777777" w:rsidR="00C1217F" w:rsidRPr="002E6A0E" w:rsidRDefault="00C1217F" w:rsidP="00CB0CE2">
            <w:pPr>
              <w:rPr>
                <w:rFonts w:asciiTheme="minorHAnsi" w:hAnsiTheme="minorHAnsi" w:cstheme="minorHAnsi"/>
                <w:color w:val="000000" w:themeColor="text1"/>
                <w:sz w:val="20"/>
                <w:szCs w:val="20"/>
                <w:lang w:val="en-US"/>
              </w:rPr>
            </w:pPr>
          </w:p>
        </w:tc>
        <w:tc>
          <w:tcPr>
            <w:tcW w:w="1418" w:type="dxa"/>
          </w:tcPr>
          <w:p w14:paraId="64C6F616"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Yes</w:t>
            </w:r>
          </w:p>
        </w:tc>
        <w:tc>
          <w:tcPr>
            <w:tcW w:w="1417" w:type="dxa"/>
          </w:tcPr>
          <w:p w14:paraId="3FDB9E5B"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No</w:t>
            </w:r>
          </w:p>
        </w:tc>
        <w:tc>
          <w:tcPr>
            <w:tcW w:w="1701" w:type="dxa"/>
          </w:tcPr>
          <w:p w14:paraId="6756E644"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Yes</w:t>
            </w:r>
          </w:p>
        </w:tc>
        <w:tc>
          <w:tcPr>
            <w:tcW w:w="1621" w:type="dxa"/>
          </w:tcPr>
          <w:p w14:paraId="0BCCBD69"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No</w:t>
            </w:r>
          </w:p>
        </w:tc>
      </w:tr>
      <w:tr w:rsidR="00C1217F" w:rsidRPr="002E6A0E" w14:paraId="2DB255DE" w14:textId="77777777" w:rsidTr="00CB0CE2">
        <w:tc>
          <w:tcPr>
            <w:tcW w:w="3085" w:type="dxa"/>
          </w:tcPr>
          <w:p w14:paraId="1C1F7338"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Radiocommunication operator’s general certificate</w:t>
            </w:r>
          </w:p>
        </w:tc>
        <w:tc>
          <w:tcPr>
            <w:tcW w:w="1418" w:type="dxa"/>
          </w:tcPr>
          <w:p w14:paraId="7D93F213" w14:textId="77777777"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14:paraId="2FBAAEBA" w14:textId="77777777"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14:paraId="27CDD7BC" w14:textId="77777777"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14:paraId="1EDA09B0" w14:textId="77777777"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14:paraId="18672538" w14:textId="77777777" w:rsidTr="00CB0CE2">
        <w:tc>
          <w:tcPr>
            <w:tcW w:w="3085" w:type="dxa"/>
          </w:tcPr>
          <w:p w14:paraId="2D94F094"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First-class radio telegraph operator’s certificate</w:t>
            </w:r>
          </w:p>
        </w:tc>
        <w:tc>
          <w:tcPr>
            <w:tcW w:w="1418" w:type="dxa"/>
          </w:tcPr>
          <w:p w14:paraId="45DE29D1" w14:textId="77777777"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14:paraId="76F71EC6" w14:textId="77777777"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14:paraId="016488B2" w14:textId="77777777"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14:paraId="08DCC466" w14:textId="77777777"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14:paraId="0C287046" w14:textId="77777777" w:rsidTr="00CB0CE2">
        <w:tc>
          <w:tcPr>
            <w:tcW w:w="3085" w:type="dxa"/>
          </w:tcPr>
          <w:p w14:paraId="480BA21C"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Second-class radio telegraph operator’s certificate</w:t>
            </w:r>
          </w:p>
        </w:tc>
        <w:tc>
          <w:tcPr>
            <w:tcW w:w="1418" w:type="dxa"/>
          </w:tcPr>
          <w:p w14:paraId="0156D651" w14:textId="77777777"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14:paraId="7B689DD1" w14:textId="77777777"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14:paraId="777B4433" w14:textId="77777777"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14:paraId="4EF445D9" w14:textId="77777777"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14:paraId="2383B16E" w14:textId="77777777" w:rsidTr="00CB0CE2">
        <w:tc>
          <w:tcPr>
            <w:tcW w:w="3085" w:type="dxa"/>
          </w:tcPr>
          <w:p w14:paraId="0667EA20"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lastRenderedPageBreak/>
              <w:t>Radiotelegraph operator’s special certificate</w:t>
            </w:r>
          </w:p>
        </w:tc>
        <w:tc>
          <w:tcPr>
            <w:tcW w:w="1418" w:type="dxa"/>
          </w:tcPr>
          <w:p w14:paraId="5B8D860B" w14:textId="77777777"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14:paraId="5F5C4B94" w14:textId="77777777"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14:paraId="72CC6912" w14:textId="77777777"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14:paraId="26E7BE7E" w14:textId="77777777"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14:paraId="0A0F5F38" w14:textId="77777777" w:rsidTr="00CB0CE2">
        <w:tc>
          <w:tcPr>
            <w:tcW w:w="3085" w:type="dxa"/>
          </w:tcPr>
          <w:p w14:paraId="0E3A91A5"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Radiotelephone operator’s general certificate</w:t>
            </w:r>
          </w:p>
        </w:tc>
        <w:tc>
          <w:tcPr>
            <w:tcW w:w="1418" w:type="dxa"/>
          </w:tcPr>
          <w:p w14:paraId="77F221C2" w14:textId="77777777"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14:paraId="1F05FFDF" w14:textId="77777777"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14:paraId="4435D32C" w14:textId="77777777"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14:paraId="5FF30B8F" w14:textId="77777777"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14:paraId="0C36A433" w14:textId="77777777" w:rsidTr="00CB0CE2">
        <w:tc>
          <w:tcPr>
            <w:tcW w:w="3085" w:type="dxa"/>
          </w:tcPr>
          <w:p w14:paraId="0AC49AE6"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Restricted radiotelephone operator’s certificate</w:t>
            </w:r>
          </w:p>
        </w:tc>
        <w:tc>
          <w:tcPr>
            <w:tcW w:w="1418" w:type="dxa"/>
          </w:tcPr>
          <w:p w14:paraId="33771BD5" w14:textId="77777777"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14:paraId="7B738FA5" w14:textId="77777777"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14:paraId="1B5AA1E8" w14:textId="77777777"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14:paraId="7F020995" w14:textId="77777777" w:rsidR="00C1217F" w:rsidRPr="002E6A0E" w:rsidRDefault="00C1217F" w:rsidP="00CB0CE2">
            <w:pPr>
              <w:rPr>
                <w:rFonts w:asciiTheme="minorHAnsi" w:hAnsiTheme="minorHAnsi" w:cstheme="minorHAnsi"/>
                <w:color w:val="000000" w:themeColor="text1"/>
                <w:sz w:val="20"/>
                <w:szCs w:val="20"/>
                <w:lang w:val="en-US"/>
              </w:rPr>
            </w:pPr>
          </w:p>
        </w:tc>
      </w:tr>
    </w:tbl>
    <w:p w14:paraId="2745F0CD" w14:textId="77777777" w:rsidR="00C1217F" w:rsidRPr="002E6A0E" w:rsidRDefault="00C1217F" w:rsidP="00C1217F">
      <w:pPr>
        <w:rPr>
          <w:rFonts w:asciiTheme="minorHAnsi" w:hAnsiTheme="minorHAnsi" w:cstheme="minorHAnsi"/>
          <w:color w:val="000000" w:themeColor="text1"/>
          <w:sz w:val="20"/>
          <w:szCs w:val="20"/>
          <w:lang w:val="en-US"/>
        </w:rPr>
      </w:pPr>
    </w:p>
    <w:p w14:paraId="4133ABC2" w14:textId="77777777" w:rsidR="00C1217F" w:rsidRPr="002E6A0E" w:rsidRDefault="00C1217F" w:rsidP="00C1217F">
      <w:pPr>
        <w:rPr>
          <w:rFonts w:asciiTheme="minorHAnsi" w:hAnsiTheme="minorHAnsi" w:cstheme="minorHAnsi"/>
          <w:color w:val="000000" w:themeColor="text1"/>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2E6A0E" w:rsidRPr="008C5AFD" w14:paraId="1ED2AC99" w14:textId="77777777" w:rsidTr="00CB0CE2">
        <w:trPr>
          <w:trHeight w:val="325"/>
        </w:trPr>
        <w:tc>
          <w:tcPr>
            <w:tcW w:w="9242" w:type="dxa"/>
            <w:gridSpan w:val="3"/>
            <w:shd w:val="clear" w:color="auto" w:fill="D9D9D9" w:themeFill="background1" w:themeFillShade="D9"/>
          </w:tcPr>
          <w:p w14:paraId="76510FA9"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 xml:space="preserve">Question 6: Which certificates (questions 4 and 5) are required/ accepted as a minimum in case of a visiting foreign pleasure craft or in case of pleasure craft hire? </w:t>
            </w:r>
          </w:p>
        </w:tc>
      </w:tr>
      <w:tr w:rsidR="00C1217F" w:rsidRPr="002E6A0E" w14:paraId="13EC1392" w14:textId="77777777" w:rsidTr="00CB0CE2">
        <w:tc>
          <w:tcPr>
            <w:tcW w:w="3085" w:type="dxa"/>
          </w:tcPr>
          <w:p w14:paraId="13343A22"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Equipment onboard</w:t>
            </w:r>
          </w:p>
        </w:tc>
        <w:tc>
          <w:tcPr>
            <w:tcW w:w="3402" w:type="dxa"/>
          </w:tcPr>
          <w:p w14:paraId="55A6E7F1" w14:textId="77777777" w:rsidR="00C1217F" w:rsidRPr="002E6A0E" w:rsidRDefault="00C1217F" w:rsidP="00CB0CE2">
            <w:pPr>
              <w:spacing w:after="160" w:line="259" w:lineRule="auto"/>
              <w:rPr>
                <w:rFonts w:cstheme="minorHAnsi"/>
                <w:color w:val="000000" w:themeColor="text1"/>
                <w:sz w:val="20"/>
                <w:szCs w:val="20"/>
                <w:lang w:val="en-US"/>
              </w:rPr>
            </w:pPr>
            <w:r w:rsidRPr="002E6A0E">
              <w:rPr>
                <w:rFonts w:cstheme="minorHAnsi"/>
                <w:color w:val="000000" w:themeColor="text1"/>
                <w:sz w:val="20"/>
                <w:szCs w:val="20"/>
                <w:lang w:val="en-US"/>
              </w:rPr>
              <w:t xml:space="preserve">Certificates required/ accepted as a minimum, if referenced to Radio Regulations </w:t>
            </w:r>
          </w:p>
        </w:tc>
        <w:tc>
          <w:tcPr>
            <w:tcW w:w="2755" w:type="dxa"/>
          </w:tcPr>
          <w:p w14:paraId="7F1CEE3A"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Additional information</w:t>
            </w:r>
          </w:p>
        </w:tc>
      </w:tr>
      <w:tr w:rsidR="00C1217F" w:rsidRPr="002E6A0E" w14:paraId="347046CD" w14:textId="77777777" w:rsidTr="00CB0CE2">
        <w:tc>
          <w:tcPr>
            <w:tcW w:w="3085" w:type="dxa"/>
          </w:tcPr>
          <w:p w14:paraId="62B77C1D"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Handheld VHF</w:t>
            </w:r>
          </w:p>
        </w:tc>
        <w:tc>
          <w:tcPr>
            <w:tcW w:w="3402" w:type="dxa"/>
          </w:tcPr>
          <w:p w14:paraId="34214797"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w:t>
            </w:r>
          </w:p>
        </w:tc>
        <w:tc>
          <w:tcPr>
            <w:tcW w:w="2755" w:type="dxa"/>
          </w:tcPr>
          <w:p w14:paraId="7BC44AA3" w14:textId="77777777" w:rsidR="00C1217F" w:rsidRPr="002E6A0E" w:rsidRDefault="00C1217F" w:rsidP="00CB0CE2">
            <w:pPr>
              <w:rPr>
                <w:rFonts w:cstheme="minorHAnsi"/>
                <w:color w:val="000000" w:themeColor="text1"/>
                <w:sz w:val="20"/>
                <w:szCs w:val="20"/>
                <w:lang w:val="en-US"/>
              </w:rPr>
            </w:pPr>
          </w:p>
        </w:tc>
      </w:tr>
      <w:tr w:rsidR="00C1217F" w:rsidRPr="002E6A0E" w14:paraId="5098729E" w14:textId="77777777" w:rsidTr="00CB0CE2">
        <w:tc>
          <w:tcPr>
            <w:tcW w:w="3085" w:type="dxa"/>
          </w:tcPr>
          <w:p w14:paraId="5258FC6A"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Handheld VHF/DSC</w:t>
            </w:r>
          </w:p>
        </w:tc>
        <w:tc>
          <w:tcPr>
            <w:tcW w:w="3402" w:type="dxa"/>
          </w:tcPr>
          <w:p w14:paraId="3AD85576"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w:t>
            </w:r>
          </w:p>
        </w:tc>
        <w:tc>
          <w:tcPr>
            <w:tcW w:w="2755" w:type="dxa"/>
          </w:tcPr>
          <w:p w14:paraId="18535960" w14:textId="77777777" w:rsidR="00C1217F" w:rsidRPr="002E6A0E" w:rsidRDefault="00C1217F" w:rsidP="00CB0CE2">
            <w:pPr>
              <w:rPr>
                <w:rFonts w:cstheme="minorHAnsi"/>
                <w:color w:val="000000" w:themeColor="text1"/>
                <w:sz w:val="20"/>
                <w:szCs w:val="20"/>
                <w:lang w:val="en-US"/>
              </w:rPr>
            </w:pPr>
          </w:p>
        </w:tc>
      </w:tr>
      <w:tr w:rsidR="00C1217F" w:rsidRPr="002E6A0E" w14:paraId="4B26C3F7" w14:textId="77777777" w:rsidTr="00CB0CE2">
        <w:tc>
          <w:tcPr>
            <w:tcW w:w="3085" w:type="dxa"/>
          </w:tcPr>
          <w:p w14:paraId="037200D4"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VHF</w:t>
            </w:r>
          </w:p>
        </w:tc>
        <w:tc>
          <w:tcPr>
            <w:tcW w:w="3402" w:type="dxa"/>
          </w:tcPr>
          <w:p w14:paraId="479667EF"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 / ROC</w:t>
            </w:r>
          </w:p>
        </w:tc>
        <w:tc>
          <w:tcPr>
            <w:tcW w:w="2755" w:type="dxa"/>
          </w:tcPr>
          <w:p w14:paraId="701E0806" w14:textId="77777777" w:rsidR="00C1217F" w:rsidRPr="002E6A0E" w:rsidRDefault="00C1217F" w:rsidP="00CB0CE2">
            <w:pPr>
              <w:rPr>
                <w:rFonts w:cstheme="minorHAnsi"/>
                <w:color w:val="000000" w:themeColor="text1"/>
                <w:sz w:val="20"/>
                <w:szCs w:val="20"/>
                <w:lang w:val="en-US"/>
              </w:rPr>
            </w:pPr>
          </w:p>
        </w:tc>
      </w:tr>
      <w:tr w:rsidR="00C1217F" w:rsidRPr="002E6A0E" w14:paraId="2BF74A6B" w14:textId="77777777" w:rsidTr="00CB0CE2">
        <w:tc>
          <w:tcPr>
            <w:tcW w:w="3085" w:type="dxa"/>
          </w:tcPr>
          <w:p w14:paraId="2938C940"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VHF/DSC</w:t>
            </w:r>
          </w:p>
        </w:tc>
        <w:tc>
          <w:tcPr>
            <w:tcW w:w="3402" w:type="dxa"/>
          </w:tcPr>
          <w:p w14:paraId="028D7305"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 / ROC</w:t>
            </w:r>
          </w:p>
        </w:tc>
        <w:tc>
          <w:tcPr>
            <w:tcW w:w="2755" w:type="dxa"/>
          </w:tcPr>
          <w:p w14:paraId="07824755" w14:textId="77777777" w:rsidR="00C1217F" w:rsidRPr="002E6A0E" w:rsidRDefault="00C1217F" w:rsidP="00CB0CE2">
            <w:pPr>
              <w:rPr>
                <w:rFonts w:cstheme="minorHAnsi"/>
                <w:color w:val="000000" w:themeColor="text1"/>
                <w:sz w:val="20"/>
                <w:szCs w:val="20"/>
                <w:lang w:val="en-US"/>
              </w:rPr>
            </w:pPr>
          </w:p>
        </w:tc>
      </w:tr>
      <w:tr w:rsidR="00C1217F" w:rsidRPr="002E6A0E" w14:paraId="05187BB0" w14:textId="77777777" w:rsidTr="00CB0CE2">
        <w:tc>
          <w:tcPr>
            <w:tcW w:w="3085" w:type="dxa"/>
          </w:tcPr>
          <w:p w14:paraId="48EEC0BB"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MF</w:t>
            </w:r>
          </w:p>
        </w:tc>
        <w:tc>
          <w:tcPr>
            <w:tcW w:w="3402" w:type="dxa"/>
          </w:tcPr>
          <w:p w14:paraId="0A6496AC"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14:paraId="4FF50047" w14:textId="77777777" w:rsidR="00C1217F" w:rsidRPr="002E6A0E" w:rsidRDefault="00C1217F" w:rsidP="00CB0CE2">
            <w:pPr>
              <w:rPr>
                <w:rFonts w:cstheme="minorHAnsi"/>
                <w:color w:val="000000" w:themeColor="text1"/>
                <w:sz w:val="20"/>
                <w:szCs w:val="20"/>
                <w:lang w:val="en-US"/>
              </w:rPr>
            </w:pPr>
          </w:p>
        </w:tc>
      </w:tr>
      <w:tr w:rsidR="00C1217F" w:rsidRPr="002E6A0E" w14:paraId="2CC92E5D" w14:textId="77777777" w:rsidTr="00CB0CE2">
        <w:tc>
          <w:tcPr>
            <w:tcW w:w="3085" w:type="dxa"/>
          </w:tcPr>
          <w:p w14:paraId="174DC4E4"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MF/DSC</w:t>
            </w:r>
          </w:p>
        </w:tc>
        <w:tc>
          <w:tcPr>
            <w:tcW w:w="3402" w:type="dxa"/>
          </w:tcPr>
          <w:p w14:paraId="1D8709EA"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14:paraId="60941A7E" w14:textId="77777777" w:rsidR="00C1217F" w:rsidRPr="002E6A0E" w:rsidRDefault="00C1217F" w:rsidP="00CB0CE2">
            <w:pPr>
              <w:rPr>
                <w:rFonts w:cstheme="minorHAnsi"/>
                <w:color w:val="000000" w:themeColor="text1"/>
                <w:sz w:val="20"/>
                <w:szCs w:val="20"/>
                <w:lang w:val="en-US"/>
              </w:rPr>
            </w:pPr>
          </w:p>
        </w:tc>
      </w:tr>
      <w:tr w:rsidR="00C1217F" w:rsidRPr="002E6A0E" w14:paraId="1E5520B7" w14:textId="77777777" w:rsidTr="00CB0CE2">
        <w:tc>
          <w:tcPr>
            <w:tcW w:w="3085" w:type="dxa"/>
          </w:tcPr>
          <w:p w14:paraId="3D04706A"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MF/HF</w:t>
            </w:r>
          </w:p>
        </w:tc>
        <w:tc>
          <w:tcPr>
            <w:tcW w:w="3402" w:type="dxa"/>
          </w:tcPr>
          <w:p w14:paraId="6E59690C"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14:paraId="771FE9B1" w14:textId="77777777" w:rsidR="00C1217F" w:rsidRPr="002E6A0E" w:rsidRDefault="00C1217F" w:rsidP="00CB0CE2">
            <w:pPr>
              <w:rPr>
                <w:rFonts w:cstheme="minorHAnsi"/>
                <w:color w:val="000000" w:themeColor="text1"/>
                <w:sz w:val="20"/>
                <w:szCs w:val="20"/>
                <w:lang w:val="en-US"/>
              </w:rPr>
            </w:pPr>
          </w:p>
        </w:tc>
      </w:tr>
      <w:tr w:rsidR="00C1217F" w:rsidRPr="002E6A0E" w14:paraId="39D0E528" w14:textId="77777777" w:rsidTr="00CB0CE2">
        <w:tc>
          <w:tcPr>
            <w:tcW w:w="3085" w:type="dxa"/>
          </w:tcPr>
          <w:p w14:paraId="42D4D83C"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MF/HF/DSC</w:t>
            </w:r>
          </w:p>
        </w:tc>
        <w:tc>
          <w:tcPr>
            <w:tcW w:w="3402" w:type="dxa"/>
          </w:tcPr>
          <w:p w14:paraId="7A7841C5"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14:paraId="728029CF" w14:textId="77777777" w:rsidR="00C1217F" w:rsidRPr="002E6A0E" w:rsidRDefault="00C1217F" w:rsidP="00CB0CE2">
            <w:pPr>
              <w:rPr>
                <w:rFonts w:cstheme="minorHAnsi"/>
                <w:color w:val="000000" w:themeColor="text1"/>
                <w:sz w:val="20"/>
                <w:szCs w:val="20"/>
                <w:lang w:val="en-US"/>
              </w:rPr>
            </w:pPr>
          </w:p>
        </w:tc>
      </w:tr>
      <w:tr w:rsidR="00C1217F" w:rsidRPr="002E6A0E" w14:paraId="3DE48A29" w14:textId="77777777" w:rsidTr="00CB0CE2">
        <w:tc>
          <w:tcPr>
            <w:tcW w:w="3085" w:type="dxa"/>
          </w:tcPr>
          <w:p w14:paraId="1DF40C38"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Maritime satellite equipment</w:t>
            </w:r>
          </w:p>
        </w:tc>
        <w:tc>
          <w:tcPr>
            <w:tcW w:w="3402" w:type="dxa"/>
          </w:tcPr>
          <w:p w14:paraId="36858E45"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14:paraId="3CAFC34F" w14:textId="77777777" w:rsidR="00C1217F" w:rsidRPr="002E6A0E" w:rsidRDefault="00C1217F" w:rsidP="00CB0CE2">
            <w:pPr>
              <w:rPr>
                <w:rFonts w:cstheme="minorHAnsi"/>
                <w:color w:val="000000" w:themeColor="text1"/>
                <w:sz w:val="20"/>
                <w:szCs w:val="20"/>
                <w:lang w:val="en-US"/>
              </w:rPr>
            </w:pPr>
          </w:p>
        </w:tc>
      </w:tr>
      <w:tr w:rsidR="00C1217F" w:rsidRPr="002E6A0E" w14:paraId="28ACEE47" w14:textId="77777777" w:rsidTr="00CB0CE2">
        <w:tc>
          <w:tcPr>
            <w:tcW w:w="3085" w:type="dxa"/>
          </w:tcPr>
          <w:p w14:paraId="03952648"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AIS transmitter</w:t>
            </w:r>
          </w:p>
        </w:tc>
        <w:tc>
          <w:tcPr>
            <w:tcW w:w="3402" w:type="dxa"/>
          </w:tcPr>
          <w:p w14:paraId="0BEA5467" w14:textId="73F8BA23" w:rsidR="00C1217F" w:rsidRPr="002E6A0E" w:rsidRDefault="00CD11B8" w:rsidP="00CB0CE2">
            <w:pPr>
              <w:rPr>
                <w:rFonts w:cstheme="minorHAnsi"/>
                <w:b/>
                <w:color w:val="000000" w:themeColor="text1"/>
                <w:sz w:val="20"/>
                <w:szCs w:val="20"/>
                <w:lang w:val="en-GB"/>
              </w:rPr>
            </w:pPr>
            <w:r>
              <w:rPr>
                <w:rFonts w:cstheme="minorHAnsi"/>
                <w:b/>
                <w:color w:val="000000" w:themeColor="text1"/>
                <w:sz w:val="20"/>
                <w:szCs w:val="20"/>
                <w:lang w:val="en-GB"/>
              </w:rPr>
              <w:t xml:space="preserve">SRC / </w:t>
            </w:r>
            <w:r w:rsidR="00C1217F" w:rsidRPr="002E6A0E">
              <w:rPr>
                <w:rFonts w:cstheme="minorHAnsi"/>
                <w:b/>
                <w:color w:val="000000" w:themeColor="text1"/>
                <w:sz w:val="20"/>
                <w:szCs w:val="20"/>
                <w:lang w:val="en-GB"/>
              </w:rPr>
              <w:t>ROC / GOC</w:t>
            </w:r>
          </w:p>
        </w:tc>
        <w:tc>
          <w:tcPr>
            <w:tcW w:w="2755" w:type="dxa"/>
          </w:tcPr>
          <w:p w14:paraId="37B4A865" w14:textId="77777777" w:rsidR="00C1217F" w:rsidRPr="002E6A0E" w:rsidRDefault="00C1217F" w:rsidP="00CB0CE2">
            <w:pPr>
              <w:rPr>
                <w:rFonts w:cstheme="minorHAnsi"/>
                <w:color w:val="000000" w:themeColor="text1"/>
                <w:sz w:val="20"/>
                <w:szCs w:val="20"/>
                <w:lang w:val="en-US"/>
              </w:rPr>
            </w:pPr>
          </w:p>
        </w:tc>
      </w:tr>
      <w:tr w:rsidR="00C1217F" w:rsidRPr="002E6A0E" w14:paraId="56CDDD23" w14:textId="77777777" w:rsidTr="00CB0CE2">
        <w:tc>
          <w:tcPr>
            <w:tcW w:w="3085" w:type="dxa"/>
          </w:tcPr>
          <w:p w14:paraId="0D3DED7E"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AIS-MOB</w:t>
            </w:r>
          </w:p>
        </w:tc>
        <w:tc>
          <w:tcPr>
            <w:tcW w:w="3402" w:type="dxa"/>
          </w:tcPr>
          <w:p w14:paraId="1BCCAA21" w14:textId="0D3C8DD6" w:rsidR="00C1217F" w:rsidRPr="002E6A0E" w:rsidRDefault="00CD11B8" w:rsidP="00CB0CE2">
            <w:pPr>
              <w:rPr>
                <w:rFonts w:cstheme="minorHAnsi"/>
                <w:b/>
                <w:color w:val="000000" w:themeColor="text1"/>
                <w:sz w:val="20"/>
                <w:szCs w:val="20"/>
                <w:lang w:val="en-GB"/>
              </w:rPr>
            </w:pPr>
            <w:r>
              <w:rPr>
                <w:rFonts w:cstheme="minorHAnsi"/>
                <w:b/>
                <w:color w:val="000000" w:themeColor="text1"/>
                <w:sz w:val="20"/>
                <w:szCs w:val="20"/>
                <w:lang w:val="en-GB"/>
              </w:rPr>
              <w:t xml:space="preserve">SRC / </w:t>
            </w:r>
            <w:r w:rsidR="00C1217F" w:rsidRPr="002E6A0E">
              <w:rPr>
                <w:rFonts w:cstheme="minorHAnsi"/>
                <w:b/>
                <w:color w:val="000000" w:themeColor="text1"/>
                <w:sz w:val="20"/>
                <w:szCs w:val="20"/>
                <w:lang w:val="en-GB"/>
              </w:rPr>
              <w:t>ROC / GOC</w:t>
            </w:r>
          </w:p>
        </w:tc>
        <w:tc>
          <w:tcPr>
            <w:tcW w:w="2755" w:type="dxa"/>
          </w:tcPr>
          <w:p w14:paraId="15A7860A" w14:textId="77777777" w:rsidR="00C1217F" w:rsidRPr="002E6A0E" w:rsidRDefault="00C1217F" w:rsidP="00CB0CE2">
            <w:pPr>
              <w:rPr>
                <w:rFonts w:cstheme="minorHAnsi"/>
                <w:color w:val="000000" w:themeColor="text1"/>
                <w:sz w:val="20"/>
                <w:szCs w:val="20"/>
                <w:lang w:val="en-US"/>
              </w:rPr>
            </w:pPr>
          </w:p>
        </w:tc>
      </w:tr>
      <w:tr w:rsidR="00C1217F" w:rsidRPr="002E6A0E" w14:paraId="462EC400" w14:textId="77777777" w:rsidTr="00CB0CE2">
        <w:tc>
          <w:tcPr>
            <w:tcW w:w="3085" w:type="dxa"/>
          </w:tcPr>
          <w:p w14:paraId="32A967B3"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DSC/MOB</w:t>
            </w:r>
          </w:p>
        </w:tc>
        <w:tc>
          <w:tcPr>
            <w:tcW w:w="3402" w:type="dxa"/>
          </w:tcPr>
          <w:p w14:paraId="27FC0BA8" w14:textId="05FB10D1"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 / ROC</w:t>
            </w:r>
            <w:r w:rsidR="00CD11B8">
              <w:rPr>
                <w:rFonts w:cstheme="minorHAnsi"/>
                <w:b/>
                <w:color w:val="000000" w:themeColor="text1"/>
                <w:sz w:val="20"/>
                <w:szCs w:val="20"/>
                <w:lang w:val="en-GB"/>
              </w:rPr>
              <w:t xml:space="preserve"> / GOC</w:t>
            </w:r>
          </w:p>
        </w:tc>
        <w:tc>
          <w:tcPr>
            <w:tcW w:w="2755" w:type="dxa"/>
          </w:tcPr>
          <w:p w14:paraId="0B57E667" w14:textId="77777777" w:rsidR="00C1217F" w:rsidRPr="002E6A0E" w:rsidRDefault="00C1217F" w:rsidP="00CB0CE2">
            <w:pPr>
              <w:rPr>
                <w:rFonts w:cstheme="minorHAnsi"/>
                <w:color w:val="000000" w:themeColor="text1"/>
                <w:sz w:val="20"/>
                <w:szCs w:val="20"/>
                <w:lang w:val="en-US"/>
              </w:rPr>
            </w:pPr>
          </w:p>
        </w:tc>
      </w:tr>
      <w:tr w:rsidR="00C1217F" w:rsidRPr="002E6A0E" w14:paraId="56F563BF" w14:textId="77777777" w:rsidTr="00CB0CE2">
        <w:tc>
          <w:tcPr>
            <w:tcW w:w="3085" w:type="dxa"/>
          </w:tcPr>
          <w:p w14:paraId="0B2211E4"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AIS/DSC/MOB</w:t>
            </w:r>
          </w:p>
        </w:tc>
        <w:tc>
          <w:tcPr>
            <w:tcW w:w="3402" w:type="dxa"/>
          </w:tcPr>
          <w:p w14:paraId="3514FBCB" w14:textId="77777777"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 / ROC / GOC</w:t>
            </w:r>
          </w:p>
        </w:tc>
        <w:tc>
          <w:tcPr>
            <w:tcW w:w="2755" w:type="dxa"/>
          </w:tcPr>
          <w:p w14:paraId="010C7BC8" w14:textId="77777777" w:rsidR="00C1217F" w:rsidRPr="002E6A0E" w:rsidRDefault="00C1217F" w:rsidP="00CB0CE2">
            <w:pPr>
              <w:rPr>
                <w:rFonts w:cstheme="minorHAnsi"/>
                <w:color w:val="000000" w:themeColor="text1"/>
                <w:sz w:val="20"/>
                <w:szCs w:val="20"/>
                <w:lang w:val="en-US"/>
              </w:rPr>
            </w:pPr>
          </w:p>
        </w:tc>
      </w:tr>
      <w:tr w:rsidR="00C1217F" w:rsidRPr="002E6A0E" w14:paraId="5DE46C29" w14:textId="77777777" w:rsidTr="00CB0CE2">
        <w:tc>
          <w:tcPr>
            <w:tcW w:w="3085" w:type="dxa"/>
          </w:tcPr>
          <w:p w14:paraId="1F008A28" w14:textId="77777777"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Maritime radar</w:t>
            </w:r>
          </w:p>
        </w:tc>
        <w:tc>
          <w:tcPr>
            <w:tcW w:w="3402" w:type="dxa"/>
          </w:tcPr>
          <w:p w14:paraId="72C0D175" w14:textId="6D1736CF" w:rsidR="00C1217F" w:rsidRPr="002E6A0E" w:rsidRDefault="00CD11B8" w:rsidP="00CB0CE2">
            <w:pPr>
              <w:rPr>
                <w:rFonts w:cstheme="minorHAnsi"/>
                <w:b/>
                <w:color w:val="000000" w:themeColor="text1"/>
                <w:sz w:val="20"/>
                <w:szCs w:val="20"/>
                <w:lang w:val="en-GB"/>
              </w:rPr>
            </w:pPr>
            <w:r>
              <w:rPr>
                <w:rFonts w:cstheme="minorHAnsi"/>
                <w:b/>
                <w:color w:val="000000" w:themeColor="text1"/>
                <w:sz w:val="20"/>
                <w:szCs w:val="20"/>
                <w:lang w:val="en-GB"/>
              </w:rPr>
              <w:t xml:space="preserve">SRC / </w:t>
            </w:r>
            <w:r w:rsidR="00C1217F" w:rsidRPr="002E6A0E">
              <w:rPr>
                <w:rFonts w:cstheme="minorHAnsi"/>
                <w:b/>
                <w:color w:val="000000" w:themeColor="text1"/>
                <w:sz w:val="20"/>
                <w:szCs w:val="20"/>
                <w:lang w:val="en-GB"/>
              </w:rPr>
              <w:t>ROC / GOC</w:t>
            </w:r>
          </w:p>
        </w:tc>
        <w:tc>
          <w:tcPr>
            <w:tcW w:w="2755" w:type="dxa"/>
          </w:tcPr>
          <w:p w14:paraId="6A3066CB" w14:textId="77777777"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t xml:space="preserve">PLUS OTHER NAV </w:t>
            </w:r>
            <w:proofErr w:type="spellStart"/>
            <w:r w:rsidRPr="002E6A0E">
              <w:rPr>
                <w:rFonts w:cstheme="minorHAnsi"/>
                <w:b/>
                <w:color w:val="000000" w:themeColor="text1"/>
                <w:sz w:val="20"/>
                <w:szCs w:val="20"/>
                <w:lang w:val="en-GB"/>
              </w:rPr>
              <w:t>CoC</w:t>
            </w:r>
            <w:proofErr w:type="spellEnd"/>
          </w:p>
        </w:tc>
      </w:tr>
    </w:tbl>
    <w:p w14:paraId="1F1648BF" w14:textId="77777777" w:rsidR="00C1217F" w:rsidRPr="002E6A0E" w:rsidRDefault="00C1217F" w:rsidP="00C1217F">
      <w:pPr>
        <w:rPr>
          <w:rFonts w:asciiTheme="minorHAnsi" w:hAnsiTheme="minorHAnsi" w:cstheme="minorHAnsi"/>
          <w:color w:val="000000" w:themeColor="text1"/>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2E6A0E" w:rsidRPr="008C5AFD" w14:paraId="3358D00A" w14:textId="77777777" w:rsidTr="00CB0CE2">
        <w:tc>
          <w:tcPr>
            <w:tcW w:w="9180" w:type="dxa"/>
            <w:gridSpan w:val="3"/>
            <w:shd w:val="clear" w:color="auto" w:fill="D9D9D9" w:themeFill="background1" w:themeFillShade="D9"/>
          </w:tcPr>
          <w:p w14:paraId="34F197C9"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Question 7: Do you require that maritime operator's certificates are equipped with holder's photograph?</w:t>
            </w:r>
          </w:p>
        </w:tc>
      </w:tr>
      <w:tr w:rsidR="00C1217F" w:rsidRPr="002E6A0E" w14:paraId="0091A13C" w14:textId="77777777" w:rsidTr="00CB0CE2">
        <w:tc>
          <w:tcPr>
            <w:tcW w:w="972" w:type="dxa"/>
          </w:tcPr>
          <w:p w14:paraId="7131D730"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Yes</w:t>
            </w:r>
          </w:p>
        </w:tc>
        <w:tc>
          <w:tcPr>
            <w:tcW w:w="851" w:type="dxa"/>
          </w:tcPr>
          <w:p w14:paraId="20193830"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No</w:t>
            </w:r>
          </w:p>
        </w:tc>
        <w:tc>
          <w:tcPr>
            <w:tcW w:w="7357" w:type="dxa"/>
          </w:tcPr>
          <w:p w14:paraId="028D44B6"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Remarks</w:t>
            </w:r>
          </w:p>
        </w:tc>
      </w:tr>
      <w:tr w:rsidR="002E6A0E" w:rsidRPr="008C5AFD" w14:paraId="63449F88" w14:textId="77777777" w:rsidTr="00CB0CE2">
        <w:tc>
          <w:tcPr>
            <w:tcW w:w="972" w:type="dxa"/>
          </w:tcPr>
          <w:p w14:paraId="6DE3273B" w14:textId="77777777" w:rsidR="00C1217F" w:rsidRPr="002E6A0E" w:rsidRDefault="00C1217F" w:rsidP="00CB0CE2">
            <w:pPr>
              <w:jc w:val="center"/>
              <w:rPr>
                <w:rFonts w:asciiTheme="minorHAnsi" w:hAnsiTheme="minorHAnsi" w:cstheme="minorHAnsi"/>
                <w:color w:val="000000" w:themeColor="text1"/>
                <w:sz w:val="20"/>
                <w:szCs w:val="20"/>
                <w:lang w:val="en-US"/>
              </w:rPr>
            </w:pPr>
            <w:r w:rsidRPr="002E6A0E">
              <w:rPr>
                <w:rFonts w:asciiTheme="minorHAnsi" w:hAnsiTheme="minorHAnsi" w:cstheme="minorHAnsi"/>
                <w:b/>
                <w:color w:val="000000" w:themeColor="text1"/>
                <w:sz w:val="20"/>
                <w:szCs w:val="20"/>
                <w:lang w:val="en-GB"/>
              </w:rPr>
              <w:sym w:font="Wingdings" w:char="F0FC"/>
            </w:r>
          </w:p>
        </w:tc>
        <w:tc>
          <w:tcPr>
            <w:tcW w:w="851" w:type="dxa"/>
          </w:tcPr>
          <w:p w14:paraId="3E64E841" w14:textId="77777777" w:rsidR="00C1217F" w:rsidRPr="002E6A0E" w:rsidRDefault="00C1217F" w:rsidP="00CB0CE2">
            <w:pPr>
              <w:rPr>
                <w:rFonts w:asciiTheme="minorHAnsi" w:hAnsiTheme="minorHAnsi" w:cstheme="minorHAnsi"/>
                <w:color w:val="000000" w:themeColor="text1"/>
                <w:sz w:val="20"/>
                <w:szCs w:val="20"/>
                <w:lang w:val="en-US"/>
              </w:rPr>
            </w:pPr>
          </w:p>
        </w:tc>
        <w:tc>
          <w:tcPr>
            <w:tcW w:w="7357" w:type="dxa"/>
          </w:tcPr>
          <w:p w14:paraId="402EECF1"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GB"/>
              </w:rPr>
              <w:t>Subject to recognition from issuing Administration</w:t>
            </w:r>
          </w:p>
        </w:tc>
      </w:tr>
    </w:tbl>
    <w:p w14:paraId="5AA91745" w14:textId="77777777" w:rsidR="00C1217F" w:rsidRPr="002E6A0E" w:rsidRDefault="00C1217F" w:rsidP="00C1217F">
      <w:pPr>
        <w:rPr>
          <w:rFonts w:asciiTheme="minorHAnsi" w:hAnsiTheme="minorHAnsi" w:cstheme="minorHAnsi"/>
          <w:color w:val="000000" w:themeColor="text1"/>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2E6A0E" w:rsidRPr="008C5AFD" w14:paraId="1417D6D3" w14:textId="77777777" w:rsidTr="00CB0CE2">
        <w:tc>
          <w:tcPr>
            <w:tcW w:w="9180" w:type="dxa"/>
            <w:gridSpan w:val="3"/>
            <w:shd w:val="clear" w:color="auto" w:fill="D9D9D9" w:themeFill="background1" w:themeFillShade="D9"/>
          </w:tcPr>
          <w:p w14:paraId="23EE9D5E"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Question 8: Do you require that maritime operator's certificates are equipped with holder's signature?</w:t>
            </w:r>
          </w:p>
        </w:tc>
      </w:tr>
      <w:tr w:rsidR="00C1217F" w:rsidRPr="002E6A0E" w14:paraId="34B79FDC" w14:textId="77777777" w:rsidTr="00CB0CE2">
        <w:tc>
          <w:tcPr>
            <w:tcW w:w="972" w:type="dxa"/>
          </w:tcPr>
          <w:p w14:paraId="71990E8D"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Yes</w:t>
            </w:r>
          </w:p>
        </w:tc>
        <w:tc>
          <w:tcPr>
            <w:tcW w:w="851" w:type="dxa"/>
          </w:tcPr>
          <w:p w14:paraId="17D03661"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No</w:t>
            </w:r>
          </w:p>
        </w:tc>
        <w:tc>
          <w:tcPr>
            <w:tcW w:w="7357" w:type="dxa"/>
          </w:tcPr>
          <w:p w14:paraId="29C2E428" w14:textId="77777777"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Remarks</w:t>
            </w:r>
          </w:p>
        </w:tc>
      </w:tr>
      <w:tr w:rsidR="002E6A0E" w:rsidRPr="008C5AFD" w14:paraId="1AD8A795" w14:textId="77777777" w:rsidTr="00CB0CE2">
        <w:tc>
          <w:tcPr>
            <w:tcW w:w="972" w:type="dxa"/>
          </w:tcPr>
          <w:p w14:paraId="037C7FC9" w14:textId="77777777" w:rsidR="00C1217F" w:rsidRPr="002E6A0E" w:rsidRDefault="00C1217F" w:rsidP="00CB0CE2">
            <w:pPr>
              <w:jc w:val="center"/>
              <w:rPr>
                <w:rFonts w:asciiTheme="minorHAnsi" w:hAnsiTheme="minorHAnsi" w:cstheme="minorHAnsi"/>
                <w:color w:val="000000" w:themeColor="text1"/>
                <w:sz w:val="20"/>
                <w:szCs w:val="20"/>
                <w:lang w:val="en-US"/>
              </w:rPr>
            </w:pPr>
            <w:r w:rsidRPr="002E6A0E">
              <w:rPr>
                <w:rFonts w:asciiTheme="minorHAnsi" w:hAnsiTheme="minorHAnsi" w:cstheme="minorHAnsi"/>
                <w:b/>
                <w:color w:val="000000" w:themeColor="text1"/>
                <w:sz w:val="20"/>
                <w:szCs w:val="20"/>
                <w:lang w:val="en-GB"/>
              </w:rPr>
              <w:sym w:font="Wingdings" w:char="F0FC"/>
            </w:r>
          </w:p>
        </w:tc>
        <w:tc>
          <w:tcPr>
            <w:tcW w:w="851" w:type="dxa"/>
          </w:tcPr>
          <w:p w14:paraId="5A3EF2B9" w14:textId="77777777" w:rsidR="00C1217F" w:rsidRPr="002E6A0E" w:rsidRDefault="00C1217F" w:rsidP="00CB0CE2">
            <w:pPr>
              <w:rPr>
                <w:rFonts w:asciiTheme="minorHAnsi" w:hAnsiTheme="minorHAnsi" w:cstheme="minorHAnsi"/>
                <w:color w:val="000000" w:themeColor="text1"/>
                <w:sz w:val="20"/>
                <w:szCs w:val="20"/>
                <w:lang w:val="en-US"/>
              </w:rPr>
            </w:pPr>
          </w:p>
        </w:tc>
        <w:tc>
          <w:tcPr>
            <w:tcW w:w="7357" w:type="dxa"/>
          </w:tcPr>
          <w:p w14:paraId="3BF27F98" w14:textId="77777777" w:rsidR="00C1217F" w:rsidRPr="002E6A0E" w:rsidRDefault="00C1217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Subject to recognition from issuing Administration</w:t>
            </w:r>
          </w:p>
          <w:p w14:paraId="6115C2A2" w14:textId="77777777" w:rsidR="00C1217F" w:rsidRPr="002E6A0E" w:rsidRDefault="00C1217F" w:rsidP="00CB0CE2">
            <w:pPr>
              <w:rPr>
                <w:rFonts w:asciiTheme="minorHAnsi" w:hAnsiTheme="minorHAnsi" w:cstheme="minorHAnsi"/>
                <w:color w:val="000000" w:themeColor="text1"/>
                <w:sz w:val="20"/>
                <w:szCs w:val="20"/>
                <w:lang w:val="en-US"/>
              </w:rPr>
            </w:pPr>
          </w:p>
        </w:tc>
      </w:tr>
    </w:tbl>
    <w:p w14:paraId="04A1B3BC" w14:textId="77777777" w:rsidR="00411D26" w:rsidRPr="002E6A0E" w:rsidRDefault="00411D26">
      <w:pPr>
        <w:rPr>
          <w:rStyle w:val="Textarea"/>
          <w:rFonts w:ascii="Verdana" w:eastAsia="Verdana" w:hAnsi="Verdana" w:cs="Verdana"/>
          <w:i/>
          <w:iCs/>
          <w:color w:val="000000" w:themeColor="text1"/>
          <w:sz w:val="18"/>
          <w:szCs w:val="18"/>
          <w:lang w:val="en-US"/>
        </w:rPr>
      </w:pPr>
      <w:r w:rsidRPr="002E6A0E">
        <w:rPr>
          <w:rStyle w:val="Textarea"/>
          <w:rFonts w:ascii="Verdana" w:eastAsia="Verdana" w:hAnsi="Verdana" w:cs="Verdana"/>
          <w:i/>
          <w:iCs/>
          <w:color w:val="000000" w:themeColor="text1"/>
          <w:sz w:val="18"/>
          <w:szCs w:val="18"/>
          <w:lang w:val="en-US"/>
        </w:rPr>
        <w:br w:type="page"/>
      </w:r>
    </w:p>
    <w:p w14:paraId="4A78D40A" w14:textId="77777777" w:rsidR="00170528" w:rsidRPr="002E6A0E" w:rsidRDefault="00170528">
      <w:pPr>
        <w:rPr>
          <w:rFonts w:ascii="Verdana" w:eastAsia="Verdana" w:hAnsi="Verdana" w:cs="Verdana"/>
          <w:color w:val="000000" w:themeColor="text1"/>
          <w:sz w:val="18"/>
          <w:szCs w:val="18"/>
          <w:lang w:val="en-US"/>
        </w:rPr>
      </w:pPr>
    </w:p>
    <w:p w14:paraId="186B6BF0" w14:textId="77777777" w:rsidR="00446103" w:rsidRPr="002E6A0E" w:rsidRDefault="00C86B1F" w:rsidP="00C86B1F">
      <w:pPr>
        <w:pStyle w:val="Heading3"/>
        <w:jc w:val="center"/>
        <w:rPr>
          <w:color w:val="000000" w:themeColor="text1"/>
          <w:lang w:val="en-US"/>
        </w:rPr>
      </w:pPr>
      <w:bookmarkStart w:id="15" w:name="_THE_NETHERLANDS"/>
      <w:bookmarkEnd w:id="15"/>
      <w:r w:rsidRPr="002E6A0E">
        <w:rPr>
          <w:color w:val="000000" w:themeColor="text1"/>
          <w:lang w:val="en-US"/>
        </w:rPr>
        <w:t>THE NETHERLANDS</w:t>
      </w:r>
    </w:p>
    <w:p w14:paraId="6C1883AB" w14:textId="77777777" w:rsidR="00446103" w:rsidRPr="002E6A0E" w:rsidRDefault="00446103">
      <w:pPr>
        <w:pStyle w:val="Questionarie-instanceQuestion-item"/>
        <w:keepLines/>
        <w:spacing w:after="0"/>
        <w:rPr>
          <w:rFonts w:ascii="Verdana" w:eastAsia="Verdana" w:hAnsi="Verdana" w:cs="Verdana"/>
          <w:b/>
          <w:bCs/>
          <w:color w:val="000000" w:themeColor="text1"/>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86B1F" w:rsidRPr="002E6A0E" w14:paraId="057F6B72" w14:textId="77777777" w:rsidTr="00CB0CE2">
        <w:trPr>
          <w:trHeight w:val="535"/>
        </w:trPr>
        <w:tc>
          <w:tcPr>
            <w:tcW w:w="2564" w:type="dxa"/>
            <w:vAlign w:val="center"/>
          </w:tcPr>
          <w:p w14:paraId="03801AC8" w14:textId="77777777" w:rsidR="00C86B1F" w:rsidRPr="002E6A0E" w:rsidRDefault="00C86B1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Responding organisation</w:t>
            </w:r>
          </w:p>
        </w:tc>
        <w:tc>
          <w:tcPr>
            <w:tcW w:w="6724" w:type="dxa"/>
            <w:vAlign w:val="center"/>
          </w:tcPr>
          <w:p w14:paraId="64900E3F" w14:textId="77777777" w:rsidR="00C86B1F" w:rsidRPr="002E6A0E" w:rsidRDefault="00C86B1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Radiocommunications Agency Netherlands</w:t>
            </w:r>
          </w:p>
        </w:tc>
      </w:tr>
      <w:tr w:rsidR="00C86B1F" w:rsidRPr="002E6A0E" w14:paraId="3E2A3C3B" w14:textId="77777777" w:rsidTr="00CB0CE2">
        <w:trPr>
          <w:trHeight w:val="500"/>
        </w:trPr>
        <w:tc>
          <w:tcPr>
            <w:tcW w:w="2564" w:type="dxa"/>
            <w:vAlign w:val="center"/>
          </w:tcPr>
          <w:p w14:paraId="04499EC1" w14:textId="77777777" w:rsidR="00C86B1F" w:rsidRPr="002E6A0E" w:rsidRDefault="00C86B1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Country</w:t>
            </w:r>
          </w:p>
        </w:tc>
        <w:tc>
          <w:tcPr>
            <w:tcW w:w="6724" w:type="dxa"/>
            <w:vAlign w:val="center"/>
          </w:tcPr>
          <w:p w14:paraId="175BF748" w14:textId="77777777" w:rsidR="00C86B1F" w:rsidRPr="002E6A0E" w:rsidRDefault="00C86B1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The Netherlands</w:t>
            </w:r>
          </w:p>
        </w:tc>
      </w:tr>
      <w:tr w:rsidR="00C86B1F" w:rsidRPr="005C6D6C" w14:paraId="6D13F092" w14:textId="77777777" w:rsidTr="00CB0CE2">
        <w:trPr>
          <w:trHeight w:val="500"/>
        </w:trPr>
        <w:tc>
          <w:tcPr>
            <w:tcW w:w="2564" w:type="dxa"/>
            <w:vAlign w:val="center"/>
          </w:tcPr>
          <w:p w14:paraId="75556A50" w14:textId="77777777" w:rsidR="00C86B1F" w:rsidRPr="005C6D6C" w:rsidRDefault="00C86B1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14:paraId="68DC78D2" w14:textId="77777777" w:rsidR="00C86B1F" w:rsidRPr="005C6D6C" w:rsidRDefault="00C86B1F" w:rsidP="00CB0CE2">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info@agentschaptelecom.nl</w:t>
            </w:r>
          </w:p>
        </w:tc>
      </w:tr>
      <w:tr w:rsidR="00C86B1F" w:rsidRPr="005C6D6C" w14:paraId="275087AF" w14:textId="77777777" w:rsidTr="00CB0CE2">
        <w:trPr>
          <w:trHeight w:val="500"/>
        </w:trPr>
        <w:tc>
          <w:tcPr>
            <w:tcW w:w="2564" w:type="dxa"/>
            <w:vAlign w:val="center"/>
          </w:tcPr>
          <w:p w14:paraId="3100FA8A" w14:textId="77777777" w:rsidR="00C86B1F" w:rsidRPr="005C6D6C" w:rsidRDefault="00C86B1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14:paraId="0D985062" w14:textId="77777777" w:rsidR="00C86B1F" w:rsidRPr="005C6D6C" w:rsidRDefault="00C86B1F" w:rsidP="00CB0CE2">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 xml:space="preserve">Mrs Ans van Dijk </w:t>
            </w:r>
          </w:p>
        </w:tc>
      </w:tr>
    </w:tbl>
    <w:p w14:paraId="5772145F" w14:textId="77777777" w:rsidR="00C86B1F" w:rsidRPr="005C6D6C" w:rsidRDefault="00C86B1F">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8C5AFD" w14:paraId="491D42C0" w14:textId="77777777" w:rsidTr="00CB0CE2">
        <w:tc>
          <w:tcPr>
            <w:tcW w:w="9242" w:type="dxa"/>
            <w:shd w:val="clear" w:color="auto" w:fill="D9D9D9" w:themeFill="background1" w:themeFillShade="D9"/>
          </w:tcPr>
          <w:p w14:paraId="4E846B82"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CB0CE2" w:rsidRPr="008C5AFD" w14:paraId="504211C5" w14:textId="77777777" w:rsidTr="00CB0CE2">
        <w:tc>
          <w:tcPr>
            <w:tcW w:w="9242" w:type="dxa"/>
          </w:tcPr>
          <w:p w14:paraId="0296A881"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Responsible: Radiocommunications Agency Netherlands,</w:t>
            </w:r>
          </w:p>
          <w:p w14:paraId="68CB0DCA"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P.O. Box 450</w:t>
            </w:r>
          </w:p>
          <w:p w14:paraId="50DCEFA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9700 AL Groningen</w:t>
            </w:r>
          </w:p>
          <w:p w14:paraId="46E3A2E7"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The Netherlands</w:t>
            </w:r>
          </w:p>
          <w:p w14:paraId="25ED56B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Tel: + 31 50 5877 444</w:t>
            </w:r>
          </w:p>
          <w:p w14:paraId="1D24089E"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email contact: </w:t>
            </w:r>
            <w:hyperlink r:id="rId28" w:history="1">
              <w:r w:rsidRPr="005C6D6C">
                <w:rPr>
                  <w:rStyle w:val="Hyperlink"/>
                  <w:rFonts w:asciiTheme="minorHAnsi" w:hAnsiTheme="minorHAnsi" w:cstheme="minorHAnsi"/>
                  <w:sz w:val="20"/>
                  <w:szCs w:val="20"/>
                  <w:lang w:val="en-US"/>
                </w:rPr>
                <w:t>info@agentschaptelecom.nl</w:t>
              </w:r>
            </w:hyperlink>
          </w:p>
          <w:p w14:paraId="0A6B44F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contact person: Mrs. Ans van Dijk</w:t>
            </w:r>
          </w:p>
        </w:tc>
      </w:tr>
    </w:tbl>
    <w:p w14:paraId="11B0A270" w14:textId="77777777" w:rsidR="00CB0CE2" w:rsidRPr="005C6D6C" w:rsidRDefault="00CB0CE2" w:rsidP="00CB0CE2">
      <w:pPr>
        <w:rPr>
          <w:rFonts w:asciiTheme="minorHAnsi" w:hAnsiTheme="minorHAnsi" w:cstheme="minorHAnsi"/>
          <w:sz w:val="20"/>
          <w:szCs w:val="20"/>
          <w:lang w:val="en-US"/>
        </w:rPr>
      </w:pPr>
    </w:p>
    <w:p w14:paraId="40545D6E"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8C5AFD" w14:paraId="7FAD553E" w14:textId="77777777" w:rsidTr="00CB0CE2">
        <w:tc>
          <w:tcPr>
            <w:tcW w:w="9242" w:type="dxa"/>
            <w:shd w:val="clear" w:color="auto" w:fill="D9D9D9" w:themeFill="background1" w:themeFillShade="D9"/>
          </w:tcPr>
          <w:p w14:paraId="7F912E62"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B0CE2" w:rsidRPr="008C5AFD" w14:paraId="6110E798" w14:textId="77777777" w:rsidTr="00CB0CE2">
        <w:tc>
          <w:tcPr>
            <w:tcW w:w="9242" w:type="dxa"/>
          </w:tcPr>
          <w:p w14:paraId="37AC1E3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In The Netherlands the only organization dealing with radio operator’s certificates is the Radiocommunications Agency Netherlands (</w:t>
            </w:r>
            <w:proofErr w:type="spellStart"/>
            <w:r w:rsidRPr="005C6D6C">
              <w:rPr>
                <w:rFonts w:asciiTheme="minorHAnsi" w:hAnsiTheme="minorHAnsi" w:cstheme="minorHAnsi"/>
                <w:sz w:val="20"/>
                <w:szCs w:val="20"/>
                <w:lang w:val="en-US"/>
              </w:rPr>
              <w:t>Agentschap</w:t>
            </w:r>
            <w:proofErr w:type="spellEnd"/>
            <w:r w:rsidRPr="005C6D6C">
              <w:rPr>
                <w:rFonts w:asciiTheme="minorHAnsi" w:hAnsiTheme="minorHAnsi" w:cstheme="minorHAnsi"/>
                <w:sz w:val="20"/>
                <w:szCs w:val="20"/>
                <w:lang w:val="en-US"/>
              </w:rPr>
              <w:t xml:space="preserve"> Telecom)</w:t>
            </w:r>
          </w:p>
        </w:tc>
      </w:tr>
    </w:tbl>
    <w:p w14:paraId="60919F76" w14:textId="77777777" w:rsidR="00CB0CE2" w:rsidRPr="005C6D6C" w:rsidRDefault="00CB0CE2" w:rsidP="00CB0CE2">
      <w:pPr>
        <w:rPr>
          <w:rFonts w:asciiTheme="minorHAnsi" w:hAnsiTheme="minorHAnsi" w:cstheme="minorHAnsi"/>
          <w:sz w:val="20"/>
          <w:szCs w:val="20"/>
          <w:lang w:val="en-US"/>
        </w:rPr>
      </w:pPr>
    </w:p>
    <w:p w14:paraId="4D9F6BA0"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8C5AFD" w14:paraId="6902D468" w14:textId="77777777" w:rsidTr="00CB0CE2">
        <w:tc>
          <w:tcPr>
            <w:tcW w:w="9242" w:type="dxa"/>
            <w:shd w:val="clear" w:color="auto" w:fill="D9D9D9" w:themeFill="background1" w:themeFillShade="D9"/>
          </w:tcPr>
          <w:p w14:paraId="77F0B95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B0CE2" w:rsidRPr="008C5AFD" w14:paraId="784E9A76" w14:textId="77777777" w:rsidTr="00CB0CE2">
        <w:tc>
          <w:tcPr>
            <w:tcW w:w="9242" w:type="dxa"/>
          </w:tcPr>
          <w:p w14:paraId="2C9B9497" w14:textId="77777777" w:rsidR="00CB0CE2" w:rsidRPr="005C6D6C" w:rsidRDefault="00CB0CE2" w:rsidP="00CB0CE2">
            <w:pPr>
              <w:pStyle w:val="ListParagraph"/>
              <w:widowControl w:val="0"/>
              <w:numPr>
                <w:ilvl w:val="0"/>
                <w:numId w:val="5"/>
              </w:num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General Operator’s Certificate </w:t>
            </w:r>
          </w:p>
          <w:p w14:paraId="67A03387" w14:textId="77777777" w:rsidR="00CB0CE2" w:rsidRPr="005C6D6C" w:rsidRDefault="00CB0CE2" w:rsidP="00CB0CE2">
            <w:pPr>
              <w:pStyle w:val="ListParagraph"/>
              <w:widowControl w:val="0"/>
              <w:numPr>
                <w:ilvl w:val="0"/>
                <w:numId w:val="5"/>
              </w:num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Restricted Operator’s Certificate </w:t>
            </w:r>
          </w:p>
          <w:p w14:paraId="07E5B79C" w14:textId="77777777" w:rsidR="00CB0CE2" w:rsidRPr="005C6D6C" w:rsidRDefault="00CB0CE2" w:rsidP="00CB0CE2">
            <w:pPr>
              <w:pStyle w:val="ListParagraph"/>
              <w:widowControl w:val="0"/>
              <w:numPr>
                <w:ilvl w:val="0"/>
                <w:numId w:val="5"/>
              </w:numPr>
              <w:rPr>
                <w:rFonts w:asciiTheme="minorHAnsi" w:hAnsiTheme="minorHAnsi" w:cstheme="minorHAnsi"/>
                <w:sz w:val="20"/>
                <w:szCs w:val="20"/>
                <w:lang w:val="en-US"/>
              </w:rPr>
            </w:pPr>
            <w:r w:rsidRPr="005C6D6C">
              <w:rPr>
                <w:rFonts w:asciiTheme="minorHAnsi" w:hAnsiTheme="minorHAnsi" w:cstheme="minorHAnsi"/>
                <w:sz w:val="20"/>
                <w:szCs w:val="20"/>
                <w:lang w:val="en-US"/>
              </w:rPr>
              <w:t>Basic VHF Certificate</w:t>
            </w:r>
          </w:p>
          <w:p w14:paraId="12C18EE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In order to obtain a General or Restricted Operator’s Certificate the requirement is to follow a compulsory education provided by a recognized training </w:t>
            </w:r>
            <w:proofErr w:type="spellStart"/>
            <w:r w:rsidRPr="005C6D6C">
              <w:rPr>
                <w:rFonts w:asciiTheme="minorHAnsi" w:hAnsiTheme="minorHAnsi" w:cstheme="minorHAnsi"/>
                <w:sz w:val="20"/>
                <w:szCs w:val="20"/>
                <w:lang w:val="en-US"/>
              </w:rPr>
              <w:t>centre</w:t>
            </w:r>
            <w:proofErr w:type="spellEnd"/>
            <w:r w:rsidRPr="005C6D6C">
              <w:rPr>
                <w:rFonts w:asciiTheme="minorHAnsi" w:hAnsiTheme="minorHAnsi" w:cstheme="minorHAnsi"/>
                <w:sz w:val="20"/>
                <w:szCs w:val="20"/>
                <w:lang w:val="en-US"/>
              </w:rPr>
              <w:t xml:space="preserve">, to pass the exam including a practical test. For obtaining the Basic VHF certificate these special rules do not apply. The certificates are issued by the Radiocommunications Agency Netherlands. The certificate is valid for an indefinite period. </w:t>
            </w:r>
          </w:p>
          <w:p w14:paraId="2694D6DE" w14:textId="77777777" w:rsidR="00CB0CE2" w:rsidRPr="005C6D6C" w:rsidRDefault="00CB0CE2" w:rsidP="00CB0CE2">
            <w:pPr>
              <w:rPr>
                <w:rFonts w:asciiTheme="minorHAnsi" w:hAnsiTheme="minorHAnsi" w:cstheme="minorHAnsi"/>
                <w:sz w:val="20"/>
                <w:szCs w:val="20"/>
                <w:lang w:val="en-US"/>
              </w:rPr>
            </w:pPr>
          </w:p>
          <w:p w14:paraId="3703C20A"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NL doesn’t exam and issue SRC and LRC. However, we recognize these foreign radio operator certificates for use by non SOLAS vessels. </w:t>
            </w:r>
          </w:p>
          <w:p w14:paraId="2637C6BC"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The Short / Long Range certificate is accepted for the operation by vessels where a radio installation is not required by the Shipping Act (pleasure/leisure craft)</w:t>
            </w:r>
          </w:p>
          <w:p w14:paraId="44CFF09D" w14:textId="77777777" w:rsidR="00CB0CE2" w:rsidRPr="005C6D6C" w:rsidRDefault="00CB0CE2" w:rsidP="00CB0CE2">
            <w:pPr>
              <w:rPr>
                <w:rFonts w:asciiTheme="minorHAnsi" w:hAnsiTheme="minorHAnsi" w:cstheme="minorHAnsi"/>
                <w:sz w:val="20"/>
                <w:szCs w:val="20"/>
                <w:lang w:val="en-US"/>
              </w:rPr>
            </w:pPr>
          </w:p>
        </w:tc>
      </w:tr>
    </w:tbl>
    <w:p w14:paraId="7A88A27D" w14:textId="77777777" w:rsidR="00CB0CE2" w:rsidRPr="005C6D6C" w:rsidRDefault="00CB0CE2" w:rsidP="00CB0CE2">
      <w:pPr>
        <w:rPr>
          <w:rFonts w:asciiTheme="minorHAnsi" w:hAnsiTheme="minorHAnsi" w:cstheme="minorHAnsi"/>
          <w:sz w:val="20"/>
          <w:szCs w:val="20"/>
          <w:lang w:val="en-US"/>
        </w:rPr>
      </w:pPr>
    </w:p>
    <w:p w14:paraId="66CE9EE7" w14:textId="77777777"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B0CE2" w:rsidRPr="008C5AFD" w14:paraId="2DBE1875" w14:textId="77777777" w:rsidTr="00CB0CE2">
        <w:trPr>
          <w:trHeight w:val="300"/>
        </w:trPr>
        <w:tc>
          <w:tcPr>
            <w:tcW w:w="9242" w:type="dxa"/>
            <w:gridSpan w:val="7"/>
            <w:shd w:val="clear" w:color="auto" w:fill="D9D9D9" w:themeFill="background1" w:themeFillShade="D9"/>
          </w:tcPr>
          <w:p w14:paraId="1FB2E9BF" w14:textId="77777777" w:rsidR="00CB0CE2" w:rsidRPr="005C6D6C" w:rsidRDefault="00CB0CE2" w:rsidP="00E93149">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B0CE2" w:rsidRPr="008C5AFD" w14:paraId="533A68E7" w14:textId="77777777" w:rsidTr="00CB0CE2">
        <w:trPr>
          <w:trHeight w:val="300"/>
        </w:trPr>
        <w:tc>
          <w:tcPr>
            <w:tcW w:w="2817" w:type="dxa"/>
            <w:vMerge w:val="restart"/>
          </w:tcPr>
          <w:p w14:paraId="70BD12B3" w14:textId="77777777" w:rsidR="00CB0CE2" w:rsidRPr="005C6D6C" w:rsidRDefault="00CB0CE2" w:rsidP="00CB0CE2">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208340D6" w14:textId="77777777" w:rsidR="00CB0CE2" w:rsidRPr="005C6D6C" w:rsidRDefault="00CB0CE2"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665B031E" w14:textId="77777777"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4C938AA3" w14:textId="77777777"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B0CE2" w:rsidRPr="005C6D6C" w14:paraId="467026D0" w14:textId="77777777" w:rsidTr="00CB0CE2">
        <w:trPr>
          <w:trHeight w:val="276"/>
        </w:trPr>
        <w:tc>
          <w:tcPr>
            <w:tcW w:w="2817" w:type="dxa"/>
            <w:vMerge/>
          </w:tcPr>
          <w:p w14:paraId="02D75005" w14:textId="77777777" w:rsidR="00CB0CE2" w:rsidRPr="005C6D6C" w:rsidRDefault="00CB0CE2" w:rsidP="00CB0CE2">
            <w:pPr>
              <w:rPr>
                <w:rFonts w:cstheme="minorHAnsi"/>
                <w:sz w:val="20"/>
                <w:szCs w:val="20"/>
                <w:lang w:val="en-US"/>
              </w:rPr>
            </w:pPr>
          </w:p>
        </w:tc>
        <w:tc>
          <w:tcPr>
            <w:tcW w:w="662" w:type="dxa"/>
            <w:vMerge w:val="restart"/>
            <w:tcBorders>
              <w:top w:val="single" w:sz="4" w:space="0" w:color="auto"/>
            </w:tcBorders>
          </w:tcPr>
          <w:p w14:paraId="19258B16" w14:textId="77777777" w:rsidR="00CB0CE2" w:rsidRPr="005C6D6C" w:rsidRDefault="00CB0CE2"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50559878" w14:textId="77777777" w:rsidR="00CB0CE2" w:rsidRPr="005C6D6C" w:rsidRDefault="00CB0CE2"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7EC71D64" w14:textId="77777777" w:rsidR="00CB0CE2" w:rsidRPr="005C6D6C" w:rsidRDefault="00CB0CE2" w:rsidP="00CB0CE2">
            <w:pPr>
              <w:rPr>
                <w:rFonts w:cstheme="minorHAnsi"/>
                <w:sz w:val="20"/>
                <w:szCs w:val="20"/>
                <w:lang w:val="en-US"/>
              </w:rPr>
            </w:pPr>
          </w:p>
        </w:tc>
        <w:tc>
          <w:tcPr>
            <w:tcW w:w="3086" w:type="dxa"/>
            <w:gridSpan w:val="2"/>
            <w:vMerge/>
            <w:tcBorders>
              <w:bottom w:val="single" w:sz="4" w:space="0" w:color="auto"/>
            </w:tcBorders>
          </w:tcPr>
          <w:p w14:paraId="37BF7173" w14:textId="77777777" w:rsidR="00CB0CE2" w:rsidRPr="005C6D6C" w:rsidRDefault="00CB0CE2" w:rsidP="00CB0CE2">
            <w:pPr>
              <w:rPr>
                <w:rFonts w:cstheme="minorHAnsi"/>
                <w:sz w:val="20"/>
                <w:szCs w:val="20"/>
                <w:lang w:val="en-US"/>
              </w:rPr>
            </w:pPr>
          </w:p>
        </w:tc>
      </w:tr>
      <w:tr w:rsidR="00CB0CE2" w:rsidRPr="005C6D6C" w14:paraId="5A526EBF" w14:textId="77777777" w:rsidTr="00CB0CE2">
        <w:trPr>
          <w:trHeight w:val="275"/>
        </w:trPr>
        <w:tc>
          <w:tcPr>
            <w:tcW w:w="2817" w:type="dxa"/>
            <w:vMerge/>
          </w:tcPr>
          <w:p w14:paraId="578DD1D4" w14:textId="77777777" w:rsidR="00CB0CE2" w:rsidRPr="005C6D6C" w:rsidRDefault="00CB0CE2" w:rsidP="00CB0CE2">
            <w:pPr>
              <w:rPr>
                <w:rFonts w:cstheme="minorHAnsi"/>
                <w:sz w:val="20"/>
                <w:szCs w:val="20"/>
                <w:lang w:val="en-US"/>
              </w:rPr>
            </w:pPr>
          </w:p>
        </w:tc>
        <w:tc>
          <w:tcPr>
            <w:tcW w:w="662" w:type="dxa"/>
            <w:vMerge/>
            <w:tcBorders>
              <w:top w:val="single" w:sz="4" w:space="0" w:color="auto"/>
            </w:tcBorders>
          </w:tcPr>
          <w:p w14:paraId="76B78ACD" w14:textId="77777777" w:rsidR="00CB0CE2" w:rsidRPr="005C6D6C" w:rsidRDefault="00CB0CE2" w:rsidP="00CB0CE2">
            <w:pPr>
              <w:jc w:val="center"/>
              <w:rPr>
                <w:rFonts w:cstheme="minorHAnsi"/>
                <w:sz w:val="20"/>
                <w:szCs w:val="20"/>
                <w:lang w:val="en-US"/>
              </w:rPr>
            </w:pPr>
          </w:p>
        </w:tc>
        <w:tc>
          <w:tcPr>
            <w:tcW w:w="608" w:type="dxa"/>
            <w:vMerge/>
            <w:tcBorders>
              <w:top w:val="single" w:sz="4" w:space="0" w:color="auto"/>
            </w:tcBorders>
          </w:tcPr>
          <w:p w14:paraId="7A54E40A" w14:textId="77777777" w:rsidR="00CB0CE2" w:rsidRPr="005C6D6C" w:rsidRDefault="00CB0CE2" w:rsidP="00CB0CE2">
            <w:pPr>
              <w:jc w:val="center"/>
              <w:rPr>
                <w:rFonts w:cstheme="minorHAnsi"/>
                <w:sz w:val="20"/>
                <w:szCs w:val="20"/>
                <w:lang w:val="en-US"/>
              </w:rPr>
            </w:pPr>
          </w:p>
        </w:tc>
        <w:tc>
          <w:tcPr>
            <w:tcW w:w="1036" w:type="dxa"/>
            <w:tcBorders>
              <w:top w:val="single" w:sz="4" w:space="0" w:color="auto"/>
            </w:tcBorders>
          </w:tcPr>
          <w:p w14:paraId="25BD405B"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685AAC1D"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7989B231"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328603F4"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r>
      <w:tr w:rsidR="00CB0CE2" w:rsidRPr="005C6D6C" w14:paraId="047A4011" w14:textId="77777777" w:rsidTr="00CB0CE2">
        <w:tc>
          <w:tcPr>
            <w:tcW w:w="2817" w:type="dxa"/>
          </w:tcPr>
          <w:p w14:paraId="276F7DB0"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7B359CC7" w14:textId="77777777" w:rsidR="00CB0CE2" w:rsidRPr="005C6D6C" w:rsidRDefault="00CB0CE2" w:rsidP="00CB0CE2">
            <w:pPr>
              <w:rPr>
                <w:rFonts w:cstheme="minorHAnsi"/>
                <w:sz w:val="20"/>
                <w:szCs w:val="20"/>
                <w:lang w:val="en-US"/>
              </w:rPr>
            </w:pPr>
          </w:p>
        </w:tc>
        <w:tc>
          <w:tcPr>
            <w:tcW w:w="608" w:type="dxa"/>
          </w:tcPr>
          <w:p w14:paraId="52CC884F" w14:textId="77777777"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036" w:type="dxa"/>
          </w:tcPr>
          <w:p w14:paraId="0B962F05" w14:textId="77777777" w:rsidR="00CB0CE2" w:rsidRPr="005C6D6C" w:rsidRDefault="00CB0CE2" w:rsidP="00CB0CE2">
            <w:pPr>
              <w:rPr>
                <w:rFonts w:cstheme="minorHAnsi"/>
                <w:sz w:val="20"/>
                <w:szCs w:val="20"/>
                <w:lang w:val="en-US"/>
              </w:rPr>
            </w:pPr>
          </w:p>
        </w:tc>
        <w:tc>
          <w:tcPr>
            <w:tcW w:w="1033" w:type="dxa"/>
          </w:tcPr>
          <w:p w14:paraId="1B969102" w14:textId="77777777" w:rsidR="00CB0CE2" w:rsidRPr="005C6D6C" w:rsidRDefault="00CB0CE2" w:rsidP="00CB0CE2">
            <w:pPr>
              <w:rPr>
                <w:rFonts w:cstheme="minorHAnsi"/>
                <w:sz w:val="20"/>
                <w:szCs w:val="20"/>
                <w:lang w:val="en-US"/>
              </w:rPr>
            </w:pPr>
          </w:p>
        </w:tc>
        <w:tc>
          <w:tcPr>
            <w:tcW w:w="1633" w:type="dxa"/>
          </w:tcPr>
          <w:p w14:paraId="7A45CA6C" w14:textId="77777777" w:rsidR="00CB0CE2" w:rsidRPr="005C6D6C" w:rsidRDefault="00CB0CE2" w:rsidP="00CB0CE2">
            <w:pPr>
              <w:rPr>
                <w:rFonts w:cstheme="minorHAnsi"/>
                <w:sz w:val="20"/>
                <w:szCs w:val="20"/>
                <w:lang w:val="en-US"/>
              </w:rPr>
            </w:pPr>
          </w:p>
        </w:tc>
        <w:tc>
          <w:tcPr>
            <w:tcW w:w="1453" w:type="dxa"/>
          </w:tcPr>
          <w:p w14:paraId="62738320" w14:textId="77777777" w:rsidR="00CB0CE2" w:rsidRPr="005C6D6C" w:rsidRDefault="00CB0CE2" w:rsidP="00CB0CE2">
            <w:pPr>
              <w:rPr>
                <w:rFonts w:cstheme="minorHAnsi"/>
                <w:sz w:val="20"/>
                <w:szCs w:val="20"/>
                <w:lang w:val="en-US"/>
              </w:rPr>
            </w:pPr>
          </w:p>
        </w:tc>
      </w:tr>
      <w:tr w:rsidR="00CB0CE2" w:rsidRPr="005C6D6C" w14:paraId="650599C3" w14:textId="77777777" w:rsidTr="00CB0CE2">
        <w:tc>
          <w:tcPr>
            <w:tcW w:w="2817" w:type="dxa"/>
          </w:tcPr>
          <w:p w14:paraId="60F86CB1" w14:textId="77777777" w:rsidR="00CB0CE2" w:rsidRPr="005C6D6C" w:rsidRDefault="00CB0CE2" w:rsidP="00CB0CE2">
            <w:pPr>
              <w:rPr>
                <w:rFonts w:cstheme="minorHAnsi"/>
                <w:sz w:val="20"/>
                <w:szCs w:val="20"/>
                <w:lang w:val="en-US"/>
              </w:rPr>
            </w:pPr>
            <w:r w:rsidRPr="005C6D6C">
              <w:rPr>
                <w:rFonts w:cstheme="minorHAnsi"/>
                <w:sz w:val="20"/>
                <w:szCs w:val="20"/>
                <w:lang w:val="en-US"/>
              </w:rPr>
              <w:t>Long Range Certificate (LRC)</w:t>
            </w:r>
          </w:p>
        </w:tc>
        <w:tc>
          <w:tcPr>
            <w:tcW w:w="662" w:type="dxa"/>
          </w:tcPr>
          <w:p w14:paraId="356EBC0F" w14:textId="77777777" w:rsidR="00CB0CE2" w:rsidRPr="005C6D6C" w:rsidRDefault="00CB0CE2" w:rsidP="00CB0CE2">
            <w:pPr>
              <w:rPr>
                <w:rFonts w:cstheme="minorHAnsi"/>
                <w:sz w:val="20"/>
                <w:szCs w:val="20"/>
                <w:lang w:val="en-US"/>
              </w:rPr>
            </w:pPr>
          </w:p>
        </w:tc>
        <w:tc>
          <w:tcPr>
            <w:tcW w:w="608" w:type="dxa"/>
          </w:tcPr>
          <w:p w14:paraId="74316BA7" w14:textId="77777777"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036" w:type="dxa"/>
          </w:tcPr>
          <w:p w14:paraId="26FBEE90" w14:textId="77777777" w:rsidR="00CB0CE2" w:rsidRPr="005C6D6C" w:rsidRDefault="00CB0CE2" w:rsidP="00CB0CE2">
            <w:pPr>
              <w:rPr>
                <w:rFonts w:cstheme="minorHAnsi"/>
                <w:sz w:val="20"/>
                <w:szCs w:val="20"/>
                <w:lang w:val="en-US"/>
              </w:rPr>
            </w:pPr>
          </w:p>
        </w:tc>
        <w:tc>
          <w:tcPr>
            <w:tcW w:w="1033" w:type="dxa"/>
          </w:tcPr>
          <w:p w14:paraId="29FBDEC2" w14:textId="77777777" w:rsidR="00CB0CE2" w:rsidRPr="005C6D6C" w:rsidRDefault="00CB0CE2" w:rsidP="00CB0CE2">
            <w:pPr>
              <w:rPr>
                <w:rFonts w:cstheme="minorHAnsi"/>
                <w:sz w:val="20"/>
                <w:szCs w:val="20"/>
                <w:lang w:val="en-US"/>
              </w:rPr>
            </w:pPr>
          </w:p>
        </w:tc>
        <w:tc>
          <w:tcPr>
            <w:tcW w:w="1633" w:type="dxa"/>
          </w:tcPr>
          <w:p w14:paraId="3E9D8727" w14:textId="77777777" w:rsidR="00CB0CE2" w:rsidRPr="005C6D6C" w:rsidRDefault="00CB0CE2" w:rsidP="00CB0CE2">
            <w:pPr>
              <w:rPr>
                <w:rFonts w:cstheme="minorHAnsi"/>
                <w:sz w:val="20"/>
                <w:szCs w:val="20"/>
                <w:lang w:val="en-US"/>
              </w:rPr>
            </w:pPr>
          </w:p>
        </w:tc>
        <w:tc>
          <w:tcPr>
            <w:tcW w:w="1453" w:type="dxa"/>
          </w:tcPr>
          <w:p w14:paraId="3C56B25E" w14:textId="77777777" w:rsidR="00CB0CE2" w:rsidRPr="005C6D6C" w:rsidRDefault="00CB0CE2" w:rsidP="00CB0CE2">
            <w:pPr>
              <w:rPr>
                <w:rFonts w:cstheme="minorHAnsi"/>
                <w:sz w:val="20"/>
                <w:szCs w:val="20"/>
                <w:lang w:val="en-US"/>
              </w:rPr>
            </w:pPr>
          </w:p>
        </w:tc>
      </w:tr>
      <w:tr w:rsidR="00CB0CE2" w:rsidRPr="005C6D6C" w14:paraId="135C6326" w14:textId="77777777" w:rsidTr="00CB0CE2">
        <w:tc>
          <w:tcPr>
            <w:tcW w:w="2817" w:type="dxa"/>
          </w:tcPr>
          <w:p w14:paraId="22E8B0F9" w14:textId="77777777" w:rsidR="00CB0CE2" w:rsidRPr="005C6D6C" w:rsidRDefault="00CB0CE2" w:rsidP="00CB0CE2">
            <w:pPr>
              <w:rPr>
                <w:rFonts w:cstheme="minorHAnsi"/>
                <w:sz w:val="20"/>
                <w:szCs w:val="20"/>
                <w:lang w:val="en-US"/>
              </w:rPr>
            </w:pPr>
            <w:r w:rsidRPr="005C6D6C">
              <w:rPr>
                <w:rFonts w:cstheme="minorHAnsi"/>
                <w:sz w:val="20"/>
                <w:szCs w:val="20"/>
                <w:lang w:val="en-US"/>
              </w:rPr>
              <w:lastRenderedPageBreak/>
              <w:t>Restricted Operator's Certificate (ROC)</w:t>
            </w:r>
          </w:p>
        </w:tc>
        <w:tc>
          <w:tcPr>
            <w:tcW w:w="662" w:type="dxa"/>
          </w:tcPr>
          <w:p w14:paraId="53D9FFD8" w14:textId="77777777"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608" w:type="dxa"/>
          </w:tcPr>
          <w:p w14:paraId="6D38F4EE" w14:textId="77777777" w:rsidR="00CB0CE2" w:rsidRPr="005C6D6C" w:rsidRDefault="00CB0CE2" w:rsidP="00CB0CE2">
            <w:pPr>
              <w:rPr>
                <w:rFonts w:cstheme="minorHAnsi"/>
                <w:sz w:val="20"/>
                <w:szCs w:val="20"/>
                <w:lang w:val="en-US"/>
              </w:rPr>
            </w:pPr>
          </w:p>
        </w:tc>
        <w:tc>
          <w:tcPr>
            <w:tcW w:w="1036" w:type="dxa"/>
          </w:tcPr>
          <w:p w14:paraId="3D194B24" w14:textId="77777777"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033" w:type="dxa"/>
          </w:tcPr>
          <w:p w14:paraId="0E648783" w14:textId="77777777" w:rsidR="00CB0CE2" w:rsidRPr="005C6D6C" w:rsidRDefault="00CB0CE2" w:rsidP="00CB0CE2">
            <w:pPr>
              <w:rPr>
                <w:rFonts w:cstheme="minorHAnsi"/>
                <w:sz w:val="20"/>
                <w:szCs w:val="20"/>
                <w:lang w:val="en-US"/>
              </w:rPr>
            </w:pPr>
          </w:p>
        </w:tc>
        <w:tc>
          <w:tcPr>
            <w:tcW w:w="1633" w:type="dxa"/>
          </w:tcPr>
          <w:p w14:paraId="41AF617D" w14:textId="77777777"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453" w:type="dxa"/>
          </w:tcPr>
          <w:p w14:paraId="003BDB65" w14:textId="77777777" w:rsidR="00CB0CE2" w:rsidRPr="005C6D6C" w:rsidRDefault="00CB0CE2" w:rsidP="00CB0CE2">
            <w:pPr>
              <w:rPr>
                <w:rFonts w:cstheme="minorHAnsi"/>
                <w:sz w:val="20"/>
                <w:szCs w:val="20"/>
                <w:lang w:val="en-US"/>
              </w:rPr>
            </w:pPr>
          </w:p>
        </w:tc>
      </w:tr>
      <w:tr w:rsidR="00CB0CE2" w:rsidRPr="005C6D6C" w14:paraId="731BED35" w14:textId="77777777" w:rsidTr="00CB0CE2">
        <w:tc>
          <w:tcPr>
            <w:tcW w:w="2817" w:type="dxa"/>
          </w:tcPr>
          <w:p w14:paraId="5A5457C9" w14:textId="77777777" w:rsidR="00CB0CE2" w:rsidRPr="005C6D6C" w:rsidRDefault="00CB0CE2" w:rsidP="00CB0CE2">
            <w:pPr>
              <w:rPr>
                <w:rFonts w:cstheme="minorHAnsi"/>
                <w:sz w:val="20"/>
                <w:szCs w:val="20"/>
                <w:lang w:val="en-US"/>
              </w:rPr>
            </w:pPr>
            <w:r w:rsidRPr="005C6D6C">
              <w:rPr>
                <w:rFonts w:cstheme="minorHAnsi"/>
                <w:sz w:val="20"/>
                <w:szCs w:val="20"/>
                <w:lang w:val="en-US"/>
              </w:rPr>
              <w:t>General Operator's Certificate (GOC)</w:t>
            </w:r>
          </w:p>
        </w:tc>
        <w:tc>
          <w:tcPr>
            <w:tcW w:w="662" w:type="dxa"/>
          </w:tcPr>
          <w:p w14:paraId="70B89DF4" w14:textId="77777777"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608" w:type="dxa"/>
          </w:tcPr>
          <w:p w14:paraId="7590872F" w14:textId="77777777" w:rsidR="00CB0CE2" w:rsidRPr="005C6D6C" w:rsidRDefault="00CB0CE2" w:rsidP="00CB0CE2">
            <w:pPr>
              <w:rPr>
                <w:rFonts w:cstheme="minorHAnsi"/>
                <w:sz w:val="20"/>
                <w:szCs w:val="20"/>
                <w:lang w:val="en-US"/>
              </w:rPr>
            </w:pPr>
          </w:p>
        </w:tc>
        <w:tc>
          <w:tcPr>
            <w:tcW w:w="1036" w:type="dxa"/>
          </w:tcPr>
          <w:p w14:paraId="449F057E" w14:textId="77777777"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033" w:type="dxa"/>
          </w:tcPr>
          <w:p w14:paraId="23A29083" w14:textId="77777777" w:rsidR="00CB0CE2" w:rsidRPr="005C6D6C" w:rsidRDefault="00CB0CE2" w:rsidP="00CB0CE2">
            <w:pPr>
              <w:rPr>
                <w:rFonts w:cstheme="minorHAnsi"/>
                <w:sz w:val="20"/>
                <w:szCs w:val="20"/>
                <w:lang w:val="en-US"/>
              </w:rPr>
            </w:pPr>
          </w:p>
        </w:tc>
        <w:tc>
          <w:tcPr>
            <w:tcW w:w="1633" w:type="dxa"/>
          </w:tcPr>
          <w:p w14:paraId="2E8EADFC" w14:textId="77777777"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453" w:type="dxa"/>
          </w:tcPr>
          <w:p w14:paraId="32B55F75" w14:textId="77777777" w:rsidR="00CB0CE2" w:rsidRPr="005C6D6C" w:rsidRDefault="00CB0CE2" w:rsidP="00CB0CE2">
            <w:pPr>
              <w:rPr>
                <w:rFonts w:cstheme="minorHAnsi"/>
                <w:sz w:val="20"/>
                <w:szCs w:val="20"/>
                <w:lang w:val="en-US"/>
              </w:rPr>
            </w:pPr>
          </w:p>
        </w:tc>
      </w:tr>
    </w:tbl>
    <w:p w14:paraId="11680511" w14:textId="77777777" w:rsidR="00CB0CE2" w:rsidRPr="005C6D6C" w:rsidRDefault="00CB0CE2" w:rsidP="00CB0CE2">
      <w:pPr>
        <w:rPr>
          <w:rFonts w:asciiTheme="minorHAnsi" w:hAnsiTheme="minorHAnsi" w:cstheme="minorHAnsi"/>
          <w:sz w:val="20"/>
          <w:szCs w:val="20"/>
          <w:lang w:val="en-US"/>
        </w:rPr>
      </w:pPr>
    </w:p>
    <w:p w14:paraId="5E970590"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B0CE2" w:rsidRPr="008C5AFD" w14:paraId="109FB32E" w14:textId="77777777" w:rsidTr="00CB0CE2">
        <w:tc>
          <w:tcPr>
            <w:tcW w:w="9242" w:type="dxa"/>
            <w:gridSpan w:val="5"/>
            <w:shd w:val="clear" w:color="auto" w:fill="D9D9D9" w:themeFill="background1" w:themeFillShade="D9"/>
          </w:tcPr>
          <w:p w14:paraId="62BD3B7A"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B0CE2" w:rsidRPr="008C5AFD" w14:paraId="38DF41B2" w14:textId="77777777" w:rsidTr="00CB0CE2">
        <w:tc>
          <w:tcPr>
            <w:tcW w:w="3085" w:type="dxa"/>
            <w:vMerge w:val="restart"/>
          </w:tcPr>
          <w:p w14:paraId="59A9A8DA"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5CBF956D"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3CD45575"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B0CE2" w:rsidRPr="005C6D6C" w14:paraId="29479871" w14:textId="77777777" w:rsidTr="00CB0CE2">
        <w:tc>
          <w:tcPr>
            <w:tcW w:w="3085" w:type="dxa"/>
            <w:vMerge/>
          </w:tcPr>
          <w:p w14:paraId="67E81B7C" w14:textId="77777777" w:rsidR="00CB0CE2" w:rsidRPr="005C6D6C" w:rsidRDefault="00CB0CE2" w:rsidP="00CB0CE2">
            <w:pPr>
              <w:rPr>
                <w:rFonts w:asciiTheme="minorHAnsi" w:hAnsiTheme="minorHAnsi" w:cstheme="minorHAnsi"/>
                <w:sz w:val="20"/>
                <w:szCs w:val="20"/>
                <w:lang w:val="en-US"/>
              </w:rPr>
            </w:pPr>
          </w:p>
        </w:tc>
        <w:tc>
          <w:tcPr>
            <w:tcW w:w="1418" w:type="dxa"/>
          </w:tcPr>
          <w:p w14:paraId="4E734B5F"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381F67DC"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27E02F6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5E882D8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B0CE2" w:rsidRPr="005C6D6C" w14:paraId="018B9AEC" w14:textId="77777777" w:rsidTr="00CB0CE2">
        <w:tc>
          <w:tcPr>
            <w:tcW w:w="3085" w:type="dxa"/>
          </w:tcPr>
          <w:p w14:paraId="3AAFFF51"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r w:rsidRPr="005C6D6C">
              <w:rPr>
                <w:rStyle w:val="FootnoteReference"/>
                <w:rFonts w:asciiTheme="minorHAnsi" w:hAnsiTheme="minorHAnsi" w:cstheme="minorHAnsi"/>
                <w:sz w:val="20"/>
                <w:szCs w:val="20"/>
                <w:lang w:val="en-US"/>
              </w:rPr>
              <w:footnoteReference w:id="1"/>
            </w:r>
          </w:p>
        </w:tc>
        <w:tc>
          <w:tcPr>
            <w:tcW w:w="1418" w:type="dxa"/>
          </w:tcPr>
          <w:p w14:paraId="0CE29F3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14:paraId="6D02E42F" w14:textId="77777777" w:rsidR="00CB0CE2" w:rsidRPr="005C6D6C" w:rsidRDefault="00CB0CE2" w:rsidP="00CB0CE2">
            <w:pPr>
              <w:rPr>
                <w:rFonts w:asciiTheme="minorHAnsi" w:hAnsiTheme="minorHAnsi" w:cstheme="minorHAnsi"/>
                <w:sz w:val="20"/>
                <w:szCs w:val="20"/>
                <w:lang w:val="en-US"/>
              </w:rPr>
            </w:pPr>
          </w:p>
        </w:tc>
        <w:tc>
          <w:tcPr>
            <w:tcW w:w="1701" w:type="dxa"/>
          </w:tcPr>
          <w:p w14:paraId="22F8CBCC"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3DAF1A2A" w14:textId="77777777" w:rsidR="00CB0CE2" w:rsidRPr="005C6D6C" w:rsidRDefault="00CB0CE2" w:rsidP="00CB0CE2">
            <w:pPr>
              <w:rPr>
                <w:rFonts w:asciiTheme="minorHAnsi" w:hAnsiTheme="minorHAnsi" w:cstheme="minorHAnsi"/>
                <w:sz w:val="20"/>
                <w:szCs w:val="20"/>
                <w:lang w:val="en-US"/>
              </w:rPr>
            </w:pPr>
          </w:p>
        </w:tc>
      </w:tr>
      <w:tr w:rsidR="00CB0CE2" w:rsidRPr="005C6D6C" w14:paraId="26F45097" w14:textId="77777777" w:rsidTr="00CB0CE2">
        <w:tc>
          <w:tcPr>
            <w:tcW w:w="3085" w:type="dxa"/>
          </w:tcPr>
          <w:p w14:paraId="63C3052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4BA9BCE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14:paraId="49C1BCE5" w14:textId="77777777" w:rsidR="00CB0CE2" w:rsidRPr="005C6D6C" w:rsidRDefault="00CB0CE2" w:rsidP="00CB0CE2">
            <w:pPr>
              <w:rPr>
                <w:rFonts w:asciiTheme="minorHAnsi" w:hAnsiTheme="minorHAnsi" w:cstheme="minorHAnsi"/>
                <w:sz w:val="20"/>
                <w:szCs w:val="20"/>
                <w:lang w:val="en-US"/>
              </w:rPr>
            </w:pPr>
          </w:p>
        </w:tc>
        <w:tc>
          <w:tcPr>
            <w:tcW w:w="1701" w:type="dxa"/>
          </w:tcPr>
          <w:p w14:paraId="28786D2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2EFFD0A7" w14:textId="77777777" w:rsidR="00CB0CE2" w:rsidRPr="005C6D6C" w:rsidRDefault="00CB0CE2" w:rsidP="00CB0CE2">
            <w:pPr>
              <w:rPr>
                <w:rFonts w:asciiTheme="minorHAnsi" w:hAnsiTheme="minorHAnsi" w:cstheme="minorHAnsi"/>
                <w:sz w:val="20"/>
                <w:szCs w:val="20"/>
                <w:lang w:val="en-US"/>
              </w:rPr>
            </w:pPr>
          </w:p>
        </w:tc>
      </w:tr>
      <w:tr w:rsidR="00CB0CE2" w:rsidRPr="005C6D6C" w14:paraId="501DE324" w14:textId="77777777" w:rsidTr="00CB0CE2">
        <w:tc>
          <w:tcPr>
            <w:tcW w:w="3085" w:type="dxa"/>
          </w:tcPr>
          <w:p w14:paraId="05C473FF"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5CA2A785"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14:paraId="670187C2" w14:textId="77777777" w:rsidR="00CB0CE2" w:rsidRPr="005C6D6C" w:rsidRDefault="00CB0CE2" w:rsidP="00CB0CE2">
            <w:pPr>
              <w:rPr>
                <w:rFonts w:asciiTheme="minorHAnsi" w:hAnsiTheme="minorHAnsi" w:cstheme="minorHAnsi"/>
                <w:sz w:val="20"/>
                <w:szCs w:val="20"/>
                <w:lang w:val="en-US"/>
              </w:rPr>
            </w:pPr>
          </w:p>
        </w:tc>
        <w:tc>
          <w:tcPr>
            <w:tcW w:w="1701" w:type="dxa"/>
          </w:tcPr>
          <w:p w14:paraId="40C213A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70783F36" w14:textId="77777777" w:rsidR="00CB0CE2" w:rsidRPr="005C6D6C" w:rsidRDefault="00CB0CE2" w:rsidP="00CB0CE2">
            <w:pPr>
              <w:rPr>
                <w:rFonts w:asciiTheme="minorHAnsi" w:hAnsiTheme="minorHAnsi" w:cstheme="minorHAnsi"/>
                <w:sz w:val="20"/>
                <w:szCs w:val="20"/>
                <w:lang w:val="en-US"/>
              </w:rPr>
            </w:pPr>
          </w:p>
        </w:tc>
      </w:tr>
      <w:tr w:rsidR="00CB0CE2" w:rsidRPr="005C6D6C" w14:paraId="4AB4A2BE" w14:textId="77777777" w:rsidTr="00CB0CE2">
        <w:tc>
          <w:tcPr>
            <w:tcW w:w="3085" w:type="dxa"/>
          </w:tcPr>
          <w:p w14:paraId="259FC4E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7D51B02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14:paraId="41E09B85" w14:textId="77777777" w:rsidR="00CB0CE2" w:rsidRPr="005C6D6C" w:rsidRDefault="00CB0CE2" w:rsidP="00CB0CE2">
            <w:pPr>
              <w:rPr>
                <w:rFonts w:asciiTheme="minorHAnsi" w:hAnsiTheme="minorHAnsi" w:cstheme="minorHAnsi"/>
                <w:sz w:val="20"/>
                <w:szCs w:val="20"/>
                <w:lang w:val="en-US"/>
              </w:rPr>
            </w:pPr>
          </w:p>
        </w:tc>
        <w:tc>
          <w:tcPr>
            <w:tcW w:w="1701" w:type="dxa"/>
          </w:tcPr>
          <w:p w14:paraId="60BB09D1"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0274823A" w14:textId="77777777" w:rsidR="00CB0CE2" w:rsidRPr="005C6D6C" w:rsidRDefault="00CB0CE2" w:rsidP="00CB0CE2">
            <w:pPr>
              <w:rPr>
                <w:rFonts w:asciiTheme="minorHAnsi" w:hAnsiTheme="minorHAnsi" w:cstheme="minorHAnsi"/>
                <w:sz w:val="20"/>
                <w:szCs w:val="20"/>
                <w:lang w:val="en-US"/>
              </w:rPr>
            </w:pPr>
          </w:p>
        </w:tc>
      </w:tr>
      <w:tr w:rsidR="00CB0CE2" w:rsidRPr="005C6D6C" w14:paraId="74B6FCBD" w14:textId="77777777" w:rsidTr="00CB0CE2">
        <w:tc>
          <w:tcPr>
            <w:tcW w:w="3085" w:type="dxa"/>
          </w:tcPr>
          <w:p w14:paraId="0ED42B4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7C8DA5AC"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14:paraId="6119B7FC" w14:textId="77777777" w:rsidR="00CB0CE2" w:rsidRPr="005C6D6C" w:rsidRDefault="00CB0CE2" w:rsidP="00CB0CE2">
            <w:pPr>
              <w:rPr>
                <w:rFonts w:asciiTheme="minorHAnsi" w:hAnsiTheme="minorHAnsi" w:cstheme="minorHAnsi"/>
                <w:sz w:val="20"/>
                <w:szCs w:val="20"/>
                <w:lang w:val="en-US"/>
              </w:rPr>
            </w:pPr>
          </w:p>
        </w:tc>
        <w:tc>
          <w:tcPr>
            <w:tcW w:w="1701" w:type="dxa"/>
          </w:tcPr>
          <w:p w14:paraId="32B42C2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450F3D7F" w14:textId="77777777" w:rsidR="00CB0CE2" w:rsidRPr="005C6D6C" w:rsidRDefault="00CB0CE2" w:rsidP="00CB0CE2">
            <w:pPr>
              <w:rPr>
                <w:rFonts w:asciiTheme="minorHAnsi" w:hAnsiTheme="minorHAnsi" w:cstheme="minorHAnsi"/>
                <w:sz w:val="20"/>
                <w:szCs w:val="20"/>
                <w:lang w:val="en-US"/>
              </w:rPr>
            </w:pPr>
          </w:p>
        </w:tc>
      </w:tr>
      <w:tr w:rsidR="00CB0CE2" w:rsidRPr="005C6D6C" w14:paraId="5D1C7D42" w14:textId="77777777" w:rsidTr="00CB0CE2">
        <w:tc>
          <w:tcPr>
            <w:tcW w:w="3085" w:type="dxa"/>
          </w:tcPr>
          <w:p w14:paraId="2B0AC311"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56EA25F0"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14:paraId="6FBE3BF4" w14:textId="77777777" w:rsidR="00CB0CE2" w:rsidRPr="005C6D6C" w:rsidRDefault="00CB0CE2" w:rsidP="00CB0CE2">
            <w:pPr>
              <w:rPr>
                <w:rFonts w:asciiTheme="minorHAnsi" w:hAnsiTheme="minorHAnsi" w:cstheme="minorHAnsi"/>
                <w:sz w:val="20"/>
                <w:szCs w:val="20"/>
                <w:lang w:val="en-US"/>
              </w:rPr>
            </w:pPr>
          </w:p>
        </w:tc>
        <w:tc>
          <w:tcPr>
            <w:tcW w:w="1701" w:type="dxa"/>
          </w:tcPr>
          <w:p w14:paraId="700F02B0"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0AE70E4E" w14:textId="77777777" w:rsidR="00CB0CE2" w:rsidRPr="005C6D6C" w:rsidRDefault="00CB0CE2" w:rsidP="00CB0CE2">
            <w:pPr>
              <w:rPr>
                <w:rFonts w:asciiTheme="minorHAnsi" w:hAnsiTheme="minorHAnsi" w:cstheme="minorHAnsi"/>
                <w:sz w:val="20"/>
                <w:szCs w:val="20"/>
                <w:lang w:val="en-US"/>
              </w:rPr>
            </w:pPr>
          </w:p>
        </w:tc>
      </w:tr>
    </w:tbl>
    <w:p w14:paraId="28FE2C49" w14:textId="77777777" w:rsidR="00CB0CE2" w:rsidRPr="005C6D6C" w:rsidRDefault="00CB0CE2" w:rsidP="00CB0CE2">
      <w:pPr>
        <w:rPr>
          <w:rFonts w:asciiTheme="minorHAnsi" w:hAnsiTheme="minorHAnsi" w:cstheme="minorHAnsi"/>
          <w:sz w:val="20"/>
          <w:szCs w:val="20"/>
          <w:lang w:val="en-US"/>
        </w:rPr>
      </w:pPr>
    </w:p>
    <w:p w14:paraId="39F5C828" w14:textId="77777777"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B0CE2" w:rsidRPr="008C5AFD" w14:paraId="6C7D247B" w14:textId="77777777" w:rsidTr="00CB0CE2">
        <w:trPr>
          <w:trHeight w:val="325"/>
        </w:trPr>
        <w:tc>
          <w:tcPr>
            <w:tcW w:w="9242" w:type="dxa"/>
            <w:gridSpan w:val="3"/>
            <w:shd w:val="clear" w:color="auto" w:fill="D9D9D9" w:themeFill="background1" w:themeFillShade="D9"/>
          </w:tcPr>
          <w:p w14:paraId="250C85FE"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B0CE2" w:rsidRPr="005C6D6C" w14:paraId="6DBC2AEF" w14:textId="77777777" w:rsidTr="00CB0CE2">
        <w:tc>
          <w:tcPr>
            <w:tcW w:w="3085" w:type="dxa"/>
          </w:tcPr>
          <w:p w14:paraId="17ED8044" w14:textId="77777777" w:rsidR="00CB0CE2" w:rsidRPr="005C6D6C" w:rsidRDefault="00CB0CE2" w:rsidP="00CB0CE2">
            <w:pPr>
              <w:rPr>
                <w:rFonts w:cstheme="minorHAnsi"/>
                <w:sz w:val="20"/>
                <w:szCs w:val="20"/>
                <w:lang w:val="en-US"/>
              </w:rPr>
            </w:pPr>
            <w:r w:rsidRPr="005C6D6C">
              <w:rPr>
                <w:rFonts w:cstheme="minorHAnsi"/>
                <w:sz w:val="20"/>
                <w:szCs w:val="20"/>
                <w:lang w:val="en-US"/>
              </w:rPr>
              <w:t>Equipment onboard</w:t>
            </w:r>
          </w:p>
        </w:tc>
        <w:tc>
          <w:tcPr>
            <w:tcW w:w="3402" w:type="dxa"/>
          </w:tcPr>
          <w:p w14:paraId="0D5E74AB" w14:textId="77777777" w:rsidR="00CB0CE2" w:rsidRPr="005C6D6C" w:rsidRDefault="00CB0CE2" w:rsidP="00CB0CE2">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14:paraId="7BAE6DEE" w14:textId="77777777" w:rsidR="00CB0CE2" w:rsidRPr="005C6D6C" w:rsidRDefault="00CB0CE2" w:rsidP="00CB0CE2">
            <w:pPr>
              <w:rPr>
                <w:rFonts w:cstheme="minorHAnsi"/>
                <w:sz w:val="20"/>
                <w:szCs w:val="20"/>
                <w:lang w:val="en-US"/>
              </w:rPr>
            </w:pPr>
            <w:r w:rsidRPr="005C6D6C">
              <w:rPr>
                <w:rFonts w:cstheme="minorHAnsi"/>
                <w:sz w:val="20"/>
                <w:szCs w:val="20"/>
                <w:lang w:val="en-US"/>
              </w:rPr>
              <w:t>Additional information</w:t>
            </w:r>
          </w:p>
        </w:tc>
      </w:tr>
      <w:tr w:rsidR="00CB0CE2" w:rsidRPr="008C5AFD" w14:paraId="16BE0CD1" w14:textId="77777777" w:rsidTr="00CB0CE2">
        <w:tc>
          <w:tcPr>
            <w:tcW w:w="3085" w:type="dxa"/>
          </w:tcPr>
          <w:p w14:paraId="66C80D2E" w14:textId="77777777" w:rsidR="00CB0CE2" w:rsidRPr="005C6D6C" w:rsidRDefault="00CB0CE2" w:rsidP="00CB0CE2">
            <w:pPr>
              <w:rPr>
                <w:rFonts w:cstheme="minorHAnsi"/>
                <w:sz w:val="20"/>
                <w:szCs w:val="20"/>
                <w:lang w:val="en-US"/>
              </w:rPr>
            </w:pPr>
            <w:r w:rsidRPr="005C6D6C">
              <w:rPr>
                <w:rFonts w:cstheme="minorHAnsi"/>
                <w:sz w:val="20"/>
                <w:szCs w:val="20"/>
                <w:lang w:val="en-US"/>
              </w:rPr>
              <w:t>Handheld VHF</w:t>
            </w:r>
          </w:p>
        </w:tc>
        <w:tc>
          <w:tcPr>
            <w:tcW w:w="3402" w:type="dxa"/>
          </w:tcPr>
          <w:p w14:paraId="23AE8F61" w14:textId="77777777" w:rsidR="00CB0CE2" w:rsidRPr="005C6D6C" w:rsidRDefault="00CB0CE2" w:rsidP="00CB0CE2">
            <w:pPr>
              <w:rPr>
                <w:rFonts w:cstheme="minorHAnsi"/>
                <w:sz w:val="20"/>
                <w:szCs w:val="20"/>
                <w:lang w:val="en-US"/>
              </w:rPr>
            </w:pPr>
            <w:r w:rsidRPr="005C6D6C">
              <w:rPr>
                <w:rFonts w:cstheme="minorHAnsi"/>
                <w:sz w:val="20"/>
                <w:szCs w:val="20"/>
                <w:lang w:val="en-US"/>
              </w:rPr>
              <w:t>VHF Basic Certificate</w:t>
            </w:r>
          </w:p>
        </w:tc>
        <w:tc>
          <w:tcPr>
            <w:tcW w:w="2755" w:type="dxa"/>
          </w:tcPr>
          <w:p w14:paraId="7ABF44C4"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8C5AFD" w14:paraId="48534656" w14:textId="77777777" w:rsidTr="00CB0CE2">
        <w:tc>
          <w:tcPr>
            <w:tcW w:w="3085" w:type="dxa"/>
          </w:tcPr>
          <w:p w14:paraId="13FE59E9" w14:textId="77777777" w:rsidR="00CB0CE2" w:rsidRPr="005C6D6C" w:rsidRDefault="00CB0CE2" w:rsidP="00CB0CE2">
            <w:pPr>
              <w:rPr>
                <w:rFonts w:cstheme="minorHAnsi"/>
                <w:sz w:val="20"/>
                <w:szCs w:val="20"/>
                <w:lang w:val="en-US"/>
              </w:rPr>
            </w:pPr>
            <w:r w:rsidRPr="005C6D6C">
              <w:rPr>
                <w:rFonts w:cstheme="minorHAnsi"/>
                <w:sz w:val="20"/>
                <w:szCs w:val="20"/>
                <w:lang w:val="en-US"/>
              </w:rPr>
              <w:t>Handheld VHF/DSC</w:t>
            </w:r>
          </w:p>
        </w:tc>
        <w:tc>
          <w:tcPr>
            <w:tcW w:w="3402" w:type="dxa"/>
          </w:tcPr>
          <w:p w14:paraId="1FCC0B06" w14:textId="77777777"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w:t>
            </w:r>
          </w:p>
        </w:tc>
        <w:tc>
          <w:tcPr>
            <w:tcW w:w="2755" w:type="dxa"/>
          </w:tcPr>
          <w:p w14:paraId="71CFB4AD"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8C5AFD" w14:paraId="5E3D678B" w14:textId="77777777" w:rsidTr="00CB0CE2">
        <w:tc>
          <w:tcPr>
            <w:tcW w:w="3085" w:type="dxa"/>
          </w:tcPr>
          <w:p w14:paraId="3DBE23E3" w14:textId="77777777" w:rsidR="00CB0CE2" w:rsidRPr="005C6D6C" w:rsidRDefault="00CB0CE2" w:rsidP="00CB0CE2">
            <w:pPr>
              <w:rPr>
                <w:rFonts w:cstheme="minorHAnsi"/>
                <w:sz w:val="20"/>
                <w:szCs w:val="20"/>
                <w:lang w:val="en-US"/>
              </w:rPr>
            </w:pPr>
            <w:r w:rsidRPr="005C6D6C">
              <w:rPr>
                <w:rFonts w:cstheme="minorHAnsi"/>
                <w:sz w:val="20"/>
                <w:szCs w:val="20"/>
                <w:lang w:val="en-US"/>
              </w:rPr>
              <w:t>VHF</w:t>
            </w:r>
          </w:p>
        </w:tc>
        <w:tc>
          <w:tcPr>
            <w:tcW w:w="3402" w:type="dxa"/>
          </w:tcPr>
          <w:p w14:paraId="4273A2B7" w14:textId="77777777" w:rsidR="00CB0CE2" w:rsidRPr="005C6D6C" w:rsidRDefault="00CB0CE2" w:rsidP="00CB0CE2">
            <w:pPr>
              <w:rPr>
                <w:rFonts w:cstheme="minorHAnsi"/>
                <w:sz w:val="20"/>
                <w:szCs w:val="20"/>
                <w:lang w:val="en-US"/>
              </w:rPr>
            </w:pPr>
            <w:r w:rsidRPr="005C6D6C">
              <w:rPr>
                <w:rFonts w:cstheme="minorHAnsi"/>
                <w:sz w:val="20"/>
                <w:szCs w:val="20"/>
                <w:lang w:val="en-US"/>
              </w:rPr>
              <w:t>VHF Basic Certificate</w:t>
            </w:r>
          </w:p>
        </w:tc>
        <w:tc>
          <w:tcPr>
            <w:tcW w:w="2755" w:type="dxa"/>
          </w:tcPr>
          <w:p w14:paraId="69362BDB"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8C5AFD" w14:paraId="5B7A1840" w14:textId="77777777" w:rsidTr="00CB0CE2">
        <w:tc>
          <w:tcPr>
            <w:tcW w:w="3085" w:type="dxa"/>
          </w:tcPr>
          <w:p w14:paraId="74BA2A6A" w14:textId="77777777" w:rsidR="00CB0CE2" w:rsidRPr="005C6D6C" w:rsidRDefault="00CB0CE2" w:rsidP="00CB0CE2">
            <w:pPr>
              <w:rPr>
                <w:rFonts w:cstheme="minorHAnsi"/>
                <w:sz w:val="20"/>
                <w:szCs w:val="20"/>
                <w:lang w:val="en-US"/>
              </w:rPr>
            </w:pPr>
            <w:r w:rsidRPr="005C6D6C">
              <w:rPr>
                <w:rFonts w:cstheme="minorHAnsi"/>
                <w:sz w:val="20"/>
                <w:szCs w:val="20"/>
                <w:lang w:val="en-US"/>
              </w:rPr>
              <w:t>VHF/DSC</w:t>
            </w:r>
          </w:p>
        </w:tc>
        <w:tc>
          <w:tcPr>
            <w:tcW w:w="3402" w:type="dxa"/>
          </w:tcPr>
          <w:p w14:paraId="24FA2C6E" w14:textId="77777777"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w:t>
            </w:r>
          </w:p>
        </w:tc>
        <w:tc>
          <w:tcPr>
            <w:tcW w:w="2755" w:type="dxa"/>
          </w:tcPr>
          <w:p w14:paraId="2C873E9F"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8C5AFD" w14:paraId="36C853BE" w14:textId="77777777" w:rsidTr="00CB0CE2">
        <w:tc>
          <w:tcPr>
            <w:tcW w:w="3085" w:type="dxa"/>
          </w:tcPr>
          <w:p w14:paraId="76013BD1" w14:textId="77777777" w:rsidR="00CB0CE2" w:rsidRPr="005C6D6C" w:rsidRDefault="00CB0CE2" w:rsidP="00CB0CE2">
            <w:pPr>
              <w:rPr>
                <w:rFonts w:cstheme="minorHAnsi"/>
                <w:sz w:val="20"/>
                <w:szCs w:val="20"/>
                <w:lang w:val="en-US"/>
              </w:rPr>
            </w:pPr>
            <w:r w:rsidRPr="005C6D6C">
              <w:rPr>
                <w:rFonts w:cstheme="minorHAnsi"/>
                <w:sz w:val="20"/>
                <w:szCs w:val="20"/>
                <w:lang w:val="en-US"/>
              </w:rPr>
              <w:t>MF</w:t>
            </w:r>
          </w:p>
        </w:tc>
        <w:tc>
          <w:tcPr>
            <w:tcW w:w="3402" w:type="dxa"/>
          </w:tcPr>
          <w:p w14:paraId="2860C8B3" w14:textId="77777777" w:rsidR="00CB0CE2" w:rsidRPr="005C6D6C" w:rsidRDefault="00CB0CE2" w:rsidP="00CB0CE2">
            <w:pPr>
              <w:rPr>
                <w:rFonts w:cstheme="minorHAnsi"/>
                <w:sz w:val="20"/>
                <w:szCs w:val="20"/>
                <w:lang w:val="en-US"/>
              </w:rPr>
            </w:pPr>
            <w:r w:rsidRPr="005C6D6C">
              <w:rPr>
                <w:rFonts w:cstheme="minorHAnsi"/>
                <w:sz w:val="20"/>
                <w:szCs w:val="20"/>
                <w:lang w:val="en-US"/>
              </w:rPr>
              <w:t>General Operator Certificate</w:t>
            </w:r>
          </w:p>
        </w:tc>
        <w:tc>
          <w:tcPr>
            <w:tcW w:w="2755" w:type="dxa"/>
          </w:tcPr>
          <w:p w14:paraId="2400339A"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8C5AFD" w14:paraId="6B858424" w14:textId="77777777" w:rsidTr="00CB0CE2">
        <w:tc>
          <w:tcPr>
            <w:tcW w:w="3085" w:type="dxa"/>
          </w:tcPr>
          <w:p w14:paraId="3E416DB9" w14:textId="77777777" w:rsidR="00CB0CE2" w:rsidRPr="005C6D6C" w:rsidRDefault="00CB0CE2" w:rsidP="00CB0CE2">
            <w:pPr>
              <w:rPr>
                <w:rFonts w:cstheme="minorHAnsi"/>
                <w:sz w:val="20"/>
                <w:szCs w:val="20"/>
                <w:lang w:val="en-US"/>
              </w:rPr>
            </w:pPr>
            <w:r w:rsidRPr="005C6D6C">
              <w:rPr>
                <w:rFonts w:cstheme="minorHAnsi"/>
                <w:sz w:val="20"/>
                <w:szCs w:val="20"/>
                <w:lang w:val="en-US"/>
              </w:rPr>
              <w:t>MF/DSC</w:t>
            </w:r>
          </w:p>
        </w:tc>
        <w:tc>
          <w:tcPr>
            <w:tcW w:w="3402" w:type="dxa"/>
          </w:tcPr>
          <w:p w14:paraId="6F1B39E8" w14:textId="77777777" w:rsidR="00CB0CE2" w:rsidRPr="005C6D6C" w:rsidRDefault="00CB0CE2" w:rsidP="00CB0CE2">
            <w:pPr>
              <w:rPr>
                <w:rFonts w:cstheme="minorHAnsi"/>
                <w:sz w:val="20"/>
                <w:szCs w:val="20"/>
                <w:lang w:val="en-US"/>
              </w:rPr>
            </w:pPr>
            <w:r w:rsidRPr="005C6D6C">
              <w:rPr>
                <w:rFonts w:cstheme="minorHAnsi"/>
                <w:sz w:val="20"/>
                <w:szCs w:val="20"/>
                <w:lang w:val="en-US"/>
              </w:rPr>
              <w:t>General Operator Certificate</w:t>
            </w:r>
          </w:p>
        </w:tc>
        <w:tc>
          <w:tcPr>
            <w:tcW w:w="2755" w:type="dxa"/>
          </w:tcPr>
          <w:p w14:paraId="0289621C"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8C5AFD" w14:paraId="30DA0F8F" w14:textId="77777777" w:rsidTr="00CB0CE2">
        <w:tc>
          <w:tcPr>
            <w:tcW w:w="3085" w:type="dxa"/>
          </w:tcPr>
          <w:p w14:paraId="7C2B4D37" w14:textId="77777777" w:rsidR="00CB0CE2" w:rsidRPr="005C6D6C" w:rsidRDefault="00CB0CE2" w:rsidP="00CB0CE2">
            <w:pPr>
              <w:rPr>
                <w:rFonts w:cstheme="minorHAnsi"/>
                <w:sz w:val="20"/>
                <w:szCs w:val="20"/>
                <w:lang w:val="en-US"/>
              </w:rPr>
            </w:pPr>
            <w:r w:rsidRPr="005C6D6C">
              <w:rPr>
                <w:rFonts w:cstheme="minorHAnsi"/>
                <w:sz w:val="20"/>
                <w:szCs w:val="20"/>
                <w:lang w:val="en-US"/>
              </w:rPr>
              <w:t>MF/HF</w:t>
            </w:r>
          </w:p>
        </w:tc>
        <w:tc>
          <w:tcPr>
            <w:tcW w:w="3402" w:type="dxa"/>
          </w:tcPr>
          <w:p w14:paraId="243E3CBB" w14:textId="77777777" w:rsidR="00CB0CE2" w:rsidRPr="005C6D6C" w:rsidRDefault="00CB0CE2" w:rsidP="00CB0CE2">
            <w:pPr>
              <w:rPr>
                <w:rFonts w:cstheme="minorHAnsi"/>
                <w:sz w:val="20"/>
                <w:szCs w:val="20"/>
                <w:lang w:val="en-US"/>
              </w:rPr>
            </w:pPr>
            <w:r w:rsidRPr="005C6D6C">
              <w:rPr>
                <w:rFonts w:cstheme="minorHAnsi"/>
                <w:sz w:val="20"/>
                <w:szCs w:val="20"/>
                <w:lang w:val="en-US"/>
              </w:rPr>
              <w:t>General Operator Certificate</w:t>
            </w:r>
          </w:p>
        </w:tc>
        <w:tc>
          <w:tcPr>
            <w:tcW w:w="2755" w:type="dxa"/>
          </w:tcPr>
          <w:p w14:paraId="02AC8E41"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8C5AFD" w14:paraId="7CFE669A" w14:textId="77777777" w:rsidTr="00CB0CE2">
        <w:tc>
          <w:tcPr>
            <w:tcW w:w="3085" w:type="dxa"/>
          </w:tcPr>
          <w:p w14:paraId="3893A06B" w14:textId="77777777" w:rsidR="00CB0CE2" w:rsidRPr="005C6D6C" w:rsidRDefault="00CB0CE2" w:rsidP="00CB0CE2">
            <w:pPr>
              <w:rPr>
                <w:rFonts w:cstheme="minorHAnsi"/>
                <w:sz w:val="20"/>
                <w:szCs w:val="20"/>
                <w:lang w:val="en-US"/>
              </w:rPr>
            </w:pPr>
            <w:r w:rsidRPr="005C6D6C">
              <w:rPr>
                <w:rFonts w:cstheme="minorHAnsi"/>
                <w:sz w:val="20"/>
                <w:szCs w:val="20"/>
                <w:lang w:val="en-US"/>
              </w:rPr>
              <w:t>MF/HF/DSC</w:t>
            </w:r>
          </w:p>
        </w:tc>
        <w:tc>
          <w:tcPr>
            <w:tcW w:w="3402" w:type="dxa"/>
          </w:tcPr>
          <w:p w14:paraId="127DED95" w14:textId="77777777" w:rsidR="00CB0CE2" w:rsidRPr="005C6D6C" w:rsidRDefault="00CB0CE2" w:rsidP="00CB0CE2">
            <w:pPr>
              <w:rPr>
                <w:rFonts w:cstheme="minorHAnsi"/>
                <w:sz w:val="20"/>
                <w:szCs w:val="20"/>
                <w:lang w:val="en-US"/>
              </w:rPr>
            </w:pPr>
            <w:r w:rsidRPr="005C6D6C">
              <w:rPr>
                <w:rFonts w:cstheme="minorHAnsi"/>
                <w:sz w:val="20"/>
                <w:szCs w:val="20"/>
                <w:lang w:val="en-US"/>
              </w:rPr>
              <w:t>General Operator Certificate</w:t>
            </w:r>
          </w:p>
        </w:tc>
        <w:tc>
          <w:tcPr>
            <w:tcW w:w="2755" w:type="dxa"/>
          </w:tcPr>
          <w:p w14:paraId="04103643"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8C5AFD" w14:paraId="1494543F" w14:textId="77777777" w:rsidTr="00CB0CE2">
        <w:tc>
          <w:tcPr>
            <w:tcW w:w="3085" w:type="dxa"/>
          </w:tcPr>
          <w:p w14:paraId="46B31FFA" w14:textId="77777777" w:rsidR="00CB0CE2" w:rsidRPr="005C6D6C" w:rsidRDefault="00CB0CE2" w:rsidP="00CB0CE2">
            <w:pPr>
              <w:rPr>
                <w:rFonts w:cstheme="minorHAnsi"/>
                <w:sz w:val="20"/>
                <w:szCs w:val="20"/>
                <w:lang w:val="en-US"/>
              </w:rPr>
            </w:pPr>
            <w:r w:rsidRPr="005C6D6C">
              <w:rPr>
                <w:rFonts w:cstheme="minorHAnsi"/>
                <w:sz w:val="20"/>
                <w:szCs w:val="20"/>
                <w:lang w:val="en-US"/>
              </w:rPr>
              <w:t>Maritime satellite equipment</w:t>
            </w:r>
          </w:p>
        </w:tc>
        <w:tc>
          <w:tcPr>
            <w:tcW w:w="3402" w:type="dxa"/>
          </w:tcPr>
          <w:p w14:paraId="60DE8160" w14:textId="77777777"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 / General Operator Certificate</w:t>
            </w:r>
          </w:p>
        </w:tc>
        <w:tc>
          <w:tcPr>
            <w:tcW w:w="2755" w:type="dxa"/>
          </w:tcPr>
          <w:p w14:paraId="53162B9F"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8C5AFD" w14:paraId="0C8E9E11" w14:textId="77777777" w:rsidTr="00CB0CE2">
        <w:tc>
          <w:tcPr>
            <w:tcW w:w="3085" w:type="dxa"/>
          </w:tcPr>
          <w:p w14:paraId="1970B46E" w14:textId="77777777" w:rsidR="00CB0CE2" w:rsidRPr="005C6D6C" w:rsidRDefault="00CB0CE2" w:rsidP="00CB0CE2">
            <w:pPr>
              <w:rPr>
                <w:rFonts w:cstheme="minorHAnsi"/>
                <w:sz w:val="20"/>
                <w:szCs w:val="20"/>
                <w:lang w:val="en-US"/>
              </w:rPr>
            </w:pPr>
            <w:r w:rsidRPr="005C6D6C">
              <w:rPr>
                <w:rFonts w:cstheme="minorHAnsi"/>
                <w:sz w:val="20"/>
                <w:szCs w:val="20"/>
                <w:lang w:val="en-US"/>
              </w:rPr>
              <w:t>AIS transceiver</w:t>
            </w:r>
          </w:p>
        </w:tc>
        <w:tc>
          <w:tcPr>
            <w:tcW w:w="3402" w:type="dxa"/>
          </w:tcPr>
          <w:p w14:paraId="13C694A3" w14:textId="77777777"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 / General Operator Certificate</w:t>
            </w:r>
          </w:p>
        </w:tc>
        <w:tc>
          <w:tcPr>
            <w:tcW w:w="2755" w:type="dxa"/>
          </w:tcPr>
          <w:p w14:paraId="4440FF4A" w14:textId="77777777"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5C6D6C" w14:paraId="7C7E70A7" w14:textId="77777777" w:rsidTr="00CB0CE2">
        <w:tc>
          <w:tcPr>
            <w:tcW w:w="3085" w:type="dxa"/>
          </w:tcPr>
          <w:p w14:paraId="5652A008" w14:textId="77777777" w:rsidR="00CB0CE2" w:rsidRPr="005C6D6C" w:rsidRDefault="00CB0CE2" w:rsidP="00CB0CE2">
            <w:pPr>
              <w:rPr>
                <w:rFonts w:cstheme="minorHAnsi"/>
                <w:sz w:val="20"/>
                <w:szCs w:val="20"/>
                <w:lang w:val="en-US"/>
              </w:rPr>
            </w:pPr>
            <w:r w:rsidRPr="005C6D6C">
              <w:rPr>
                <w:rFonts w:cstheme="minorHAnsi"/>
                <w:sz w:val="20"/>
                <w:szCs w:val="20"/>
                <w:lang w:val="en-US"/>
              </w:rPr>
              <w:t>AIS-MOB</w:t>
            </w:r>
          </w:p>
        </w:tc>
        <w:tc>
          <w:tcPr>
            <w:tcW w:w="3402" w:type="dxa"/>
          </w:tcPr>
          <w:p w14:paraId="3AD2330A" w14:textId="77777777" w:rsidR="00CB0CE2" w:rsidRPr="005C6D6C" w:rsidRDefault="00CB0CE2" w:rsidP="00CB0CE2">
            <w:pPr>
              <w:rPr>
                <w:rFonts w:cstheme="minorHAnsi"/>
                <w:sz w:val="20"/>
                <w:szCs w:val="20"/>
                <w:lang w:val="en-US"/>
              </w:rPr>
            </w:pPr>
            <w:r w:rsidRPr="005C6D6C">
              <w:rPr>
                <w:rFonts w:cstheme="minorHAnsi"/>
                <w:sz w:val="20"/>
                <w:szCs w:val="20"/>
                <w:lang w:val="en-US"/>
              </w:rPr>
              <w:t>-</w:t>
            </w:r>
          </w:p>
        </w:tc>
        <w:tc>
          <w:tcPr>
            <w:tcW w:w="2755" w:type="dxa"/>
          </w:tcPr>
          <w:p w14:paraId="2CFCE232" w14:textId="77777777" w:rsidR="00CB0CE2" w:rsidRPr="005C6D6C" w:rsidRDefault="00CB0CE2" w:rsidP="00CB0CE2">
            <w:pPr>
              <w:rPr>
                <w:rFonts w:cstheme="minorHAnsi"/>
                <w:sz w:val="20"/>
                <w:szCs w:val="20"/>
                <w:lang w:val="en-US"/>
              </w:rPr>
            </w:pPr>
            <w:r w:rsidRPr="005C6D6C">
              <w:rPr>
                <w:rFonts w:cstheme="minorHAnsi"/>
                <w:sz w:val="20"/>
                <w:szCs w:val="20"/>
                <w:lang w:val="en-US"/>
              </w:rPr>
              <w:t>-</w:t>
            </w:r>
          </w:p>
        </w:tc>
      </w:tr>
      <w:tr w:rsidR="00CB0CE2" w:rsidRPr="005C6D6C" w14:paraId="04BEA3E0" w14:textId="77777777" w:rsidTr="00CB0CE2">
        <w:tc>
          <w:tcPr>
            <w:tcW w:w="3085" w:type="dxa"/>
          </w:tcPr>
          <w:p w14:paraId="19B4A45E" w14:textId="77777777" w:rsidR="00CB0CE2" w:rsidRPr="005C6D6C" w:rsidRDefault="00CB0CE2" w:rsidP="00CB0CE2">
            <w:pPr>
              <w:rPr>
                <w:rFonts w:cstheme="minorHAnsi"/>
                <w:sz w:val="20"/>
                <w:szCs w:val="20"/>
                <w:lang w:val="en-US"/>
              </w:rPr>
            </w:pPr>
            <w:r w:rsidRPr="005C6D6C">
              <w:rPr>
                <w:rFonts w:cstheme="minorHAnsi"/>
                <w:sz w:val="20"/>
                <w:szCs w:val="20"/>
                <w:lang w:val="en-US"/>
              </w:rPr>
              <w:t>DSC/MOB</w:t>
            </w:r>
          </w:p>
        </w:tc>
        <w:tc>
          <w:tcPr>
            <w:tcW w:w="3402" w:type="dxa"/>
          </w:tcPr>
          <w:p w14:paraId="42125AA1" w14:textId="77777777"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w:t>
            </w:r>
          </w:p>
        </w:tc>
        <w:tc>
          <w:tcPr>
            <w:tcW w:w="2755" w:type="dxa"/>
          </w:tcPr>
          <w:p w14:paraId="552B99F8" w14:textId="77777777" w:rsidR="00CB0CE2" w:rsidRPr="005C6D6C" w:rsidRDefault="00CB0CE2" w:rsidP="00CB0CE2">
            <w:pPr>
              <w:rPr>
                <w:rFonts w:cstheme="minorHAnsi"/>
                <w:sz w:val="20"/>
                <w:szCs w:val="20"/>
                <w:lang w:val="en-US"/>
              </w:rPr>
            </w:pPr>
            <w:r w:rsidRPr="005C6D6C">
              <w:rPr>
                <w:rFonts w:cstheme="minorHAnsi"/>
                <w:sz w:val="20"/>
                <w:szCs w:val="20"/>
                <w:lang w:val="en-US"/>
              </w:rPr>
              <w:t>-</w:t>
            </w:r>
          </w:p>
        </w:tc>
      </w:tr>
      <w:tr w:rsidR="00CB0CE2" w:rsidRPr="005C6D6C" w14:paraId="749226D7" w14:textId="77777777" w:rsidTr="00CB0CE2">
        <w:tc>
          <w:tcPr>
            <w:tcW w:w="3085" w:type="dxa"/>
          </w:tcPr>
          <w:p w14:paraId="20A1879E" w14:textId="77777777" w:rsidR="00CB0CE2" w:rsidRPr="005C6D6C" w:rsidRDefault="00CB0CE2" w:rsidP="00CB0CE2">
            <w:pPr>
              <w:rPr>
                <w:rFonts w:cstheme="minorHAnsi"/>
                <w:sz w:val="20"/>
                <w:szCs w:val="20"/>
                <w:lang w:val="en-US"/>
              </w:rPr>
            </w:pPr>
            <w:r w:rsidRPr="005C6D6C">
              <w:rPr>
                <w:rFonts w:cstheme="minorHAnsi"/>
                <w:sz w:val="20"/>
                <w:szCs w:val="20"/>
                <w:lang w:val="en-US"/>
              </w:rPr>
              <w:t>AIS/DSC/MOB</w:t>
            </w:r>
          </w:p>
        </w:tc>
        <w:tc>
          <w:tcPr>
            <w:tcW w:w="3402" w:type="dxa"/>
          </w:tcPr>
          <w:p w14:paraId="6FDC778F" w14:textId="77777777"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w:t>
            </w:r>
          </w:p>
        </w:tc>
        <w:tc>
          <w:tcPr>
            <w:tcW w:w="2755" w:type="dxa"/>
          </w:tcPr>
          <w:p w14:paraId="77E3ADDE" w14:textId="77777777" w:rsidR="00CB0CE2" w:rsidRPr="005C6D6C" w:rsidRDefault="00CB0CE2" w:rsidP="00CB0CE2">
            <w:pPr>
              <w:rPr>
                <w:rFonts w:cstheme="minorHAnsi"/>
                <w:sz w:val="20"/>
                <w:szCs w:val="20"/>
                <w:lang w:val="en-US"/>
              </w:rPr>
            </w:pPr>
            <w:r w:rsidRPr="005C6D6C">
              <w:rPr>
                <w:rFonts w:cstheme="minorHAnsi"/>
                <w:sz w:val="20"/>
                <w:szCs w:val="20"/>
                <w:lang w:val="en-US"/>
              </w:rPr>
              <w:t>-</w:t>
            </w:r>
          </w:p>
        </w:tc>
      </w:tr>
      <w:tr w:rsidR="00CB0CE2" w:rsidRPr="005C6D6C" w14:paraId="3AD91233" w14:textId="77777777" w:rsidTr="00CB0CE2">
        <w:tc>
          <w:tcPr>
            <w:tcW w:w="3085" w:type="dxa"/>
          </w:tcPr>
          <w:p w14:paraId="25E8F66D" w14:textId="77777777" w:rsidR="00CB0CE2" w:rsidRPr="005C6D6C" w:rsidRDefault="00CB0CE2" w:rsidP="00CB0CE2">
            <w:pPr>
              <w:rPr>
                <w:rFonts w:cstheme="minorHAnsi"/>
                <w:sz w:val="20"/>
                <w:szCs w:val="20"/>
                <w:lang w:val="en-US"/>
              </w:rPr>
            </w:pPr>
            <w:r w:rsidRPr="005C6D6C">
              <w:rPr>
                <w:rFonts w:cstheme="minorHAnsi"/>
                <w:sz w:val="20"/>
                <w:szCs w:val="20"/>
                <w:lang w:val="en-US"/>
              </w:rPr>
              <w:t>Maritime radar</w:t>
            </w:r>
          </w:p>
        </w:tc>
        <w:tc>
          <w:tcPr>
            <w:tcW w:w="3402" w:type="dxa"/>
          </w:tcPr>
          <w:p w14:paraId="754271DC" w14:textId="77777777" w:rsidR="00CB0CE2" w:rsidRPr="005C6D6C" w:rsidRDefault="00CB0CE2" w:rsidP="00CB0CE2">
            <w:pPr>
              <w:rPr>
                <w:rFonts w:cstheme="minorHAnsi"/>
                <w:sz w:val="20"/>
                <w:szCs w:val="20"/>
                <w:lang w:val="en-US"/>
              </w:rPr>
            </w:pPr>
          </w:p>
        </w:tc>
        <w:tc>
          <w:tcPr>
            <w:tcW w:w="2755" w:type="dxa"/>
          </w:tcPr>
          <w:p w14:paraId="111702F4" w14:textId="77777777" w:rsidR="00CB0CE2" w:rsidRPr="005C6D6C" w:rsidRDefault="00CB0CE2" w:rsidP="00CB0CE2">
            <w:pPr>
              <w:rPr>
                <w:rFonts w:cstheme="minorHAnsi"/>
                <w:sz w:val="20"/>
                <w:szCs w:val="20"/>
                <w:lang w:val="en-US"/>
              </w:rPr>
            </w:pPr>
          </w:p>
        </w:tc>
      </w:tr>
    </w:tbl>
    <w:p w14:paraId="349BF3E9"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8C5AFD" w14:paraId="518F9887" w14:textId="77777777" w:rsidTr="00CB0CE2">
        <w:tc>
          <w:tcPr>
            <w:tcW w:w="9180" w:type="dxa"/>
            <w:gridSpan w:val="3"/>
            <w:shd w:val="clear" w:color="auto" w:fill="D9D9D9" w:themeFill="background1" w:themeFillShade="D9"/>
          </w:tcPr>
          <w:p w14:paraId="5DE91320"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B0CE2" w:rsidRPr="005C6D6C" w14:paraId="15914F43" w14:textId="77777777" w:rsidTr="00CB0CE2">
        <w:tc>
          <w:tcPr>
            <w:tcW w:w="972" w:type="dxa"/>
          </w:tcPr>
          <w:p w14:paraId="0CDB4E16"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544F49B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00CB6293"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5C6D6C" w14:paraId="07DA9DFA" w14:textId="77777777" w:rsidTr="00CB0CE2">
        <w:tc>
          <w:tcPr>
            <w:tcW w:w="972" w:type="dxa"/>
          </w:tcPr>
          <w:p w14:paraId="029A771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7AD8543C" w14:textId="77777777" w:rsidR="00CB0CE2" w:rsidRPr="005C6D6C" w:rsidRDefault="00CB0CE2" w:rsidP="00CB0CE2">
            <w:pPr>
              <w:rPr>
                <w:rFonts w:asciiTheme="minorHAnsi" w:hAnsiTheme="minorHAnsi" w:cstheme="minorHAnsi"/>
                <w:sz w:val="20"/>
                <w:szCs w:val="20"/>
                <w:lang w:val="en-US"/>
              </w:rPr>
            </w:pPr>
          </w:p>
        </w:tc>
        <w:tc>
          <w:tcPr>
            <w:tcW w:w="7357" w:type="dxa"/>
          </w:tcPr>
          <w:p w14:paraId="582468F0" w14:textId="77777777" w:rsidR="00CB0CE2" w:rsidRPr="005C6D6C" w:rsidRDefault="00CB0CE2" w:rsidP="00CB0CE2">
            <w:pPr>
              <w:rPr>
                <w:rFonts w:asciiTheme="minorHAnsi" w:hAnsiTheme="minorHAnsi" w:cstheme="minorHAnsi"/>
                <w:sz w:val="20"/>
                <w:szCs w:val="20"/>
                <w:lang w:val="en-US"/>
              </w:rPr>
            </w:pPr>
          </w:p>
        </w:tc>
      </w:tr>
    </w:tbl>
    <w:p w14:paraId="68EB2AAD"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8C5AFD" w14:paraId="13715E1F" w14:textId="77777777" w:rsidTr="00CB0CE2">
        <w:tc>
          <w:tcPr>
            <w:tcW w:w="9180" w:type="dxa"/>
            <w:gridSpan w:val="3"/>
            <w:shd w:val="clear" w:color="auto" w:fill="D9D9D9" w:themeFill="background1" w:themeFillShade="D9"/>
          </w:tcPr>
          <w:p w14:paraId="20D12B2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B0CE2" w:rsidRPr="005C6D6C" w14:paraId="70A278E7" w14:textId="77777777" w:rsidTr="00CB0CE2">
        <w:tc>
          <w:tcPr>
            <w:tcW w:w="972" w:type="dxa"/>
          </w:tcPr>
          <w:p w14:paraId="7F3494C3"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1F3C0450"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5C7E341F"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5C6D6C" w14:paraId="4221E731" w14:textId="77777777" w:rsidTr="00CB0CE2">
        <w:tc>
          <w:tcPr>
            <w:tcW w:w="972" w:type="dxa"/>
          </w:tcPr>
          <w:p w14:paraId="2405287C"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74EEEC8B" w14:textId="77777777" w:rsidR="00CB0CE2" w:rsidRPr="005C6D6C" w:rsidRDefault="00CB0CE2" w:rsidP="00CB0CE2">
            <w:pPr>
              <w:rPr>
                <w:rFonts w:asciiTheme="minorHAnsi" w:hAnsiTheme="minorHAnsi" w:cstheme="minorHAnsi"/>
                <w:sz w:val="20"/>
                <w:szCs w:val="20"/>
                <w:lang w:val="en-US"/>
              </w:rPr>
            </w:pPr>
          </w:p>
        </w:tc>
        <w:tc>
          <w:tcPr>
            <w:tcW w:w="7357" w:type="dxa"/>
          </w:tcPr>
          <w:p w14:paraId="0CF585FD" w14:textId="77777777" w:rsidR="00CB0CE2" w:rsidRPr="005C6D6C" w:rsidRDefault="00CB0CE2" w:rsidP="00CB0CE2">
            <w:pPr>
              <w:rPr>
                <w:rFonts w:asciiTheme="minorHAnsi" w:hAnsiTheme="minorHAnsi" w:cstheme="minorHAnsi"/>
                <w:sz w:val="20"/>
                <w:szCs w:val="20"/>
                <w:lang w:val="en-US"/>
              </w:rPr>
            </w:pPr>
          </w:p>
        </w:tc>
      </w:tr>
    </w:tbl>
    <w:p w14:paraId="29AF2A0E" w14:textId="77777777" w:rsidR="00992803" w:rsidRDefault="00992803">
      <w:pPr>
        <w:rPr>
          <w:rFonts w:ascii="Verdana" w:eastAsia="Verdana" w:hAnsi="Verdana" w:cs="Verdana"/>
          <w:sz w:val="18"/>
          <w:szCs w:val="18"/>
        </w:rPr>
      </w:pPr>
      <w:r>
        <w:rPr>
          <w:rFonts w:ascii="Verdana" w:eastAsia="Verdana" w:hAnsi="Verdana" w:cs="Verdana"/>
          <w:sz w:val="18"/>
          <w:szCs w:val="18"/>
        </w:rPr>
        <w:br w:type="page"/>
      </w:r>
    </w:p>
    <w:p w14:paraId="3FED1A1A" w14:textId="77777777" w:rsidR="00CB2981" w:rsidRDefault="00CB2981"/>
    <w:p w14:paraId="060F2812" w14:textId="77777777" w:rsidR="00CB2981" w:rsidRDefault="00CB2981" w:rsidP="00CB2981">
      <w:pPr>
        <w:rPr>
          <w:lang w:val="en-US"/>
        </w:rPr>
      </w:pPr>
    </w:p>
    <w:p w14:paraId="0E80FF1A" w14:textId="77777777" w:rsidR="00CB2981" w:rsidRDefault="00CB0CE2" w:rsidP="00CB0CE2">
      <w:pPr>
        <w:pStyle w:val="Heading3"/>
        <w:jc w:val="center"/>
        <w:rPr>
          <w:lang w:val="en-US"/>
        </w:rPr>
      </w:pPr>
      <w:bookmarkStart w:id="16" w:name="_NORWAY"/>
      <w:bookmarkEnd w:id="16"/>
      <w:r>
        <w:rPr>
          <w:lang w:val="en-US"/>
        </w:rPr>
        <w:t>NORWAY</w:t>
      </w:r>
    </w:p>
    <w:p w14:paraId="05C743A4" w14:textId="77777777" w:rsidR="00E66EBF" w:rsidRDefault="00E66EBF" w:rsidP="00E66EB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ED0DC5" w:rsidRPr="005C6D6C" w14:paraId="611A0C18" w14:textId="77777777" w:rsidTr="002B2562">
        <w:trPr>
          <w:trHeight w:val="535"/>
        </w:trPr>
        <w:tc>
          <w:tcPr>
            <w:tcW w:w="2564" w:type="dxa"/>
            <w:vAlign w:val="center"/>
          </w:tcPr>
          <w:p w14:paraId="487AB116" w14:textId="77777777" w:rsidR="00ED0DC5" w:rsidRPr="005C6D6C" w:rsidRDefault="00ED0DC5"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tcPr>
          <w:p w14:paraId="25E86FE9" w14:textId="77777777" w:rsidR="00ED0DC5" w:rsidRPr="005C6D6C" w:rsidRDefault="00ED0DC5" w:rsidP="002B2562">
            <w:pPr>
              <w:rPr>
                <w:rFonts w:asciiTheme="minorHAnsi" w:hAnsiTheme="minorHAnsi" w:cstheme="minorHAnsi"/>
                <w:sz w:val="20"/>
                <w:szCs w:val="20"/>
              </w:rPr>
            </w:pPr>
            <w:r w:rsidRPr="005C6D6C">
              <w:rPr>
                <w:rFonts w:asciiTheme="minorHAnsi" w:hAnsiTheme="minorHAnsi" w:cstheme="minorHAnsi"/>
                <w:sz w:val="20"/>
                <w:szCs w:val="20"/>
              </w:rPr>
              <w:t xml:space="preserve">Telenor Kystradio </w:t>
            </w:r>
          </w:p>
        </w:tc>
      </w:tr>
      <w:tr w:rsidR="00ED0DC5" w:rsidRPr="005C6D6C" w14:paraId="53ECF233" w14:textId="77777777" w:rsidTr="002B2562">
        <w:trPr>
          <w:trHeight w:val="500"/>
        </w:trPr>
        <w:tc>
          <w:tcPr>
            <w:tcW w:w="2564" w:type="dxa"/>
            <w:vAlign w:val="center"/>
          </w:tcPr>
          <w:p w14:paraId="3F4ED560" w14:textId="77777777" w:rsidR="00ED0DC5" w:rsidRPr="005C6D6C" w:rsidRDefault="00ED0DC5"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tcPr>
          <w:p w14:paraId="4E5CA9DA" w14:textId="77777777" w:rsidR="00ED0DC5" w:rsidRPr="005C6D6C" w:rsidRDefault="00ED0DC5" w:rsidP="002B2562">
            <w:pPr>
              <w:rPr>
                <w:rFonts w:asciiTheme="minorHAnsi" w:hAnsiTheme="minorHAnsi" w:cstheme="minorHAnsi"/>
                <w:sz w:val="20"/>
                <w:szCs w:val="20"/>
              </w:rPr>
            </w:pPr>
            <w:r w:rsidRPr="005C6D6C">
              <w:rPr>
                <w:rFonts w:asciiTheme="minorHAnsi" w:hAnsiTheme="minorHAnsi" w:cstheme="minorHAnsi"/>
                <w:sz w:val="20"/>
                <w:szCs w:val="20"/>
              </w:rPr>
              <w:t xml:space="preserve">Norway </w:t>
            </w:r>
          </w:p>
        </w:tc>
      </w:tr>
      <w:tr w:rsidR="00ED0DC5" w:rsidRPr="005C6D6C" w14:paraId="498DFBE1" w14:textId="77777777" w:rsidTr="002B2562">
        <w:trPr>
          <w:trHeight w:val="500"/>
        </w:trPr>
        <w:tc>
          <w:tcPr>
            <w:tcW w:w="2564" w:type="dxa"/>
            <w:vAlign w:val="center"/>
          </w:tcPr>
          <w:p w14:paraId="44147ED8" w14:textId="77777777" w:rsidR="00ED0DC5" w:rsidRPr="005C6D6C" w:rsidRDefault="00ED0DC5"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tcPr>
          <w:p w14:paraId="61530905" w14:textId="77777777" w:rsidR="00ED0DC5" w:rsidRPr="005C6D6C" w:rsidRDefault="00ED0DC5" w:rsidP="002B2562">
            <w:pPr>
              <w:rPr>
                <w:rFonts w:asciiTheme="minorHAnsi" w:hAnsiTheme="minorHAnsi" w:cstheme="minorHAnsi"/>
                <w:sz w:val="20"/>
                <w:szCs w:val="20"/>
              </w:rPr>
            </w:pPr>
            <w:r w:rsidRPr="005C6D6C">
              <w:rPr>
                <w:rFonts w:asciiTheme="minorHAnsi" w:hAnsiTheme="minorHAnsi" w:cstheme="minorHAnsi"/>
                <w:sz w:val="20"/>
                <w:szCs w:val="20"/>
              </w:rPr>
              <w:t xml:space="preserve">geir.vareberg@telenor.com </w:t>
            </w:r>
          </w:p>
        </w:tc>
      </w:tr>
      <w:tr w:rsidR="00ED0DC5" w:rsidRPr="005C6D6C" w14:paraId="06A003F7" w14:textId="77777777" w:rsidTr="002B2562">
        <w:trPr>
          <w:trHeight w:val="500"/>
        </w:trPr>
        <w:tc>
          <w:tcPr>
            <w:tcW w:w="2564" w:type="dxa"/>
            <w:vAlign w:val="center"/>
          </w:tcPr>
          <w:p w14:paraId="6704B244" w14:textId="77777777" w:rsidR="00ED0DC5" w:rsidRPr="005C6D6C" w:rsidRDefault="00ED0DC5"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tcPr>
          <w:p w14:paraId="3A37B824" w14:textId="77777777" w:rsidR="00ED0DC5" w:rsidRPr="005C6D6C" w:rsidRDefault="00ED0DC5" w:rsidP="002B2562">
            <w:pPr>
              <w:rPr>
                <w:rFonts w:asciiTheme="minorHAnsi" w:hAnsiTheme="minorHAnsi" w:cstheme="minorHAnsi"/>
                <w:sz w:val="20"/>
                <w:szCs w:val="20"/>
              </w:rPr>
            </w:pPr>
            <w:r w:rsidRPr="005C6D6C">
              <w:rPr>
                <w:rFonts w:asciiTheme="minorHAnsi" w:hAnsiTheme="minorHAnsi" w:cstheme="minorHAnsi"/>
                <w:sz w:val="20"/>
                <w:szCs w:val="20"/>
              </w:rPr>
              <w:t xml:space="preserve">Geir Vareberg </w:t>
            </w:r>
          </w:p>
        </w:tc>
      </w:tr>
    </w:tbl>
    <w:p w14:paraId="43C4C7C3" w14:textId="77777777" w:rsidR="00E66EBF" w:rsidRPr="005C6D6C" w:rsidRDefault="00E66EBF" w:rsidP="00E66EBF">
      <w:pPr>
        <w:rPr>
          <w:rFonts w:asciiTheme="minorHAnsi" w:hAnsiTheme="minorHAnsi" w:cstheme="minorHAnsi"/>
          <w:b/>
          <w:i/>
          <w:sz w:val="20"/>
          <w:szCs w:val="20"/>
          <w:lang w:val="en-GB"/>
        </w:rPr>
      </w:pPr>
    </w:p>
    <w:p w14:paraId="6F30640C" w14:textId="77777777"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402AB946" w14:textId="77777777" w:rsidTr="004A314E">
        <w:tc>
          <w:tcPr>
            <w:tcW w:w="9242" w:type="dxa"/>
            <w:shd w:val="clear" w:color="auto" w:fill="D9D9D9" w:themeFill="background1" w:themeFillShade="D9"/>
          </w:tcPr>
          <w:p w14:paraId="2E7B02E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E66EBF" w:rsidRPr="005C6D6C" w14:paraId="5AEFB802" w14:textId="77777777" w:rsidTr="004A314E">
        <w:tc>
          <w:tcPr>
            <w:tcW w:w="9242" w:type="dxa"/>
          </w:tcPr>
          <w:p w14:paraId="4212811B" w14:textId="77777777" w:rsidR="00E66EBF" w:rsidRPr="005C6D6C" w:rsidRDefault="00ED0DC5" w:rsidP="00ED0DC5">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Telenor </w:t>
            </w:r>
            <w:proofErr w:type="spellStart"/>
            <w:r w:rsidRPr="005C6D6C">
              <w:rPr>
                <w:rStyle w:val="Textarea"/>
                <w:rFonts w:asciiTheme="minorHAnsi" w:eastAsia="Verdana" w:hAnsiTheme="minorHAnsi" w:cstheme="minorHAnsi"/>
                <w:sz w:val="20"/>
                <w:szCs w:val="20"/>
                <w:lang w:val="en-US"/>
              </w:rPr>
              <w:t>Kystradio</w:t>
            </w:r>
            <w:proofErr w:type="spellEnd"/>
            <w:r w:rsidRPr="005C6D6C">
              <w:rPr>
                <w:rStyle w:val="Textarea"/>
                <w:rFonts w:asciiTheme="minorHAnsi" w:eastAsia="Verdana" w:hAnsiTheme="minorHAnsi" w:cstheme="minorHAnsi"/>
                <w:sz w:val="20"/>
                <w:szCs w:val="20"/>
                <w:lang w:val="en-US"/>
              </w:rPr>
              <w:t xml:space="preserve"> </w:t>
            </w:r>
          </w:p>
        </w:tc>
      </w:tr>
    </w:tbl>
    <w:p w14:paraId="3972FE57"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4F6B3C0D" w14:textId="77777777" w:rsidTr="004A314E">
        <w:tc>
          <w:tcPr>
            <w:tcW w:w="9242" w:type="dxa"/>
            <w:shd w:val="clear" w:color="auto" w:fill="D9D9D9" w:themeFill="background1" w:themeFillShade="D9"/>
          </w:tcPr>
          <w:p w14:paraId="0B9432BD"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14:paraId="6A5FF3F8" w14:textId="77777777" w:rsidTr="004A314E">
        <w:tc>
          <w:tcPr>
            <w:tcW w:w="9242" w:type="dxa"/>
          </w:tcPr>
          <w:p w14:paraId="5FEB8BD2" w14:textId="77777777" w:rsidR="00E66EBF" w:rsidRPr="005C6D6C" w:rsidRDefault="00ED0DC5"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7E1F5485"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2D3EC7AF" w14:textId="77777777" w:rsidTr="004A314E">
        <w:tc>
          <w:tcPr>
            <w:tcW w:w="9242" w:type="dxa"/>
            <w:shd w:val="clear" w:color="auto" w:fill="D9D9D9" w:themeFill="background1" w:themeFillShade="D9"/>
          </w:tcPr>
          <w:p w14:paraId="12FA73F2"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5C6D6C" w14:paraId="195F27D6" w14:textId="77777777" w:rsidTr="004A314E">
        <w:tc>
          <w:tcPr>
            <w:tcW w:w="9242" w:type="dxa"/>
          </w:tcPr>
          <w:p w14:paraId="5C7F43F6" w14:textId="77777777" w:rsidR="00E66EBF" w:rsidRPr="005C6D6C" w:rsidRDefault="00ED0DC5"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7287ECB2" w14:textId="77777777" w:rsidR="00E66EBF" w:rsidRPr="005C6D6C" w:rsidRDefault="00E66EBF" w:rsidP="00E66EBF">
      <w:pPr>
        <w:rPr>
          <w:rFonts w:asciiTheme="minorHAnsi" w:hAnsiTheme="minorHAnsi" w:cstheme="minorHAnsi"/>
          <w:sz w:val="20"/>
          <w:szCs w:val="20"/>
          <w:lang w:val="en-US"/>
        </w:rPr>
      </w:pPr>
    </w:p>
    <w:p w14:paraId="63904C18"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8C5AFD" w14:paraId="49A8D309" w14:textId="77777777" w:rsidTr="004A314E">
        <w:trPr>
          <w:trHeight w:val="300"/>
        </w:trPr>
        <w:tc>
          <w:tcPr>
            <w:tcW w:w="9242" w:type="dxa"/>
            <w:gridSpan w:val="7"/>
            <w:shd w:val="clear" w:color="auto" w:fill="D9D9D9" w:themeFill="background1" w:themeFillShade="D9"/>
          </w:tcPr>
          <w:p w14:paraId="31C4100F" w14:textId="77777777" w:rsidR="00E66EBF" w:rsidRPr="005C6D6C" w:rsidRDefault="00E66EBF" w:rsidP="00ED0DC5">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8C5AFD" w14:paraId="75B9872B" w14:textId="77777777" w:rsidTr="004A314E">
        <w:trPr>
          <w:trHeight w:val="300"/>
        </w:trPr>
        <w:tc>
          <w:tcPr>
            <w:tcW w:w="2817" w:type="dxa"/>
            <w:vMerge w:val="restart"/>
          </w:tcPr>
          <w:p w14:paraId="6CB4D3F6" w14:textId="77777777"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70348072" w14:textId="77777777" w:rsidR="00E66EBF" w:rsidRPr="005C6D6C" w:rsidRDefault="00E66EBF"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29308DD3"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46BDAD98"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14:paraId="65B7561B" w14:textId="77777777" w:rsidTr="004A314E">
        <w:trPr>
          <w:trHeight w:val="276"/>
        </w:trPr>
        <w:tc>
          <w:tcPr>
            <w:tcW w:w="2817" w:type="dxa"/>
            <w:vMerge/>
          </w:tcPr>
          <w:p w14:paraId="69836C7D" w14:textId="77777777"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14:paraId="71E5D897" w14:textId="77777777"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19B30940" w14:textId="77777777"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0476A16A" w14:textId="77777777"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14:paraId="561B05B8" w14:textId="77777777" w:rsidR="00E66EBF" w:rsidRPr="005C6D6C" w:rsidRDefault="00E66EBF" w:rsidP="004A314E">
            <w:pPr>
              <w:rPr>
                <w:rFonts w:cstheme="minorHAnsi"/>
                <w:sz w:val="20"/>
                <w:szCs w:val="20"/>
                <w:lang w:val="en-US"/>
              </w:rPr>
            </w:pPr>
          </w:p>
        </w:tc>
      </w:tr>
      <w:tr w:rsidR="00E66EBF" w:rsidRPr="005C6D6C" w14:paraId="2B77D994" w14:textId="77777777" w:rsidTr="004A314E">
        <w:trPr>
          <w:trHeight w:val="275"/>
        </w:trPr>
        <w:tc>
          <w:tcPr>
            <w:tcW w:w="2817" w:type="dxa"/>
            <w:vMerge/>
          </w:tcPr>
          <w:p w14:paraId="456F4A16" w14:textId="77777777" w:rsidR="00E66EBF" w:rsidRPr="005C6D6C" w:rsidRDefault="00E66EBF" w:rsidP="004A314E">
            <w:pPr>
              <w:rPr>
                <w:rFonts w:cstheme="minorHAnsi"/>
                <w:sz w:val="20"/>
                <w:szCs w:val="20"/>
                <w:lang w:val="en-US"/>
              </w:rPr>
            </w:pPr>
          </w:p>
        </w:tc>
        <w:tc>
          <w:tcPr>
            <w:tcW w:w="662" w:type="dxa"/>
            <w:vMerge/>
            <w:tcBorders>
              <w:top w:val="single" w:sz="4" w:space="0" w:color="auto"/>
            </w:tcBorders>
          </w:tcPr>
          <w:p w14:paraId="597A06A2" w14:textId="77777777"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14:paraId="395D4A1F" w14:textId="77777777"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14:paraId="4AF155DC"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2777C785"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392DF0B0"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327772B2"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14:paraId="14342F92" w14:textId="77777777" w:rsidTr="004A314E">
        <w:tc>
          <w:tcPr>
            <w:tcW w:w="2817" w:type="dxa"/>
          </w:tcPr>
          <w:p w14:paraId="2FE2BE1C"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28A40C9E"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608" w:type="dxa"/>
          </w:tcPr>
          <w:p w14:paraId="3884D813" w14:textId="77777777" w:rsidR="00E66EBF" w:rsidRPr="005C6D6C" w:rsidRDefault="00E66EBF" w:rsidP="004A314E">
            <w:pPr>
              <w:rPr>
                <w:rFonts w:cstheme="minorHAnsi"/>
                <w:sz w:val="20"/>
                <w:szCs w:val="20"/>
                <w:lang w:val="en-US"/>
              </w:rPr>
            </w:pPr>
          </w:p>
        </w:tc>
        <w:tc>
          <w:tcPr>
            <w:tcW w:w="1036" w:type="dxa"/>
          </w:tcPr>
          <w:p w14:paraId="5B62201A"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1033" w:type="dxa"/>
          </w:tcPr>
          <w:p w14:paraId="5E765F0F" w14:textId="77777777" w:rsidR="00E66EBF" w:rsidRPr="005C6D6C" w:rsidRDefault="00E66EBF" w:rsidP="004A314E">
            <w:pPr>
              <w:rPr>
                <w:rFonts w:cstheme="minorHAnsi"/>
                <w:sz w:val="20"/>
                <w:szCs w:val="20"/>
                <w:lang w:val="en-US"/>
              </w:rPr>
            </w:pPr>
          </w:p>
        </w:tc>
        <w:tc>
          <w:tcPr>
            <w:tcW w:w="1633" w:type="dxa"/>
          </w:tcPr>
          <w:p w14:paraId="7E29A593" w14:textId="77777777" w:rsidR="00E66EBF" w:rsidRPr="005C6D6C" w:rsidRDefault="00E66EBF" w:rsidP="004A314E">
            <w:pPr>
              <w:rPr>
                <w:rFonts w:cstheme="minorHAnsi"/>
                <w:sz w:val="20"/>
                <w:szCs w:val="20"/>
                <w:lang w:val="en-US"/>
              </w:rPr>
            </w:pPr>
          </w:p>
        </w:tc>
        <w:tc>
          <w:tcPr>
            <w:tcW w:w="1453" w:type="dxa"/>
          </w:tcPr>
          <w:p w14:paraId="1EC20485"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r>
      <w:tr w:rsidR="00E66EBF" w:rsidRPr="005C6D6C" w14:paraId="7A9A6B7D" w14:textId="77777777" w:rsidTr="004A314E">
        <w:tc>
          <w:tcPr>
            <w:tcW w:w="2817" w:type="dxa"/>
          </w:tcPr>
          <w:p w14:paraId="3111B1EE" w14:textId="77777777"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14:paraId="0EE3D2A7"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608" w:type="dxa"/>
          </w:tcPr>
          <w:p w14:paraId="55150651" w14:textId="77777777" w:rsidR="00E66EBF" w:rsidRPr="005C6D6C" w:rsidRDefault="00E66EBF" w:rsidP="004A314E">
            <w:pPr>
              <w:rPr>
                <w:rFonts w:cstheme="minorHAnsi"/>
                <w:sz w:val="20"/>
                <w:szCs w:val="20"/>
                <w:lang w:val="en-US"/>
              </w:rPr>
            </w:pPr>
          </w:p>
        </w:tc>
        <w:tc>
          <w:tcPr>
            <w:tcW w:w="1036" w:type="dxa"/>
          </w:tcPr>
          <w:p w14:paraId="22A02D5D"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1033" w:type="dxa"/>
          </w:tcPr>
          <w:p w14:paraId="75F91DC0" w14:textId="77777777" w:rsidR="00E66EBF" w:rsidRPr="005C6D6C" w:rsidRDefault="00E66EBF" w:rsidP="004A314E">
            <w:pPr>
              <w:rPr>
                <w:rFonts w:cstheme="minorHAnsi"/>
                <w:sz w:val="20"/>
                <w:szCs w:val="20"/>
                <w:lang w:val="en-US"/>
              </w:rPr>
            </w:pPr>
          </w:p>
        </w:tc>
        <w:tc>
          <w:tcPr>
            <w:tcW w:w="1633" w:type="dxa"/>
          </w:tcPr>
          <w:p w14:paraId="70F74E33" w14:textId="77777777" w:rsidR="00E66EBF" w:rsidRPr="005C6D6C" w:rsidRDefault="00E66EBF" w:rsidP="004A314E">
            <w:pPr>
              <w:rPr>
                <w:rFonts w:cstheme="minorHAnsi"/>
                <w:sz w:val="20"/>
                <w:szCs w:val="20"/>
                <w:lang w:val="en-US"/>
              </w:rPr>
            </w:pPr>
          </w:p>
        </w:tc>
        <w:tc>
          <w:tcPr>
            <w:tcW w:w="1453" w:type="dxa"/>
          </w:tcPr>
          <w:p w14:paraId="5A7FF9AE"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r>
      <w:tr w:rsidR="00E66EBF" w:rsidRPr="005C6D6C" w14:paraId="731B8146" w14:textId="77777777" w:rsidTr="004A314E">
        <w:tc>
          <w:tcPr>
            <w:tcW w:w="2817" w:type="dxa"/>
          </w:tcPr>
          <w:p w14:paraId="111A8E1A" w14:textId="77777777"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42CA404E"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608" w:type="dxa"/>
          </w:tcPr>
          <w:p w14:paraId="6411C767" w14:textId="77777777" w:rsidR="00E66EBF" w:rsidRPr="005C6D6C" w:rsidRDefault="00E66EBF" w:rsidP="004A314E">
            <w:pPr>
              <w:rPr>
                <w:rFonts w:cstheme="minorHAnsi"/>
                <w:sz w:val="20"/>
                <w:szCs w:val="20"/>
                <w:lang w:val="en-US"/>
              </w:rPr>
            </w:pPr>
          </w:p>
        </w:tc>
        <w:tc>
          <w:tcPr>
            <w:tcW w:w="1036" w:type="dxa"/>
          </w:tcPr>
          <w:p w14:paraId="191B96CF"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1033" w:type="dxa"/>
          </w:tcPr>
          <w:p w14:paraId="52753540" w14:textId="77777777" w:rsidR="00E66EBF" w:rsidRPr="005C6D6C" w:rsidRDefault="00E66EBF" w:rsidP="004A314E">
            <w:pPr>
              <w:rPr>
                <w:rFonts w:cstheme="minorHAnsi"/>
                <w:sz w:val="20"/>
                <w:szCs w:val="20"/>
                <w:lang w:val="en-US"/>
              </w:rPr>
            </w:pPr>
          </w:p>
        </w:tc>
        <w:tc>
          <w:tcPr>
            <w:tcW w:w="1633" w:type="dxa"/>
          </w:tcPr>
          <w:p w14:paraId="7588BEF9" w14:textId="77777777" w:rsidR="00E66EBF" w:rsidRPr="005C6D6C" w:rsidRDefault="00E66EBF" w:rsidP="004A314E">
            <w:pPr>
              <w:rPr>
                <w:rFonts w:cstheme="minorHAnsi"/>
                <w:sz w:val="20"/>
                <w:szCs w:val="20"/>
                <w:lang w:val="en-US"/>
              </w:rPr>
            </w:pPr>
          </w:p>
        </w:tc>
        <w:tc>
          <w:tcPr>
            <w:tcW w:w="1453" w:type="dxa"/>
          </w:tcPr>
          <w:p w14:paraId="1A1357C9"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r>
      <w:tr w:rsidR="00E66EBF" w:rsidRPr="005C6D6C" w14:paraId="74EBFBAF" w14:textId="77777777" w:rsidTr="004A314E">
        <w:tc>
          <w:tcPr>
            <w:tcW w:w="2817" w:type="dxa"/>
          </w:tcPr>
          <w:p w14:paraId="013B50AC" w14:textId="77777777"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14:paraId="5B927BDF"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608" w:type="dxa"/>
          </w:tcPr>
          <w:p w14:paraId="1DA70C5B" w14:textId="77777777" w:rsidR="00E66EBF" w:rsidRPr="005C6D6C" w:rsidRDefault="00E66EBF" w:rsidP="004A314E">
            <w:pPr>
              <w:rPr>
                <w:rFonts w:cstheme="minorHAnsi"/>
                <w:sz w:val="20"/>
                <w:szCs w:val="20"/>
                <w:lang w:val="en-US"/>
              </w:rPr>
            </w:pPr>
          </w:p>
        </w:tc>
        <w:tc>
          <w:tcPr>
            <w:tcW w:w="1036" w:type="dxa"/>
          </w:tcPr>
          <w:p w14:paraId="2C91C50B"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1033" w:type="dxa"/>
          </w:tcPr>
          <w:p w14:paraId="6F41037F" w14:textId="77777777" w:rsidR="00E66EBF" w:rsidRPr="005C6D6C" w:rsidRDefault="00E66EBF" w:rsidP="004A314E">
            <w:pPr>
              <w:rPr>
                <w:rFonts w:cstheme="minorHAnsi"/>
                <w:sz w:val="20"/>
                <w:szCs w:val="20"/>
                <w:lang w:val="en-US"/>
              </w:rPr>
            </w:pPr>
          </w:p>
        </w:tc>
        <w:tc>
          <w:tcPr>
            <w:tcW w:w="1633" w:type="dxa"/>
          </w:tcPr>
          <w:p w14:paraId="2C300A70" w14:textId="77777777" w:rsidR="00E66EBF" w:rsidRPr="005C6D6C" w:rsidRDefault="00E66EBF" w:rsidP="004A314E">
            <w:pPr>
              <w:rPr>
                <w:rFonts w:cstheme="minorHAnsi"/>
                <w:sz w:val="20"/>
                <w:szCs w:val="20"/>
                <w:lang w:val="en-US"/>
              </w:rPr>
            </w:pPr>
          </w:p>
        </w:tc>
        <w:tc>
          <w:tcPr>
            <w:tcW w:w="1453" w:type="dxa"/>
          </w:tcPr>
          <w:p w14:paraId="4A0D225C" w14:textId="77777777" w:rsidR="00E66EBF" w:rsidRPr="005C6D6C" w:rsidRDefault="00D44779" w:rsidP="004A314E">
            <w:pPr>
              <w:rPr>
                <w:rFonts w:cstheme="minorHAnsi"/>
                <w:sz w:val="20"/>
                <w:szCs w:val="20"/>
                <w:lang w:val="en-US"/>
              </w:rPr>
            </w:pPr>
            <w:r w:rsidRPr="005C6D6C">
              <w:rPr>
                <w:rFonts w:cstheme="minorHAnsi"/>
                <w:sz w:val="20"/>
                <w:szCs w:val="20"/>
                <w:lang w:val="en-US"/>
              </w:rPr>
              <w:t>X</w:t>
            </w:r>
          </w:p>
        </w:tc>
      </w:tr>
    </w:tbl>
    <w:p w14:paraId="1C2367BB" w14:textId="77777777" w:rsidR="00E66EBF" w:rsidRPr="005C6D6C" w:rsidRDefault="00E66EBF" w:rsidP="00E66EBF">
      <w:pPr>
        <w:rPr>
          <w:rFonts w:asciiTheme="minorHAnsi" w:hAnsiTheme="minorHAnsi" w:cstheme="minorHAnsi"/>
          <w:sz w:val="20"/>
          <w:szCs w:val="20"/>
          <w:lang w:val="en-US"/>
        </w:rPr>
      </w:pPr>
    </w:p>
    <w:p w14:paraId="154F2DDA"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8C5AFD" w14:paraId="7CD8C689" w14:textId="77777777" w:rsidTr="004A314E">
        <w:tc>
          <w:tcPr>
            <w:tcW w:w="9242" w:type="dxa"/>
            <w:gridSpan w:val="5"/>
            <w:shd w:val="clear" w:color="auto" w:fill="D9D9D9" w:themeFill="background1" w:themeFillShade="D9"/>
          </w:tcPr>
          <w:p w14:paraId="199ED186"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8C5AFD" w14:paraId="15734DBF" w14:textId="77777777" w:rsidTr="004A314E">
        <w:tc>
          <w:tcPr>
            <w:tcW w:w="3085" w:type="dxa"/>
            <w:vMerge w:val="restart"/>
          </w:tcPr>
          <w:p w14:paraId="2345733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3A614810"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4116742A"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14:paraId="247D0544" w14:textId="77777777" w:rsidTr="004A314E">
        <w:tc>
          <w:tcPr>
            <w:tcW w:w="3085" w:type="dxa"/>
            <w:vMerge/>
          </w:tcPr>
          <w:p w14:paraId="037A4DBD" w14:textId="77777777" w:rsidR="00E66EBF" w:rsidRPr="005C6D6C" w:rsidRDefault="00E66EBF" w:rsidP="004A314E">
            <w:pPr>
              <w:rPr>
                <w:rFonts w:asciiTheme="minorHAnsi" w:hAnsiTheme="minorHAnsi" w:cstheme="minorHAnsi"/>
                <w:sz w:val="20"/>
                <w:szCs w:val="20"/>
                <w:lang w:val="en-US"/>
              </w:rPr>
            </w:pPr>
          </w:p>
        </w:tc>
        <w:tc>
          <w:tcPr>
            <w:tcW w:w="1418" w:type="dxa"/>
          </w:tcPr>
          <w:p w14:paraId="06050BB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0A9F9DA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287033FD"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73873158"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14:paraId="1D57758A" w14:textId="77777777" w:rsidTr="004A314E">
        <w:tc>
          <w:tcPr>
            <w:tcW w:w="3085" w:type="dxa"/>
          </w:tcPr>
          <w:p w14:paraId="6B3FC4C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14:paraId="086C5C7D" w14:textId="77777777" w:rsidR="00E66EBF" w:rsidRPr="005C6D6C" w:rsidRDefault="00E66EBF" w:rsidP="004A314E">
            <w:pPr>
              <w:rPr>
                <w:rFonts w:asciiTheme="minorHAnsi" w:hAnsiTheme="minorHAnsi" w:cstheme="minorHAnsi"/>
                <w:sz w:val="20"/>
                <w:szCs w:val="20"/>
                <w:lang w:val="en-US"/>
              </w:rPr>
            </w:pPr>
          </w:p>
        </w:tc>
        <w:tc>
          <w:tcPr>
            <w:tcW w:w="1417" w:type="dxa"/>
          </w:tcPr>
          <w:p w14:paraId="4024CD66" w14:textId="77777777" w:rsidR="00E66EBF" w:rsidRPr="005C6D6C" w:rsidRDefault="00E66EBF" w:rsidP="004A314E">
            <w:pPr>
              <w:rPr>
                <w:rFonts w:asciiTheme="minorHAnsi" w:hAnsiTheme="minorHAnsi" w:cstheme="minorHAnsi"/>
                <w:sz w:val="20"/>
                <w:szCs w:val="20"/>
                <w:lang w:val="en-US"/>
              </w:rPr>
            </w:pPr>
          </w:p>
        </w:tc>
        <w:tc>
          <w:tcPr>
            <w:tcW w:w="1701" w:type="dxa"/>
          </w:tcPr>
          <w:p w14:paraId="5EE89F6A" w14:textId="77777777" w:rsidR="00E66EBF" w:rsidRPr="005C6D6C" w:rsidRDefault="00E66EBF" w:rsidP="004A314E">
            <w:pPr>
              <w:rPr>
                <w:rFonts w:asciiTheme="minorHAnsi" w:hAnsiTheme="minorHAnsi" w:cstheme="minorHAnsi"/>
                <w:sz w:val="20"/>
                <w:szCs w:val="20"/>
                <w:lang w:val="en-US"/>
              </w:rPr>
            </w:pPr>
          </w:p>
        </w:tc>
        <w:tc>
          <w:tcPr>
            <w:tcW w:w="1621" w:type="dxa"/>
          </w:tcPr>
          <w:p w14:paraId="1D388BCA" w14:textId="77777777" w:rsidR="00E66EBF" w:rsidRPr="005C6D6C" w:rsidRDefault="00E66EBF" w:rsidP="004A314E">
            <w:pPr>
              <w:rPr>
                <w:rFonts w:asciiTheme="minorHAnsi" w:hAnsiTheme="minorHAnsi" w:cstheme="minorHAnsi"/>
                <w:sz w:val="20"/>
                <w:szCs w:val="20"/>
                <w:lang w:val="en-US"/>
              </w:rPr>
            </w:pPr>
          </w:p>
        </w:tc>
      </w:tr>
      <w:tr w:rsidR="00E66EBF" w:rsidRPr="008C5AFD" w14:paraId="488937F2" w14:textId="77777777" w:rsidTr="004A314E">
        <w:tc>
          <w:tcPr>
            <w:tcW w:w="3085" w:type="dxa"/>
          </w:tcPr>
          <w:p w14:paraId="3F44E89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519C41FF" w14:textId="77777777" w:rsidR="00E66EBF" w:rsidRPr="005C6D6C" w:rsidRDefault="00E66EBF" w:rsidP="004A314E">
            <w:pPr>
              <w:rPr>
                <w:rFonts w:asciiTheme="minorHAnsi" w:hAnsiTheme="minorHAnsi" w:cstheme="minorHAnsi"/>
                <w:sz w:val="20"/>
                <w:szCs w:val="20"/>
                <w:lang w:val="en-US"/>
              </w:rPr>
            </w:pPr>
          </w:p>
        </w:tc>
        <w:tc>
          <w:tcPr>
            <w:tcW w:w="1417" w:type="dxa"/>
          </w:tcPr>
          <w:p w14:paraId="729CBC9C" w14:textId="77777777" w:rsidR="00E66EBF" w:rsidRPr="005C6D6C" w:rsidRDefault="00E66EBF" w:rsidP="004A314E">
            <w:pPr>
              <w:rPr>
                <w:rFonts w:asciiTheme="minorHAnsi" w:hAnsiTheme="minorHAnsi" w:cstheme="minorHAnsi"/>
                <w:sz w:val="20"/>
                <w:szCs w:val="20"/>
                <w:lang w:val="en-US"/>
              </w:rPr>
            </w:pPr>
          </w:p>
        </w:tc>
        <w:tc>
          <w:tcPr>
            <w:tcW w:w="1701" w:type="dxa"/>
          </w:tcPr>
          <w:p w14:paraId="01FC98DF" w14:textId="77777777" w:rsidR="00E66EBF" w:rsidRPr="005C6D6C" w:rsidRDefault="00E66EBF" w:rsidP="004A314E">
            <w:pPr>
              <w:rPr>
                <w:rFonts w:asciiTheme="minorHAnsi" w:hAnsiTheme="minorHAnsi" w:cstheme="minorHAnsi"/>
                <w:sz w:val="20"/>
                <w:szCs w:val="20"/>
                <w:lang w:val="en-US"/>
              </w:rPr>
            </w:pPr>
          </w:p>
        </w:tc>
        <w:tc>
          <w:tcPr>
            <w:tcW w:w="1621" w:type="dxa"/>
          </w:tcPr>
          <w:p w14:paraId="52816193" w14:textId="77777777" w:rsidR="00E66EBF" w:rsidRPr="005C6D6C" w:rsidRDefault="00E66EBF" w:rsidP="004A314E">
            <w:pPr>
              <w:rPr>
                <w:rFonts w:asciiTheme="minorHAnsi" w:hAnsiTheme="minorHAnsi" w:cstheme="minorHAnsi"/>
                <w:sz w:val="20"/>
                <w:szCs w:val="20"/>
                <w:lang w:val="en-US"/>
              </w:rPr>
            </w:pPr>
          </w:p>
        </w:tc>
      </w:tr>
      <w:tr w:rsidR="00E66EBF" w:rsidRPr="008C5AFD" w14:paraId="036F0D8F" w14:textId="77777777" w:rsidTr="004A314E">
        <w:tc>
          <w:tcPr>
            <w:tcW w:w="3085" w:type="dxa"/>
          </w:tcPr>
          <w:p w14:paraId="53340CD7"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0EDD6A5A" w14:textId="77777777" w:rsidR="00E66EBF" w:rsidRPr="005C6D6C" w:rsidRDefault="00E66EBF" w:rsidP="004A314E">
            <w:pPr>
              <w:rPr>
                <w:rFonts w:asciiTheme="minorHAnsi" w:hAnsiTheme="minorHAnsi" w:cstheme="minorHAnsi"/>
                <w:sz w:val="20"/>
                <w:szCs w:val="20"/>
                <w:lang w:val="en-US"/>
              </w:rPr>
            </w:pPr>
          </w:p>
        </w:tc>
        <w:tc>
          <w:tcPr>
            <w:tcW w:w="1417" w:type="dxa"/>
          </w:tcPr>
          <w:p w14:paraId="5F45B4CB" w14:textId="77777777" w:rsidR="00E66EBF" w:rsidRPr="005C6D6C" w:rsidRDefault="00E66EBF" w:rsidP="004A314E">
            <w:pPr>
              <w:rPr>
                <w:rFonts w:asciiTheme="minorHAnsi" w:hAnsiTheme="minorHAnsi" w:cstheme="minorHAnsi"/>
                <w:sz w:val="20"/>
                <w:szCs w:val="20"/>
                <w:lang w:val="en-US"/>
              </w:rPr>
            </w:pPr>
          </w:p>
        </w:tc>
        <w:tc>
          <w:tcPr>
            <w:tcW w:w="1701" w:type="dxa"/>
          </w:tcPr>
          <w:p w14:paraId="1035AF22" w14:textId="77777777" w:rsidR="00E66EBF" w:rsidRPr="005C6D6C" w:rsidRDefault="00E66EBF" w:rsidP="004A314E">
            <w:pPr>
              <w:rPr>
                <w:rFonts w:asciiTheme="minorHAnsi" w:hAnsiTheme="minorHAnsi" w:cstheme="minorHAnsi"/>
                <w:sz w:val="20"/>
                <w:szCs w:val="20"/>
                <w:lang w:val="en-US"/>
              </w:rPr>
            </w:pPr>
          </w:p>
        </w:tc>
        <w:tc>
          <w:tcPr>
            <w:tcW w:w="1621" w:type="dxa"/>
          </w:tcPr>
          <w:p w14:paraId="768C6797" w14:textId="77777777" w:rsidR="00E66EBF" w:rsidRPr="005C6D6C" w:rsidRDefault="00E66EBF" w:rsidP="004A314E">
            <w:pPr>
              <w:rPr>
                <w:rFonts w:asciiTheme="minorHAnsi" w:hAnsiTheme="minorHAnsi" w:cstheme="minorHAnsi"/>
                <w:sz w:val="20"/>
                <w:szCs w:val="20"/>
                <w:lang w:val="en-US"/>
              </w:rPr>
            </w:pPr>
          </w:p>
        </w:tc>
      </w:tr>
      <w:tr w:rsidR="00E66EBF" w:rsidRPr="005C6D6C" w14:paraId="4790F578" w14:textId="77777777" w:rsidTr="004A314E">
        <w:tc>
          <w:tcPr>
            <w:tcW w:w="3085" w:type="dxa"/>
          </w:tcPr>
          <w:p w14:paraId="5667EA9C"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6BA03D55" w14:textId="77777777" w:rsidR="00E66EBF" w:rsidRPr="005C6D6C" w:rsidRDefault="00E66EBF" w:rsidP="004A314E">
            <w:pPr>
              <w:rPr>
                <w:rFonts w:asciiTheme="minorHAnsi" w:hAnsiTheme="minorHAnsi" w:cstheme="minorHAnsi"/>
                <w:sz w:val="20"/>
                <w:szCs w:val="20"/>
                <w:lang w:val="en-US"/>
              </w:rPr>
            </w:pPr>
          </w:p>
        </w:tc>
        <w:tc>
          <w:tcPr>
            <w:tcW w:w="1417" w:type="dxa"/>
          </w:tcPr>
          <w:p w14:paraId="7D5DDDD6" w14:textId="77777777" w:rsidR="00E66EBF" w:rsidRPr="005C6D6C" w:rsidRDefault="00E66EBF" w:rsidP="004A314E">
            <w:pPr>
              <w:rPr>
                <w:rFonts w:asciiTheme="minorHAnsi" w:hAnsiTheme="minorHAnsi" w:cstheme="minorHAnsi"/>
                <w:sz w:val="20"/>
                <w:szCs w:val="20"/>
                <w:lang w:val="en-US"/>
              </w:rPr>
            </w:pPr>
          </w:p>
        </w:tc>
        <w:tc>
          <w:tcPr>
            <w:tcW w:w="1701" w:type="dxa"/>
          </w:tcPr>
          <w:p w14:paraId="1514539B" w14:textId="77777777" w:rsidR="00E66EBF" w:rsidRPr="005C6D6C" w:rsidRDefault="00E66EBF" w:rsidP="004A314E">
            <w:pPr>
              <w:rPr>
                <w:rFonts w:asciiTheme="minorHAnsi" w:hAnsiTheme="minorHAnsi" w:cstheme="minorHAnsi"/>
                <w:sz w:val="20"/>
                <w:szCs w:val="20"/>
                <w:lang w:val="en-US"/>
              </w:rPr>
            </w:pPr>
          </w:p>
        </w:tc>
        <w:tc>
          <w:tcPr>
            <w:tcW w:w="1621" w:type="dxa"/>
          </w:tcPr>
          <w:p w14:paraId="47D81456" w14:textId="77777777" w:rsidR="00E66EBF" w:rsidRPr="005C6D6C" w:rsidRDefault="00E66EBF" w:rsidP="004A314E">
            <w:pPr>
              <w:rPr>
                <w:rFonts w:asciiTheme="minorHAnsi" w:hAnsiTheme="minorHAnsi" w:cstheme="minorHAnsi"/>
                <w:sz w:val="20"/>
                <w:szCs w:val="20"/>
                <w:lang w:val="en-US"/>
              </w:rPr>
            </w:pPr>
          </w:p>
        </w:tc>
      </w:tr>
      <w:tr w:rsidR="00E66EBF" w:rsidRPr="005C6D6C" w14:paraId="4035DB5B" w14:textId="77777777" w:rsidTr="004A314E">
        <w:tc>
          <w:tcPr>
            <w:tcW w:w="3085" w:type="dxa"/>
          </w:tcPr>
          <w:p w14:paraId="1F25C859"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Radiotelephone operator’s general certificate</w:t>
            </w:r>
          </w:p>
        </w:tc>
        <w:tc>
          <w:tcPr>
            <w:tcW w:w="1418" w:type="dxa"/>
          </w:tcPr>
          <w:p w14:paraId="0783CA50" w14:textId="77777777" w:rsidR="00E66EBF" w:rsidRPr="005C6D6C" w:rsidRDefault="00E66EBF" w:rsidP="004A314E">
            <w:pPr>
              <w:rPr>
                <w:rFonts w:asciiTheme="minorHAnsi" w:hAnsiTheme="minorHAnsi" w:cstheme="minorHAnsi"/>
                <w:sz w:val="20"/>
                <w:szCs w:val="20"/>
                <w:lang w:val="en-US"/>
              </w:rPr>
            </w:pPr>
          </w:p>
        </w:tc>
        <w:tc>
          <w:tcPr>
            <w:tcW w:w="1417" w:type="dxa"/>
          </w:tcPr>
          <w:p w14:paraId="65F51994" w14:textId="77777777" w:rsidR="00E66EBF" w:rsidRPr="005C6D6C" w:rsidRDefault="00E66EBF" w:rsidP="004A314E">
            <w:pPr>
              <w:rPr>
                <w:rFonts w:asciiTheme="minorHAnsi" w:hAnsiTheme="minorHAnsi" w:cstheme="minorHAnsi"/>
                <w:sz w:val="20"/>
                <w:szCs w:val="20"/>
                <w:lang w:val="en-US"/>
              </w:rPr>
            </w:pPr>
          </w:p>
        </w:tc>
        <w:tc>
          <w:tcPr>
            <w:tcW w:w="1701" w:type="dxa"/>
          </w:tcPr>
          <w:p w14:paraId="06E33DA7" w14:textId="77777777" w:rsidR="00E66EBF" w:rsidRPr="005C6D6C" w:rsidRDefault="00E66EBF" w:rsidP="004A314E">
            <w:pPr>
              <w:rPr>
                <w:rFonts w:asciiTheme="minorHAnsi" w:hAnsiTheme="minorHAnsi" w:cstheme="minorHAnsi"/>
                <w:sz w:val="20"/>
                <w:szCs w:val="20"/>
                <w:lang w:val="en-US"/>
              </w:rPr>
            </w:pPr>
          </w:p>
        </w:tc>
        <w:tc>
          <w:tcPr>
            <w:tcW w:w="1621" w:type="dxa"/>
          </w:tcPr>
          <w:p w14:paraId="56C0DEF2" w14:textId="77777777" w:rsidR="00E66EBF" w:rsidRPr="005C6D6C" w:rsidRDefault="00E66EBF" w:rsidP="004A314E">
            <w:pPr>
              <w:rPr>
                <w:rFonts w:asciiTheme="minorHAnsi" w:hAnsiTheme="minorHAnsi" w:cstheme="minorHAnsi"/>
                <w:sz w:val="20"/>
                <w:szCs w:val="20"/>
                <w:lang w:val="en-US"/>
              </w:rPr>
            </w:pPr>
          </w:p>
        </w:tc>
      </w:tr>
      <w:tr w:rsidR="00E66EBF" w:rsidRPr="005C6D6C" w14:paraId="0033D0A4" w14:textId="77777777" w:rsidTr="004A314E">
        <w:tc>
          <w:tcPr>
            <w:tcW w:w="3085" w:type="dxa"/>
          </w:tcPr>
          <w:p w14:paraId="6D2D0C0C"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743407F7" w14:textId="77777777" w:rsidR="00E66EBF" w:rsidRPr="005C6D6C" w:rsidRDefault="00E66EBF" w:rsidP="004A314E">
            <w:pPr>
              <w:rPr>
                <w:rFonts w:asciiTheme="minorHAnsi" w:hAnsiTheme="minorHAnsi" w:cstheme="minorHAnsi"/>
                <w:sz w:val="20"/>
                <w:szCs w:val="20"/>
                <w:lang w:val="en-US"/>
              </w:rPr>
            </w:pPr>
          </w:p>
        </w:tc>
        <w:tc>
          <w:tcPr>
            <w:tcW w:w="1417" w:type="dxa"/>
          </w:tcPr>
          <w:p w14:paraId="0B22863F" w14:textId="77777777" w:rsidR="00E66EBF" w:rsidRPr="005C6D6C" w:rsidRDefault="00E66EBF" w:rsidP="004A314E">
            <w:pPr>
              <w:rPr>
                <w:rFonts w:asciiTheme="minorHAnsi" w:hAnsiTheme="minorHAnsi" w:cstheme="minorHAnsi"/>
                <w:sz w:val="20"/>
                <w:szCs w:val="20"/>
                <w:lang w:val="en-US"/>
              </w:rPr>
            </w:pPr>
          </w:p>
        </w:tc>
        <w:tc>
          <w:tcPr>
            <w:tcW w:w="1701" w:type="dxa"/>
          </w:tcPr>
          <w:p w14:paraId="4684C793" w14:textId="77777777" w:rsidR="00E66EBF" w:rsidRPr="005C6D6C" w:rsidRDefault="00E66EBF" w:rsidP="004A314E">
            <w:pPr>
              <w:rPr>
                <w:rFonts w:asciiTheme="minorHAnsi" w:hAnsiTheme="minorHAnsi" w:cstheme="minorHAnsi"/>
                <w:sz w:val="20"/>
                <w:szCs w:val="20"/>
                <w:lang w:val="en-US"/>
              </w:rPr>
            </w:pPr>
          </w:p>
        </w:tc>
        <w:tc>
          <w:tcPr>
            <w:tcW w:w="1621" w:type="dxa"/>
          </w:tcPr>
          <w:p w14:paraId="6EE91E14" w14:textId="77777777" w:rsidR="00E66EBF" w:rsidRPr="005C6D6C" w:rsidRDefault="00E66EBF" w:rsidP="004A314E">
            <w:pPr>
              <w:rPr>
                <w:rFonts w:asciiTheme="minorHAnsi" w:hAnsiTheme="minorHAnsi" w:cstheme="minorHAnsi"/>
                <w:sz w:val="20"/>
                <w:szCs w:val="20"/>
                <w:lang w:val="en-US"/>
              </w:rPr>
            </w:pPr>
          </w:p>
        </w:tc>
      </w:tr>
    </w:tbl>
    <w:p w14:paraId="5ED7E24B" w14:textId="77777777" w:rsidR="00E66EBF" w:rsidRPr="005C6D6C" w:rsidRDefault="00E66EBF" w:rsidP="00E66EBF">
      <w:pPr>
        <w:rPr>
          <w:rFonts w:asciiTheme="minorHAnsi" w:hAnsiTheme="minorHAnsi" w:cstheme="minorHAnsi"/>
          <w:sz w:val="20"/>
          <w:szCs w:val="20"/>
          <w:lang w:val="en-US"/>
        </w:rPr>
      </w:pPr>
    </w:p>
    <w:p w14:paraId="1B11325D"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8C5AFD" w14:paraId="29D04476" w14:textId="77777777" w:rsidTr="004A314E">
        <w:trPr>
          <w:trHeight w:val="325"/>
        </w:trPr>
        <w:tc>
          <w:tcPr>
            <w:tcW w:w="9242" w:type="dxa"/>
            <w:gridSpan w:val="3"/>
            <w:shd w:val="clear" w:color="auto" w:fill="D9D9D9" w:themeFill="background1" w:themeFillShade="D9"/>
          </w:tcPr>
          <w:p w14:paraId="7DC5D6D9"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14:paraId="507C4476" w14:textId="77777777" w:rsidTr="004A314E">
        <w:tc>
          <w:tcPr>
            <w:tcW w:w="3085" w:type="dxa"/>
          </w:tcPr>
          <w:p w14:paraId="35DF1FA3" w14:textId="77777777"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14:paraId="4BCD6F9B" w14:textId="77777777"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14:paraId="233F5A69" w14:textId="77777777"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14:paraId="3CB9ED17" w14:textId="77777777" w:rsidTr="004A314E">
        <w:tc>
          <w:tcPr>
            <w:tcW w:w="3085" w:type="dxa"/>
          </w:tcPr>
          <w:p w14:paraId="4A5B464C"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14:paraId="2AA4ACE0" w14:textId="77777777" w:rsidR="00E66EBF" w:rsidRPr="005C6D6C" w:rsidRDefault="0082333B" w:rsidP="004A314E">
            <w:pPr>
              <w:rPr>
                <w:rFonts w:cstheme="minorHAnsi"/>
                <w:sz w:val="20"/>
                <w:szCs w:val="20"/>
                <w:lang w:val="en-US"/>
              </w:rPr>
            </w:pPr>
            <w:r w:rsidRPr="005C6D6C">
              <w:rPr>
                <w:rFonts w:cstheme="minorHAnsi"/>
                <w:sz w:val="20"/>
                <w:szCs w:val="20"/>
                <w:lang w:val="en-US"/>
              </w:rPr>
              <w:t>SRC</w:t>
            </w:r>
          </w:p>
        </w:tc>
        <w:tc>
          <w:tcPr>
            <w:tcW w:w="2755" w:type="dxa"/>
          </w:tcPr>
          <w:p w14:paraId="0A88C9FF" w14:textId="77777777" w:rsidR="00E66EBF" w:rsidRPr="005C6D6C" w:rsidRDefault="00E66EBF" w:rsidP="004A314E">
            <w:pPr>
              <w:rPr>
                <w:rFonts w:cstheme="minorHAnsi"/>
                <w:sz w:val="20"/>
                <w:szCs w:val="20"/>
                <w:lang w:val="en-US"/>
              </w:rPr>
            </w:pPr>
          </w:p>
        </w:tc>
      </w:tr>
      <w:tr w:rsidR="00E66EBF" w:rsidRPr="005C6D6C" w14:paraId="7A7E7968" w14:textId="77777777" w:rsidTr="004A314E">
        <w:tc>
          <w:tcPr>
            <w:tcW w:w="3085" w:type="dxa"/>
          </w:tcPr>
          <w:p w14:paraId="43C960B3"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14:paraId="1F8F8899" w14:textId="77777777" w:rsidR="00E66EBF" w:rsidRPr="005C6D6C" w:rsidRDefault="0082333B" w:rsidP="004A314E">
            <w:pPr>
              <w:rPr>
                <w:rFonts w:cstheme="minorHAnsi"/>
                <w:sz w:val="20"/>
                <w:szCs w:val="20"/>
                <w:lang w:val="en-US"/>
              </w:rPr>
            </w:pPr>
            <w:r w:rsidRPr="005C6D6C">
              <w:rPr>
                <w:rFonts w:cstheme="minorHAnsi"/>
                <w:sz w:val="20"/>
                <w:szCs w:val="20"/>
                <w:lang w:val="en-US"/>
              </w:rPr>
              <w:t>SRC</w:t>
            </w:r>
          </w:p>
        </w:tc>
        <w:tc>
          <w:tcPr>
            <w:tcW w:w="2755" w:type="dxa"/>
          </w:tcPr>
          <w:p w14:paraId="607819B1" w14:textId="77777777" w:rsidR="00E66EBF" w:rsidRPr="005C6D6C" w:rsidRDefault="00E66EBF" w:rsidP="004A314E">
            <w:pPr>
              <w:rPr>
                <w:rFonts w:cstheme="minorHAnsi"/>
                <w:sz w:val="20"/>
                <w:szCs w:val="20"/>
                <w:lang w:val="en-US"/>
              </w:rPr>
            </w:pPr>
          </w:p>
        </w:tc>
      </w:tr>
      <w:tr w:rsidR="00E66EBF" w:rsidRPr="005C6D6C" w14:paraId="0149CB04" w14:textId="77777777" w:rsidTr="004A314E">
        <w:tc>
          <w:tcPr>
            <w:tcW w:w="3085" w:type="dxa"/>
          </w:tcPr>
          <w:p w14:paraId="61049060" w14:textId="77777777"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14:paraId="0723ADFC" w14:textId="77777777" w:rsidR="00E66EBF" w:rsidRPr="005C6D6C" w:rsidRDefault="0082333B" w:rsidP="004A314E">
            <w:pPr>
              <w:rPr>
                <w:rFonts w:cstheme="minorHAnsi"/>
                <w:sz w:val="20"/>
                <w:szCs w:val="20"/>
                <w:lang w:val="en-US"/>
              </w:rPr>
            </w:pPr>
            <w:r w:rsidRPr="005C6D6C">
              <w:rPr>
                <w:rFonts w:cstheme="minorHAnsi"/>
                <w:sz w:val="20"/>
                <w:szCs w:val="20"/>
                <w:lang w:val="en-US"/>
              </w:rPr>
              <w:t>SRC</w:t>
            </w:r>
          </w:p>
        </w:tc>
        <w:tc>
          <w:tcPr>
            <w:tcW w:w="2755" w:type="dxa"/>
          </w:tcPr>
          <w:p w14:paraId="7ED660BA" w14:textId="77777777" w:rsidR="00E66EBF" w:rsidRPr="005C6D6C" w:rsidRDefault="00E66EBF" w:rsidP="004A314E">
            <w:pPr>
              <w:rPr>
                <w:rFonts w:cstheme="minorHAnsi"/>
                <w:sz w:val="20"/>
                <w:szCs w:val="20"/>
                <w:lang w:val="en-US"/>
              </w:rPr>
            </w:pPr>
          </w:p>
        </w:tc>
      </w:tr>
      <w:tr w:rsidR="00E66EBF" w:rsidRPr="005C6D6C" w14:paraId="2CB64716" w14:textId="77777777" w:rsidTr="004A314E">
        <w:tc>
          <w:tcPr>
            <w:tcW w:w="3085" w:type="dxa"/>
          </w:tcPr>
          <w:p w14:paraId="06FE0D48" w14:textId="77777777"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14:paraId="5B5038CE" w14:textId="77777777" w:rsidR="00E66EBF" w:rsidRPr="005C6D6C" w:rsidRDefault="0082333B" w:rsidP="004A314E">
            <w:pPr>
              <w:rPr>
                <w:rFonts w:cstheme="minorHAnsi"/>
                <w:sz w:val="20"/>
                <w:szCs w:val="20"/>
                <w:lang w:val="en-US"/>
              </w:rPr>
            </w:pPr>
            <w:r w:rsidRPr="005C6D6C">
              <w:rPr>
                <w:rFonts w:cstheme="minorHAnsi"/>
                <w:sz w:val="20"/>
                <w:szCs w:val="20"/>
                <w:lang w:val="en-US"/>
              </w:rPr>
              <w:t>SRC</w:t>
            </w:r>
          </w:p>
        </w:tc>
        <w:tc>
          <w:tcPr>
            <w:tcW w:w="2755" w:type="dxa"/>
          </w:tcPr>
          <w:p w14:paraId="2FA01E47" w14:textId="77777777" w:rsidR="00E66EBF" w:rsidRPr="005C6D6C" w:rsidRDefault="00E66EBF" w:rsidP="004A314E">
            <w:pPr>
              <w:rPr>
                <w:rFonts w:cstheme="minorHAnsi"/>
                <w:sz w:val="20"/>
                <w:szCs w:val="20"/>
                <w:lang w:val="en-US"/>
              </w:rPr>
            </w:pPr>
          </w:p>
        </w:tc>
      </w:tr>
      <w:tr w:rsidR="00E66EBF" w:rsidRPr="005C6D6C" w14:paraId="1B314C72" w14:textId="77777777" w:rsidTr="004A314E">
        <w:tc>
          <w:tcPr>
            <w:tcW w:w="3085" w:type="dxa"/>
          </w:tcPr>
          <w:p w14:paraId="67D1E0CB" w14:textId="77777777"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14:paraId="79A9C8B9" w14:textId="77777777"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14:paraId="01866084" w14:textId="77777777" w:rsidR="00E66EBF" w:rsidRPr="005C6D6C" w:rsidRDefault="00E66EBF" w:rsidP="004A314E">
            <w:pPr>
              <w:rPr>
                <w:rFonts w:cstheme="minorHAnsi"/>
                <w:sz w:val="20"/>
                <w:szCs w:val="20"/>
                <w:lang w:val="en-US"/>
              </w:rPr>
            </w:pPr>
          </w:p>
        </w:tc>
      </w:tr>
      <w:tr w:rsidR="00E66EBF" w:rsidRPr="005C6D6C" w14:paraId="15BAE1DC" w14:textId="77777777" w:rsidTr="004A314E">
        <w:tc>
          <w:tcPr>
            <w:tcW w:w="3085" w:type="dxa"/>
          </w:tcPr>
          <w:p w14:paraId="4D4E7680" w14:textId="77777777"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14:paraId="5624DD9C" w14:textId="77777777"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14:paraId="5F568861" w14:textId="77777777" w:rsidR="00E66EBF" w:rsidRPr="005C6D6C" w:rsidRDefault="00E66EBF" w:rsidP="004A314E">
            <w:pPr>
              <w:rPr>
                <w:rFonts w:cstheme="minorHAnsi"/>
                <w:sz w:val="20"/>
                <w:szCs w:val="20"/>
                <w:lang w:val="en-US"/>
              </w:rPr>
            </w:pPr>
          </w:p>
        </w:tc>
      </w:tr>
      <w:tr w:rsidR="00E66EBF" w:rsidRPr="005C6D6C" w14:paraId="3108E634" w14:textId="77777777" w:rsidTr="004A314E">
        <w:tc>
          <w:tcPr>
            <w:tcW w:w="3085" w:type="dxa"/>
          </w:tcPr>
          <w:p w14:paraId="3D77689F" w14:textId="77777777"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14:paraId="28F58257" w14:textId="77777777"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14:paraId="6D9610A1" w14:textId="77777777" w:rsidR="00E66EBF" w:rsidRPr="005C6D6C" w:rsidRDefault="00E66EBF" w:rsidP="004A314E">
            <w:pPr>
              <w:rPr>
                <w:rFonts w:cstheme="minorHAnsi"/>
                <w:sz w:val="20"/>
                <w:szCs w:val="20"/>
                <w:lang w:val="en-US"/>
              </w:rPr>
            </w:pPr>
          </w:p>
        </w:tc>
      </w:tr>
      <w:tr w:rsidR="00E66EBF" w:rsidRPr="005C6D6C" w14:paraId="2B6E8EBF" w14:textId="77777777" w:rsidTr="004A314E">
        <w:tc>
          <w:tcPr>
            <w:tcW w:w="3085" w:type="dxa"/>
          </w:tcPr>
          <w:p w14:paraId="3D741A27" w14:textId="77777777"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14:paraId="2A1C2C07" w14:textId="77777777"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14:paraId="15D1C490" w14:textId="77777777" w:rsidR="00E66EBF" w:rsidRPr="005C6D6C" w:rsidRDefault="00E66EBF" w:rsidP="004A314E">
            <w:pPr>
              <w:rPr>
                <w:rFonts w:cstheme="minorHAnsi"/>
                <w:sz w:val="20"/>
                <w:szCs w:val="20"/>
                <w:lang w:val="en-US"/>
              </w:rPr>
            </w:pPr>
          </w:p>
        </w:tc>
      </w:tr>
      <w:tr w:rsidR="00E66EBF" w:rsidRPr="005C6D6C" w14:paraId="648A7CF7" w14:textId="77777777" w:rsidTr="004A314E">
        <w:tc>
          <w:tcPr>
            <w:tcW w:w="3085" w:type="dxa"/>
          </w:tcPr>
          <w:p w14:paraId="4B670556"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14:paraId="4A4486D0" w14:textId="77777777"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14:paraId="41F4B9D8" w14:textId="77777777" w:rsidR="00E66EBF" w:rsidRPr="005C6D6C" w:rsidRDefault="00E66EBF" w:rsidP="004A314E">
            <w:pPr>
              <w:rPr>
                <w:rFonts w:cstheme="minorHAnsi"/>
                <w:sz w:val="20"/>
                <w:szCs w:val="20"/>
                <w:lang w:val="en-US"/>
              </w:rPr>
            </w:pPr>
          </w:p>
        </w:tc>
      </w:tr>
      <w:tr w:rsidR="00E66EBF" w:rsidRPr="005C6D6C" w14:paraId="0A022951" w14:textId="77777777" w:rsidTr="004A314E">
        <w:tc>
          <w:tcPr>
            <w:tcW w:w="3085" w:type="dxa"/>
          </w:tcPr>
          <w:p w14:paraId="2FE90658" w14:textId="77777777"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14:paraId="19A5260D" w14:textId="77777777"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14:paraId="6FB19085" w14:textId="77777777" w:rsidR="00E66EBF" w:rsidRPr="005C6D6C" w:rsidRDefault="00E66EBF" w:rsidP="004A314E">
            <w:pPr>
              <w:rPr>
                <w:rFonts w:cstheme="minorHAnsi"/>
                <w:sz w:val="20"/>
                <w:szCs w:val="20"/>
                <w:lang w:val="en-US"/>
              </w:rPr>
            </w:pPr>
          </w:p>
        </w:tc>
      </w:tr>
      <w:tr w:rsidR="00E66EBF" w:rsidRPr="005C6D6C" w14:paraId="6AA2C6DA" w14:textId="77777777" w:rsidTr="004A314E">
        <w:tc>
          <w:tcPr>
            <w:tcW w:w="3085" w:type="dxa"/>
          </w:tcPr>
          <w:p w14:paraId="0FF7CA97" w14:textId="77777777"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14:paraId="3023C53E" w14:textId="77777777"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14:paraId="6752B2D0" w14:textId="77777777" w:rsidR="00E66EBF" w:rsidRPr="005C6D6C" w:rsidRDefault="00E66EBF" w:rsidP="004A314E">
            <w:pPr>
              <w:rPr>
                <w:rFonts w:cstheme="minorHAnsi"/>
                <w:sz w:val="20"/>
                <w:szCs w:val="20"/>
                <w:lang w:val="en-US"/>
              </w:rPr>
            </w:pPr>
          </w:p>
        </w:tc>
      </w:tr>
      <w:tr w:rsidR="00E66EBF" w:rsidRPr="005C6D6C" w14:paraId="06BF5C4A" w14:textId="77777777" w:rsidTr="004A314E">
        <w:tc>
          <w:tcPr>
            <w:tcW w:w="3085" w:type="dxa"/>
          </w:tcPr>
          <w:p w14:paraId="01B38B9D" w14:textId="77777777"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14:paraId="5FFFC785" w14:textId="77777777"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14:paraId="72963014" w14:textId="77777777" w:rsidR="00E66EBF" w:rsidRPr="005C6D6C" w:rsidRDefault="00E66EBF" w:rsidP="004A314E">
            <w:pPr>
              <w:rPr>
                <w:rFonts w:cstheme="minorHAnsi"/>
                <w:sz w:val="20"/>
                <w:szCs w:val="20"/>
                <w:lang w:val="en-US"/>
              </w:rPr>
            </w:pPr>
          </w:p>
        </w:tc>
      </w:tr>
      <w:tr w:rsidR="00E66EBF" w:rsidRPr="005C6D6C" w14:paraId="75F24925" w14:textId="77777777" w:rsidTr="004A314E">
        <w:tc>
          <w:tcPr>
            <w:tcW w:w="3085" w:type="dxa"/>
          </w:tcPr>
          <w:p w14:paraId="76444172" w14:textId="77777777"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14:paraId="338FA5F4" w14:textId="77777777"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14:paraId="28DE5F14" w14:textId="77777777" w:rsidR="00E66EBF" w:rsidRPr="005C6D6C" w:rsidRDefault="00E66EBF" w:rsidP="004A314E">
            <w:pPr>
              <w:rPr>
                <w:rFonts w:cstheme="minorHAnsi"/>
                <w:sz w:val="20"/>
                <w:szCs w:val="20"/>
                <w:lang w:val="en-US"/>
              </w:rPr>
            </w:pPr>
          </w:p>
        </w:tc>
      </w:tr>
      <w:tr w:rsidR="00E66EBF" w:rsidRPr="005C6D6C" w14:paraId="6874CF25" w14:textId="77777777" w:rsidTr="004A314E">
        <w:tc>
          <w:tcPr>
            <w:tcW w:w="3085" w:type="dxa"/>
          </w:tcPr>
          <w:p w14:paraId="6AED0A33"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14:paraId="22AD26D0" w14:textId="77777777"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14:paraId="67B6BCC5" w14:textId="77777777" w:rsidR="00E66EBF" w:rsidRPr="005C6D6C" w:rsidRDefault="00E66EBF" w:rsidP="004A314E">
            <w:pPr>
              <w:rPr>
                <w:rFonts w:cstheme="minorHAnsi"/>
                <w:sz w:val="20"/>
                <w:szCs w:val="20"/>
                <w:lang w:val="en-US"/>
              </w:rPr>
            </w:pPr>
          </w:p>
        </w:tc>
      </w:tr>
    </w:tbl>
    <w:p w14:paraId="643BA8C3"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5247455A" w14:textId="77777777" w:rsidTr="004A314E">
        <w:tc>
          <w:tcPr>
            <w:tcW w:w="9180" w:type="dxa"/>
            <w:gridSpan w:val="3"/>
            <w:shd w:val="clear" w:color="auto" w:fill="D9D9D9" w:themeFill="background1" w:themeFillShade="D9"/>
          </w:tcPr>
          <w:p w14:paraId="5FC63760"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E66EBF" w:rsidRPr="005C6D6C" w14:paraId="249C8942" w14:textId="77777777" w:rsidTr="004A314E">
        <w:tc>
          <w:tcPr>
            <w:tcW w:w="972" w:type="dxa"/>
          </w:tcPr>
          <w:p w14:paraId="133C619E"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0E79AEA9"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6D2E4F1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14:paraId="20CDE5ED" w14:textId="77777777" w:rsidTr="004A314E">
        <w:tc>
          <w:tcPr>
            <w:tcW w:w="972" w:type="dxa"/>
          </w:tcPr>
          <w:p w14:paraId="244A7E79" w14:textId="77777777" w:rsidR="00E66EBF" w:rsidRPr="005C6D6C" w:rsidRDefault="0082333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58E2A519" w14:textId="77777777" w:rsidR="00E66EBF" w:rsidRPr="005C6D6C" w:rsidRDefault="00E66EBF" w:rsidP="004A314E">
            <w:pPr>
              <w:rPr>
                <w:rFonts w:asciiTheme="minorHAnsi" w:hAnsiTheme="minorHAnsi" w:cstheme="minorHAnsi"/>
                <w:sz w:val="20"/>
                <w:szCs w:val="20"/>
                <w:lang w:val="en-US"/>
              </w:rPr>
            </w:pPr>
          </w:p>
        </w:tc>
        <w:tc>
          <w:tcPr>
            <w:tcW w:w="7357" w:type="dxa"/>
          </w:tcPr>
          <w:p w14:paraId="09E49251" w14:textId="77777777" w:rsidR="00E66EBF" w:rsidRPr="005C6D6C" w:rsidRDefault="00E66EBF" w:rsidP="004A314E">
            <w:pPr>
              <w:rPr>
                <w:rFonts w:asciiTheme="minorHAnsi" w:hAnsiTheme="minorHAnsi" w:cstheme="minorHAnsi"/>
                <w:sz w:val="20"/>
                <w:szCs w:val="20"/>
                <w:lang w:val="en-US"/>
              </w:rPr>
            </w:pPr>
          </w:p>
        </w:tc>
      </w:tr>
    </w:tbl>
    <w:p w14:paraId="15FA66EE"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614515B2" w14:textId="77777777" w:rsidTr="004A314E">
        <w:tc>
          <w:tcPr>
            <w:tcW w:w="9180" w:type="dxa"/>
            <w:gridSpan w:val="3"/>
            <w:shd w:val="clear" w:color="auto" w:fill="D9D9D9" w:themeFill="background1" w:themeFillShade="D9"/>
          </w:tcPr>
          <w:p w14:paraId="424B63EB"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E66EBF" w:rsidRPr="005C6D6C" w14:paraId="2AD52B34" w14:textId="77777777" w:rsidTr="004A314E">
        <w:tc>
          <w:tcPr>
            <w:tcW w:w="972" w:type="dxa"/>
          </w:tcPr>
          <w:p w14:paraId="325E3A0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63E45197"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491AF927"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14:paraId="5F7A11FE" w14:textId="77777777" w:rsidTr="004A314E">
        <w:tc>
          <w:tcPr>
            <w:tcW w:w="972" w:type="dxa"/>
          </w:tcPr>
          <w:p w14:paraId="4EE74228" w14:textId="77777777" w:rsidR="00E66EBF" w:rsidRPr="005C6D6C" w:rsidRDefault="0082333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18E1D153" w14:textId="77777777" w:rsidR="00E66EBF" w:rsidRPr="005C6D6C" w:rsidRDefault="00E66EBF" w:rsidP="004A314E">
            <w:pPr>
              <w:rPr>
                <w:rFonts w:asciiTheme="minorHAnsi" w:hAnsiTheme="minorHAnsi" w:cstheme="minorHAnsi"/>
                <w:sz w:val="20"/>
                <w:szCs w:val="20"/>
                <w:lang w:val="en-US"/>
              </w:rPr>
            </w:pPr>
          </w:p>
        </w:tc>
        <w:tc>
          <w:tcPr>
            <w:tcW w:w="7357" w:type="dxa"/>
          </w:tcPr>
          <w:p w14:paraId="2A2819FF" w14:textId="77777777" w:rsidR="00E66EBF" w:rsidRPr="005C6D6C" w:rsidRDefault="00E66EBF" w:rsidP="004A314E">
            <w:pPr>
              <w:rPr>
                <w:rFonts w:asciiTheme="minorHAnsi" w:hAnsiTheme="minorHAnsi" w:cstheme="minorHAnsi"/>
                <w:sz w:val="20"/>
                <w:szCs w:val="20"/>
                <w:lang w:val="en-US"/>
              </w:rPr>
            </w:pPr>
          </w:p>
        </w:tc>
      </w:tr>
    </w:tbl>
    <w:p w14:paraId="69112C9D" w14:textId="77777777" w:rsidR="00E66EBF" w:rsidRDefault="00E66EBF" w:rsidP="00E66EBF">
      <w:pPr>
        <w:rPr>
          <w:lang w:val="en-US"/>
        </w:rPr>
      </w:pPr>
    </w:p>
    <w:p w14:paraId="52E98017" w14:textId="77777777" w:rsidR="00CB2981" w:rsidRDefault="00CB2981" w:rsidP="00CB2981">
      <w:pPr>
        <w:spacing w:after="450"/>
        <w:rPr>
          <w:rFonts w:ascii="Verdana" w:eastAsia="Verdana" w:hAnsi="Verdana" w:cs="Verdana"/>
          <w:sz w:val="18"/>
          <w:szCs w:val="18"/>
        </w:rPr>
      </w:pPr>
      <w:r>
        <w:rPr>
          <w:rFonts w:ascii="Verdana" w:eastAsia="Verdana" w:hAnsi="Verdana" w:cs="Verdana"/>
          <w:sz w:val="18"/>
          <w:szCs w:val="18"/>
        </w:rPr>
        <w:t xml:space="preserve"> </w:t>
      </w:r>
    </w:p>
    <w:p w14:paraId="62E3D243" w14:textId="77777777" w:rsidR="00CB0CE2" w:rsidRDefault="00CB0CE2">
      <w:pPr>
        <w:rPr>
          <w:rFonts w:ascii="Verdana" w:eastAsia="Verdana" w:hAnsi="Verdana" w:cs="Verdana"/>
          <w:sz w:val="18"/>
          <w:szCs w:val="18"/>
        </w:rPr>
      </w:pPr>
      <w:r>
        <w:rPr>
          <w:rFonts w:ascii="Verdana" w:eastAsia="Verdana" w:hAnsi="Verdana" w:cs="Verdana"/>
          <w:sz w:val="18"/>
          <w:szCs w:val="18"/>
        </w:rPr>
        <w:br w:type="page"/>
      </w:r>
    </w:p>
    <w:p w14:paraId="5906415C" w14:textId="77777777" w:rsidR="00CB0CE2" w:rsidRDefault="00CB0CE2" w:rsidP="00487C22">
      <w:pPr>
        <w:pStyle w:val="Heading3"/>
        <w:jc w:val="center"/>
        <w:rPr>
          <w:rFonts w:eastAsia="Verdana"/>
        </w:rPr>
      </w:pPr>
      <w:bookmarkStart w:id="17" w:name="_ROMANIA"/>
      <w:bookmarkEnd w:id="17"/>
      <w:r>
        <w:rPr>
          <w:rFonts w:eastAsia="Verdana"/>
        </w:rPr>
        <w:lastRenderedPageBreak/>
        <w:t>ROMANIA</w:t>
      </w:r>
    </w:p>
    <w:p w14:paraId="60064B46" w14:textId="77777777" w:rsidR="00487C22" w:rsidRPr="00487C22" w:rsidRDefault="00487C22" w:rsidP="00487C22">
      <w:pPr>
        <w:rPr>
          <w:rFonts w:eastAsia="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B0CE2" w:rsidRPr="005C6D6C" w14:paraId="188BE2B8" w14:textId="77777777" w:rsidTr="00CB0CE2">
        <w:trPr>
          <w:trHeight w:val="535"/>
        </w:trPr>
        <w:tc>
          <w:tcPr>
            <w:tcW w:w="2564" w:type="dxa"/>
            <w:vAlign w:val="center"/>
          </w:tcPr>
          <w:p w14:paraId="6C82A900" w14:textId="77777777"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14:paraId="6B9A4668" w14:textId="77777777" w:rsidR="00CB0CE2" w:rsidRPr="002E6A0E" w:rsidRDefault="00CB0CE2"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ANCOM</w:t>
            </w:r>
          </w:p>
        </w:tc>
      </w:tr>
      <w:tr w:rsidR="00CB0CE2" w:rsidRPr="005C6D6C" w14:paraId="02A57F63" w14:textId="77777777" w:rsidTr="00CB0CE2">
        <w:trPr>
          <w:trHeight w:val="500"/>
        </w:trPr>
        <w:tc>
          <w:tcPr>
            <w:tcW w:w="2564" w:type="dxa"/>
            <w:vAlign w:val="center"/>
          </w:tcPr>
          <w:p w14:paraId="498565B7" w14:textId="77777777"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14:paraId="1D9BF227" w14:textId="77777777" w:rsidR="00CB0CE2" w:rsidRPr="002E6A0E" w:rsidRDefault="00CB0CE2"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ROMANIA</w:t>
            </w:r>
          </w:p>
        </w:tc>
      </w:tr>
      <w:tr w:rsidR="00CB0CE2" w:rsidRPr="008C5AFD" w14:paraId="3BFE93AC" w14:textId="77777777" w:rsidTr="00CB0CE2">
        <w:trPr>
          <w:trHeight w:val="500"/>
        </w:trPr>
        <w:tc>
          <w:tcPr>
            <w:tcW w:w="2564" w:type="dxa"/>
            <w:vAlign w:val="center"/>
          </w:tcPr>
          <w:p w14:paraId="2214BBCE" w14:textId="77777777"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14:paraId="10758237" w14:textId="77777777" w:rsidR="00CB0CE2" w:rsidRPr="002E6A0E" w:rsidRDefault="00CB0CE2" w:rsidP="00CB0CE2">
            <w:pPr>
              <w:rPr>
                <w:rFonts w:asciiTheme="minorHAnsi" w:hAnsiTheme="minorHAnsi" w:cstheme="minorHAnsi"/>
                <w:color w:val="000000" w:themeColor="text1"/>
                <w:sz w:val="20"/>
                <w:szCs w:val="20"/>
                <w:lang w:val="en-GB"/>
              </w:rPr>
            </w:pPr>
            <w:proofErr w:type="spellStart"/>
            <w:r w:rsidRPr="002E6A0E">
              <w:rPr>
                <w:rFonts w:asciiTheme="minorHAnsi" w:hAnsiTheme="minorHAnsi" w:cstheme="minorHAnsi"/>
                <w:color w:val="000000" w:themeColor="text1"/>
                <w:sz w:val="20"/>
                <w:szCs w:val="20"/>
                <w:lang w:val="en-GB"/>
              </w:rPr>
              <w:t>Bucuresti</w:t>
            </w:r>
            <w:proofErr w:type="spellEnd"/>
            <w:r w:rsidRPr="002E6A0E">
              <w:rPr>
                <w:rFonts w:asciiTheme="minorHAnsi" w:hAnsiTheme="minorHAnsi" w:cstheme="minorHAnsi"/>
                <w:color w:val="000000" w:themeColor="text1"/>
                <w:sz w:val="20"/>
                <w:szCs w:val="20"/>
                <w:lang w:val="en-GB"/>
              </w:rPr>
              <w:t xml:space="preserve">, Str. </w:t>
            </w:r>
            <w:proofErr w:type="spellStart"/>
            <w:r w:rsidRPr="002E6A0E">
              <w:rPr>
                <w:rFonts w:asciiTheme="minorHAnsi" w:hAnsiTheme="minorHAnsi" w:cstheme="minorHAnsi"/>
                <w:color w:val="000000" w:themeColor="text1"/>
                <w:sz w:val="20"/>
                <w:szCs w:val="20"/>
                <w:lang w:val="en-GB"/>
              </w:rPr>
              <w:t>Delea</w:t>
            </w:r>
            <w:proofErr w:type="spellEnd"/>
            <w:r w:rsidRPr="002E6A0E">
              <w:rPr>
                <w:rFonts w:asciiTheme="minorHAnsi" w:hAnsiTheme="minorHAnsi" w:cstheme="minorHAnsi"/>
                <w:color w:val="000000" w:themeColor="text1"/>
                <w:sz w:val="20"/>
                <w:szCs w:val="20"/>
                <w:lang w:val="en-GB"/>
              </w:rPr>
              <w:t xml:space="preserve"> </w:t>
            </w:r>
            <w:proofErr w:type="spellStart"/>
            <w:r w:rsidRPr="002E6A0E">
              <w:rPr>
                <w:rFonts w:asciiTheme="minorHAnsi" w:hAnsiTheme="minorHAnsi" w:cstheme="minorHAnsi"/>
                <w:color w:val="000000" w:themeColor="text1"/>
                <w:sz w:val="20"/>
                <w:szCs w:val="20"/>
                <w:lang w:val="en-GB"/>
              </w:rPr>
              <w:t>Noua</w:t>
            </w:r>
            <w:proofErr w:type="spellEnd"/>
            <w:r w:rsidRPr="002E6A0E">
              <w:rPr>
                <w:rFonts w:asciiTheme="minorHAnsi" w:hAnsiTheme="minorHAnsi" w:cstheme="minorHAnsi"/>
                <w:color w:val="000000" w:themeColor="text1"/>
                <w:sz w:val="20"/>
                <w:szCs w:val="20"/>
                <w:lang w:val="en-GB"/>
              </w:rPr>
              <w:t xml:space="preserve"> no. 2, sector3/</w:t>
            </w:r>
          </w:p>
          <w:p w14:paraId="07114130" w14:textId="77777777" w:rsidR="00CB0CE2" w:rsidRPr="005C6D6C" w:rsidRDefault="00CB0CE2" w:rsidP="00CB0CE2">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aurelian.calinciuc@ancom.org.ro</w:t>
            </w:r>
          </w:p>
        </w:tc>
      </w:tr>
      <w:tr w:rsidR="00CB0CE2" w:rsidRPr="005C6D6C" w14:paraId="7128D539" w14:textId="77777777" w:rsidTr="00CB0CE2">
        <w:trPr>
          <w:trHeight w:val="500"/>
        </w:trPr>
        <w:tc>
          <w:tcPr>
            <w:tcW w:w="2564" w:type="dxa"/>
            <w:vAlign w:val="center"/>
          </w:tcPr>
          <w:p w14:paraId="30740108" w14:textId="77777777"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14:paraId="6D5857AF" w14:textId="77777777" w:rsidR="00CB0CE2" w:rsidRPr="005C6D6C" w:rsidRDefault="00CB0CE2" w:rsidP="00CB0CE2">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Aurelian Sorinel CALINCIUC</w:t>
            </w:r>
          </w:p>
        </w:tc>
      </w:tr>
    </w:tbl>
    <w:p w14:paraId="4688E744" w14:textId="77777777" w:rsidR="00CB0CE2" w:rsidRPr="005C6D6C" w:rsidRDefault="00CB0CE2" w:rsidP="00487C22">
      <w:pPr>
        <w:rPr>
          <w:rFonts w:asciiTheme="minorHAnsi" w:eastAsia="Verdana" w:hAnsiTheme="minorHAnsi" w:cstheme="minorHAnsi"/>
          <w:sz w:val="20"/>
          <w:szCs w:val="20"/>
        </w:rPr>
      </w:pPr>
    </w:p>
    <w:p w14:paraId="0D1CE36A" w14:textId="77777777" w:rsidR="00487C22" w:rsidRPr="005C6D6C" w:rsidRDefault="00487C22" w:rsidP="00487C22">
      <w:pPr>
        <w:rPr>
          <w:rFonts w:asciiTheme="minorHAnsi" w:eastAsia="Verdana"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8C5AFD" w14:paraId="2DFDDC79" w14:textId="77777777" w:rsidTr="00CB0CE2">
        <w:tc>
          <w:tcPr>
            <w:tcW w:w="9242" w:type="dxa"/>
            <w:shd w:val="clear" w:color="auto" w:fill="D9D9D9" w:themeFill="background1" w:themeFillShade="D9"/>
          </w:tcPr>
          <w:p w14:paraId="284D0677"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CB0CE2" w:rsidRPr="008C5AFD" w14:paraId="5F0B294E" w14:textId="77777777" w:rsidTr="00CB0CE2">
        <w:tc>
          <w:tcPr>
            <w:tcW w:w="9242" w:type="dxa"/>
          </w:tcPr>
          <w:p w14:paraId="7EFFCE3E" w14:textId="77777777"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Responsible: ANCOM</w:t>
            </w:r>
          </w:p>
          <w:p w14:paraId="36981AE2" w14:textId="77777777"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 xml:space="preserve">e-mail: </w:t>
            </w:r>
            <w:hyperlink r:id="rId29" w:history="1">
              <w:r w:rsidRPr="005C6D6C">
                <w:rPr>
                  <w:rStyle w:val="Hyperlink"/>
                  <w:rFonts w:asciiTheme="minorHAnsi" w:hAnsiTheme="minorHAnsi" w:cstheme="minorHAnsi"/>
                  <w:i/>
                  <w:sz w:val="20"/>
                  <w:szCs w:val="20"/>
                  <w:lang w:val="en-US"/>
                </w:rPr>
                <w:t>deasrn_srs@ancom.org.ro</w:t>
              </w:r>
            </w:hyperlink>
          </w:p>
          <w:p w14:paraId="044C1B69" w14:textId="77777777"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Phone: +40372845845</w:t>
            </w:r>
          </w:p>
          <w:p w14:paraId="76C42D4F"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i/>
                <w:sz w:val="20"/>
                <w:szCs w:val="20"/>
                <w:lang w:val="en-US"/>
              </w:rPr>
              <w:t>Department: Specialized Radiocommunications Unit</w:t>
            </w:r>
            <w:r w:rsidRPr="005C6D6C">
              <w:rPr>
                <w:rFonts w:asciiTheme="minorHAnsi" w:hAnsiTheme="minorHAnsi" w:cstheme="minorHAnsi"/>
                <w:sz w:val="20"/>
                <w:szCs w:val="20"/>
                <w:lang w:val="en-US"/>
              </w:rPr>
              <w:t xml:space="preserve"> </w:t>
            </w:r>
          </w:p>
        </w:tc>
      </w:tr>
    </w:tbl>
    <w:p w14:paraId="4A3C8E0C" w14:textId="77777777" w:rsidR="00CB0CE2" w:rsidRPr="005C6D6C" w:rsidRDefault="00CB0CE2" w:rsidP="00CB0CE2">
      <w:pPr>
        <w:rPr>
          <w:rFonts w:asciiTheme="minorHAnsi" w:hAnsiTheme="minorHAnsi" w:cstheme="minorHAnsi"/>
          <w:sz w:val="20"/>
          <w:szCs w:val="20"/>
          <w:lang w:val="en-US"/>
        </w:rPr>
      </w:pPr>
    </w:p>
    <w:p w14:paraId="10222DBE" w14:textId="77777777" w:rsidR="00DC11AB" w:rsidRPr="005C6D6C" w:rsidRDefault="00DC11AB"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8C5AFD" w14:paraId="0D1EA306" w14:textId="77777777" w:rsidTr="00CB0CE2">
        <w:tc>
          <w:tcPr>
            <w:tcW w:w="9242" w:type="dxa"/>
            <w:shd w:val="clear" w:color="auto" w:fill="D9D9D9" w:themeFill="background1" w:themeFillShade="D9"/>
          </w:tcPr>
          <w:p w14:paraId="0A417B2A"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B0CE2" w:rsidRPr="008C5AFD" w14:paraId="7B1D9B1D" w14:textId="77777777" w:rsidTr="00CB0CE2">
        <w:tc>
          <w:tcPr>
            <w:tcW w:w="9242" w:type="dxa"/>
          </w:tcPr>
          <w:p w14:paraId="6B60C976" w14:textId="77777777"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In Romania the only administration dealing with the radio operator’s certification is the National Authority for Management and Regulation in Communications of Romania – ANCOM.</w:t>
            </w:r>
          </w:p>
        </w:tc>
      </w:tr>
    </w:tbl>
    <w:p w14:paraId="39D4B36D" w14:textId="77777777" w:rsidR="00CB0CE2" w:rsidRPr="005C6D6C" w:rsidRDefault="00CB0CE2" w:rsidP="00CB0CE2">
      <w:pPr>
        <w:rPr>
          <w:rFonts w:asciiTheme="minorHAnsi" w:hAnsiTheme="minorHAnsi" w:cstheme="minorHAnsi"/>
          <w:sz w:val="20"/>
          <w:szCs w:val="20"/>
          <w:lang w:val="en-US"/>
        </w:rPr>
      </w:pPr>
    </w:p>
    <w:p w14:paraId="2FF43B3C" w14:textId="77777777" w:rsidR="00DC11AB" w:rsidRPr="005C6D6C" w:rsidRDefault="00DC11AB"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8C5AFD" w14:paraId="27EE73D1" w14:textId="77777777" w:rsidTr="00CB0CE2">
        <w:tc>
          <w:tcPr>
            <w:tcW w:w="9242" w:type="dxa"/>
            <w:shd w:val="clear" w:color="auto" w:fill="D9D9D9" w:themeFill="background1" w:themeFillShade="D9"/>
          </w:tcPr>
          <w:p w14:paraId="47913015"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B0CE2" w:rsidRPr="008C5AFD" w14:paraId="14477A13" w14:textId="77777777" w:rsidTr="00CB0CE2">
        <w:tc>
          <w:tcPr>
            <w:tcW w:w="9242" w:type="dxa"/>
          </w:tcPr>
          <w:p w14:paraId="01DDD8C5" w14:textId="77777777"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 xml:space="preserve">Romania implemented following type of certificates (accordingly with ITU </w:t>
            </w:r>
            <w:proofErr w:type="spellStart"/>
            <w:r w:rsidRPr="005C6D6C">
              <w:rPr>
                <w:rFonts w:asciiTheme="minorHAnsi" w:hAnsiTheme="minorHAnsi" w:cstheme="minorHAnsi"/>
                <w:i/>
                <w:sz w:val="20"/>
                <w:szCs w:val="20"/>
                <w:lang w:val="en-US"/>
              </w:rPr>
              <w:t>RadioRegs</w:t>
            </w:r>
            <w:proofErr w:type="spellEnd"/>
            <w:r w:rsidRPr="005C6D6C">
              <w:rPr>
                <w:rFonts w:asciiTheme="minorHAnsi" w:hAnsiTheme="minorHAnsi" w:cstheme="minorHAnsi"/>
                <w:i/>
                <w:sz w:val="20"/>
                <w:szCs w:val="20"/>
                <w:lang w:val="en-US"/>
              </w:rPr>
              <w:t xml:space="preserve">): </w:t>
            </w:r>
          </w:p>
          <w:p w14:paraId="36D1A7C0" w14:textId="77777777"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GMDSS-LRC, GOC, ROC.</w:t>
            </w:r>
          </w:p>
          <w:p w14:paraId="241D54B5"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i/>
                <w:sz w:val="20"/>
                <w:szCs w:val="20"/>
                <w:lang w:val="en-US"/>
              </w:rPr>
              <w:t xml:space="preserve">In order to obtain such certificates there is the requirement to graduate a course provided by a recognized training </w:t>
            </w:r>
            <w:proofErr w:type="spellStart"/>
            <w:r w:rsidRPr="005C6D6C">
              <w:rPr>
                <w:rFonts w:asciiTheme="minorHAnsi" w:hAnsiTheme="minorHAnsi" w:cstheme="minorHAnsi"/>
                <w:i/>
                <w:sz w:val="20"/>
                <w:szCs w:val="20"/>
                <w:lang w:val="en-US"/>
              </w:rPr>
              <w:t>centre</w:t>
            </w:r>
            <w:proofErr w:type="spellEnd"/>
            <w:r w:rsidRPr="005C6D6C">
              <w:rPr>
                <w:rFonts w:asciiTheme="minorHAnsi" w:hAnsiTheme="minorHAnsi" w:cstheme="minorHAnsi"/>
                <w:i/>
                <w:sz w:val="20"/>
                <w:szCs w:val="20"/>
                <w:lang w:val="en-US"/>
              </w:rPr>
              <w:t xml:space="preserve"> and to pass an examination. The certificates are issued by ANCOM. The certificates are valid for 5 years. In order to prolong the period of validity the owner of the radio operator’s certificate has to follow a refreshing course based on national and international legal provisions and to pass a written test.</w:t>
            </w:r>
            <w:r w:rsidRPr="005C6D6C">
              <w:rPr>
                <w:rFonts w:asciiTheme="minorHAnsi" w:hAnsiTheme="minorHAnsi" w:cstheme="minorHAnsi"/>
                <w:sz w:val="20"/>
                <w:szCs w:val="20"/>
                <w:lang w:val="en-US"/>
              </w:rPr>
              <w:t xml:space="preserve"> </w:t>
            </w:r>
          </w:p>
        </w:tc>
      </w:tr>
    </w:tbl>
    <w:p w14:paraId="1522E7F9" w14:textId="77777777" w:rsidR="00CB0CE2" w:rsidRPr="005C6D6C" w:rsidRDefault="00CB0CE2" w:rsidP="00CB0CE2">
      <w:pPr>
        <w:rPr>
          <w:rFonts w:asciiTheme="minorHAnsi" w:hAnsiTheme="minorHAnsi" w:cstheme="minorHAnsi"/>
          <w:sz w:val="20"/>
          <w:szCs w:val="20"/>
          <w:lang w:val="en-US"/>
        </w:rPr>
      </w:pPr>
    </w:p>
    <w:p w14:paraId="7729F05A" w14:textId="77777777" w:rsidR="00487C22" w:rsidRPr="005C6D6C" w:rsidRDefault="00487C2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B0CE2" w:rsidRPr="008C5AFD" w14:paraId="79B27585" w14:textId="77777777" w:rsidTr="00CB0CE2">
        <w:trPr>
          <w:trHeight w:val="300"/>
        </w:trPr>
        <w:tc>
          <w:tcPr>
            <w:tcW w:w="9242" w:type="dxa"/>
            <w:gridSpan w:val="7"/>
            <w:shd w:val="clear" w:color="auto" w:fill="D9D9D9" w:themeFill="background1" w:themeFillShade="D9"/>
          </w:tcPr>
          <w:p w14:paraId="1EF6B60B" w14:textId="77777777" w:rsidR="00CB0CE2" w:rsidRPr="005C6D6C" w:rsidRDefault="00CB0CE2" w:rsidP="00CB0CE2">
            <w:pPr>
              <w:spacing w:before="240"/>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B0CE2" w:rsidRPr="008C5AFD" w14:paraId="2A326046" w14:textId="77777777" w:rsidTr="00CB0CE2">
        <w:trPr>
          <w:trHeight w:val="300"/>
        </w:trPr>
        <w:tc>
          <w:tcPr>
            <w:tcW w:w="2817" w:type="dxa"/>
            <w:vMerge w:val="restart"/>
          </w:tcPr>
          <w:p w14:paraId="4E5371FE" w14:textId="77777777" w:rsidR="00CB0CE2" w:rsidRPr="005C6D6C" w:rsidRDefault="00CB0CE2" w:rsidP="00CB0CE2">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7248EEB8" w14:textId="77777777" w:rsidR="00CB0CE2" w:rsidRPr="005C6D6C" w:rsidRDefault="00CB0CE2"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72FAF3B0" w14:textId="77777777"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2063A80B" w14:textId="77777777" w:rsidR="00CB0CE2" w:rsidRPr="005C6D6C" w:rsidRDefault="00CB0CE2" w:rsidP="00DC11AB">
            <w:pPr>
              <w:rPr>
                <w:rFonts w:cstheme="minorHAnsi"/>
                <w:sz w:val="20"/>
                <w:szCs w:val="20"/>
                <w:lang w:val="en-US"/>
              </w:rPr>
            </w:pPr>
            <w:r w:rsidRPr="005C6D6C">
              <w:rPr>
                <w:rFonts w:cstheme="minorHAnsi"/>
                <w:sz w:val="20"/>
                <w:szCs w:val="20"/>
                <w:lang w:val="en-US"/>
              </w:rPr>
              <w:t>Does the certifica</w:t>
            </w:r>
            <w:r w:rsidR="00DC11AB" w:rsidRPr="005C6D6C">
              <w:rPr>
                <w:rFonts w:cstheme="minorHAnsi"/>
                <w:sz w:val="20"/>
                <w:szCs w:val="20"/>
                <w:lang w:val="en-US"/>
              </w:rPr>
              <w:t>t</w:t>
            </w:r>
            <w:r w:rsidRPr="005C6D6C">
              <w:rPr>
                <w:rFonts w:cstheme="minorHAnsi"/>
                <w:sz w:val="20"/>
                <w:szCs w:val="20"/>
                <w:lang w:val="en-US"/>
              </w:rPr>
              <w:t>e include a reference to the CEPT Decisions or Recommendations</w:t>
            </w:r>
          </w:p>
        </w:tc>
      </w:tr>
      <w:tr w:rsidR="00CB0CE2" w:rsidRPr="005C6D6C" w14:paraId="1881DA98" w14:textId="77777777" w:rsidTr="00CB0CE2">
        <w:trPr>
          <w:trHeight w:val="276"/>
        </w:trPr>
        <w:tc>
          <w:tcPr>
            <w:tcW w:w="2817" w:type="dxa"/>
            <w:vMerge/>
          </w:tcPr>
          <w:p w14:paraId="69A432B2" w14:textId="77777777" w:rsidR="00CB0CE2" w:rsidRPr="005C6D6C" w:rsidRDefault="00CB0CE2" w:rsidP="00CB0CE2">
            <w:pPr>
              <w:rPr>
                <w:rFonts w:cstheme="minorHAnsi"/>
                <w:sz w:val="20"/>
                <w:szCs w:val="20"/>
                <w:lang w:val="en-US"/>
              </w:rPr>
            </w:pPr>
          </w:p>
        </w:tc>
        <w:tc>
          <w:tcPr>
            <w:tcW w:w="662" w:type="dxa"/>
            <w:vMerge w:val="restart"/>
            <w:tcBorders>
              <w:top w:val="single" w:sz="4" w:space="0" w:color="auto"/>
            </w:tcBorders>
          </w:tcPr>
          <w:p w14:paraId="5B39CBA0" w14:textId="77777777" w:rsidR="00CB0CE2" w:rsidRPr="005C6D6C" w:rsidRDefault="00CB0CE2"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5345A7B8" w14:textId="77777777" w:rsidR="00CB0CE2" w:rsidRPr="005C6D6C" w:rsidRDefault="00CB0CE2"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32401B95" w14:textId="77777777" w:rsidR="00CB0CE2" w:rsidRPr="005C6D6C" w:rsidRDefault="00CB0CE2" w:rsidP="00CB0CE2">
            <w:pPr>
              <w:rPr>
                <w:rFonts w:cstheme="minorHAnsi"/>
                <w:sz w:val="20"/>
                <w:szCs w:val="20"/>
                <w:lang w:val="en-US"/>
              </w:rPr>
            </w:pPr>
          </w:p>
        </w:tc>
        <w:tc>
          <w:tcPr>
            <w:tcW w:w="3086" w:type="dxa"/>
            <w:gridSpan w:val="2"/>
            <w:vMerge/>
            <w:tcBorders>
              <w:bottom w:val="single" w:sz="4" w:space="0" w:color="auto"/>
            </w:tcBorders>
          </w:tcPr>
          <w:p w14:paraId="606EDF85" w14:textId="77777777" w:rsidR="00CB0CE2" w:rsidRPr="005C6D6C" w:rsidRDefault="00CB0CE2" w:rsidP="00CB0CE2">
            <w:pPr>
              <w:rPr>
                <w:rFonts w:cstheme="minorHAnsi"/>
                <w:sz w:val="20"/>
                <w:szCs w:val="20"/>
                <w:lang w:val="en-US"/>
              </w:rPr>
            </w:pPr>
          </w:p>
        </w:tc>
      </w:tr>
      <w:tr w:rsidR="00CB0CE2" w:rsidRPr="005C6D6C" w14:paraId="7BFFE1AB" w14:textId="77777777" w:rsidTr="00CB0CE2">
        <w:trPr>
          <w:trHeight w:val="275"/>
        </w:trPr>
        <w:tc>
          <w:tcPr>
            <w:tcW w:w="2817" w:type="dxa"/>
            <w:vMerge/>
          </w:tcPr>
          <w:p w14:paraId="48ABB490" w14:textId="77777777" w:rsidR="00CB0CE2" w:rsidRPr="005C6D6C" w:rsidRDefault="00CB0CE2" w:rsidP="00CB0CE2">
            <w:pPr>
              <w:rPr>
                <w:rFonts w:cstheme="minorHAnsi"/>
                <w:sz w:val="20"/>
                <w:szCs w:val="20"/>
                <w:lang w:val="en-US"/>
              </w:rPr>
            </w:pPr>
          </w:p>
        </w:tc>
        <w:tc>
          <w:tcPr>
            <w:tcW w:w="662" w:type="dxa"/>
            <w:vMerge/>
            <w:tcBorders>
              <w:top w:val="single" w:sz="4" w:space="0" w:color="auto"/>
            </w:tcBorders>
          </w:tcPr>
          <w:p w14:paraId="7E3ACCC1" w14:textId="77777777" w:rsidR="00CB0CE2" w:rsidRPr="005C6D6C" w:rsidRDefault="00CB0CE2" w:rsidP="00CB0CE2">
            <w:pPr>
              <w:jc w:val="center"/>
              <w:rPr>
                <w:rFonts w:cstheme="minorHAnsi"/>
                <w:sz w:val="20"/>
                <w:szCs w:val="20"/>
                <w:lang w:val="en-US"/>
              </w:rPr>
            </w:pPr>
          </w:p>
        </w:tc>
        <w:tc>
          <w:tcPr>
            <w:tcW w:w="608" w:type="dxa"/>
            <w:vMerge/>
            <w:tcBorders>
              <w:top w:val="single" w:sz="4" w:space="0" w:color="auto"/>
            </w:tcBorders>
          </w:tcPr>
          <w:p w14:paraId="30CDFD27" w14:textId="77777777" w:rsidR="00CB0CE2" w:rsidRPr="005C6D6C" w:rsidRDefault="00CB0CE2" w:rsidP="00CB0CE2">
            <w:pPr>
              <w:jc w:val="center"/>
              <w:rPr>
                <w:rFonts w:cstheme="minorHAnsi"/>
                <w:sz w:val="20"/>
                <w:szCs w:val="20"/>
                <w:lang w:val="en-US"/>
              </w:rPr>
            </w:pPr>
          </w:p>
        </w:tc>
        <w:tc>
          <w:tcPr>
            <w:tcW w:w="1036" w:type="dxa"/>
            <w:tcBorders>
              <w:top w:val="single" w:sz="4" w:space="0" w:color="auto"/>
            </w:tcBorders>
          </w:tcPr>
          <w:p w14:paraId="69759084"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5E35FF81"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5897D2C0"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537CF640"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r>
      <w:tr w:rsidR="00CB0CE2" w:rsidRPr="005C6D6C" w14:paraId="18CE8810" w14:textId="77777777" w:rsidTr="00CB0CE2">
        <w:tc>
          <w:tcPr>
            <w:tcW w:w="2817" w:type="dxa"/>
          </w:tcPr>
          <w:p w14:paraId="228156F5"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56F1B5F7"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608" w:type="dxa"/>
          </w:tcPr>
          <w:p w14:paraId="11DEB114" w14:textId="77777777" w:rsidR="00CB0CE2" w:rsidRPr="005C6D6C" w:rsidRDefault="00CB0CE2" w:rsidP="00CB0CE2">
            <w:pPr>
              <w:rPr>
                <w:rFonts w:cstheme="minorHAnsi"/>
                <w:sz w:val="20"/>
                <w:szCs w:val="20"/>
                <w:lang w:val="en-US"/>
              </w:rPr>
            </w:pPr>
            <w:r w:rsidRPr="005C6D6C">
              <w:rPr>
                <w:rFonts w:cstheme="minorHAnsi"/>
                <w:sz w:val="20"/>
                <w:szCs w:val="20"/>
                <w:lang w:val="en-US"/>
              </w:rPr>
              <w:t>√</w:t>
            </w:r>
          </w:p>
        </w:tc>
        <w:tc>
          <w:tcPr>
            <w:tcW w:w="1036" w:type="dxa"/>
          </w:tcPr>
          <w:p w14:paraId="273C18C5"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3" w:type="dxa"/>
          </w:tcPr>
          <w:p w14:paraId="478F0280"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633" w:type="dxa"/>
          </w:tcPr>
          <w:p w14:paraId="545FC689"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453" w:type="dxa"/>
          </w:tcPr>
          <w:p w14:paraId="79504E08"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r>
      <w:tr w:rsidR="00CB0CE2" w:rsidRPr="005C6D6C" w14:paraId="3E9C24AE" w14:textId="77777777" w:rsidTr="00CB0CE2">
        <w:tc>
          <w:tcPr>
            <w:tcW w:w="2817" w:type="dxa"/>
          </w:tcPr>
          <w:p w14:paraId="46468ABB" w14:textId="77777777" w:rsidR="00CB0CE2" w:rsidRPr="005C6D6C" w:rsidRDefault="00CB0CE2" w:rsidP="00CB0CE2">
            <w:pPr>
              <w:rPr>
                <w:rFonts w:cstheme="minorHAnsi"/>
                <w:sz w:val="20"/>
                <w:szCs w:val="20"/>
                <w:lang w:val="en-US"/>
              </w:rPr>
            </w:pPr>
            <w:r w:rsidRPr="005C6D6C">
              <w:rPr>
                <w:rFonts w:cstheme="minorHAnsi"/>
                <w:sz w:val="20"/>
                <w:szCs w:val="20"/>
                <w:lang w:val="en-US"/>
              </w:rPr>
              <w:t>Long Range Certificate (LRC)</w:t>
            </w:r>
          </w:p>
        </w:tc>
        <w:tc>
          <w:tcPr>
            <w:tcW w:w="662" w:type="dxa"/>
          </w:tcPr>
          <w:p w14:paraId="1B44F543"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608" w:type="dxa"/>
          </w:tcPr>
          <w:p w14:paraId="3F81D033"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6" w:type="dxa"/>
          </w:tcPr>
          <w:p w14:paraId="721D0B97"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3" w:type="dxa"/>
          </w:tcPr>
          <w:p w14:paraId="5F52A29B"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633" w:type="dxa"/>
          </w:tcPr>
          <w:p w14:paraId="0034ECCE"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453" w:type="dxa"/>
          </w:tcPr>
          <w:p w14:paraId="096D3BCF"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r>
      <w:tr w:rsidR="00CB0CE2" w:rsidRPr="005C6D6C" w14:paraId="02CCAA08" w14:textId="77777777" w:rsidTr="00CB0CE2">
        <w:tc>
          <w:tcPr>
            <w:tcW w:w="2817" w:type="dxa"/>
          </w:tcPr>
          <w:p w14:paraId="0737FD13" w14:textId="77777777" w:rsidR="00CB0CE2" w:rsidRPr="005C6D6C" w:rsidRDefault="00CB0CE2" w:rsidP="00CB0CE2">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09F46C3E"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608" w:type="dxa"/>
          </w:tcPr>
          <w:p w14:paraId="00E92BB1"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6" w:type="dxa"/>
          </w:tcPr>
          <w:p w14:paraId="0C3DDC60"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3" w:type="dxa"/>
          </w:tcPr>
          <w:p w14:paraId="3C3C15C2"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633" w:type="dxa"/>
          </w:tcPr>
          <w:p w14:paraId="681B925F"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453" w:type="dxa"/>
          </w:tcPr>
          <w:p w14:paraId="04CB3569"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r>
      <w:tr w:rsidR="00CB0CE2" w:rsidRPr="005C6D6C" w14:paraId="6A6D59D6" w14:textId="77777777" w:rsidTr="00CB0CE2">
        <w:tc>
          <w:tcPr>
            <w:tcW w:w="2817" w:type="dxa"/>
          </w:tcPr>
          <w:p w14:paraId="00A3A0D2" w14:textId="77777777" w:rsidR="00CB0CE2" w:rsidRPr="005C6D6C" w:rsidRDefault="00CB0CE2" w:rsidP="00CB0CE2">
            <w:pPr>
              <w:rPr>
                <w:rFonts w:cstheme="minorHAnsi"/>
                <w:sz w:val="20"/>
                <w:szCs w:val="20"/>
                <w:lang w:val="en-US"/>
              </w:rPr>
            </w:pPr>
            <w:r w:rsidRPr="005C6D6C">
              <w:rPr>
                <w:rFonts w:cstheme="minorHAnsi"/>
                <w:sz w:val="20"/>
                <w:szCs w:val="20"/>
                <w:lang w:val="en-US"/>
              </w:rPr>
              <w:t>General Operator's Certificate (GOC)</w:t>
            </w:r>
          </w:p>
        </w:tc>
        <w:tc>
          <w:tcPr>
            <w:tcW w:w="662" w:type="dxa"/>
          </w:tcPr>
          <w:p w14:paraId="205D3657"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608" w:type="dxa"/>
          </w:tcPr>
          <w:p w14:paraId="32FA6BDC"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6" w:type="dxa"/>
          </w:tcPr>
          <w:p w14:paraId="4C08AFD3"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3" w:type="dxa"/>
          </w:tcPr>
          <w:p w14:paraId="044E0C22"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633" w:type="dxa"/>
          </w:tcPr>
          <w:p w14:paraId="4134214F"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453" w:type="dxa"/>
          </w:tcPr>
          <w:p w14:paraId="07EEACF1"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r>
    </w:tbl>
    <w:p w14:paraId="001C611B" w14:textId="77777777" w:rsidR="00CB0CE2" w:rsidRPr="005C6D6C" w:rsidRDefault="00CB0CE2" w:rsidP="00CB0CE2">
      <w:pPr>
        <w:rPr>
          <w:rFonts w:asciiTheme="minorHAnsi" w:hAnsiTheme="minorHAnsi" w:cstheme="minorHAnsi"/>
          <w:sz w:val="20"/>
          <w:szCs w:val="20"/>
          <w:lang w:val="en-US"/>
        </w:rPr>
      </w:pPr>
    </w:p>
    <w:p w14:paraId="5BC5EDAC"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B0CE2" w:rsidRPr="008C5AFD" w14:paraId="375DECE6" w14:textId="77777777" w:rsidTr="00CB0CE2">
        <w:tc>
          <w:tcPr>
            <w:tcW w:w="9242" w:type="dxa"/>
            <w:gridSpan w:val="5"/>
            <w:shd w:val="clear" w:color="auto" w:fill="D9D9D9" w:themeFill="background1" w:themeFillShade="D9"/>
          </w:tcPr>
          <w:p w14:paraId="533BC769"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B0CE2" w:rsidRPr="008C5AFD" w14:paraId="74E42419" w14:textId="77777777" w:rsidTr="00CB0CE2">
        <w:tc>
          <w:tcPr>
            <w:tcW w:w="3085" w:type="dxa"/>
            <w:vMerge w:val="restart"/>
          </w:tcPr>
          <w:p w14:paraId="295600A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63640359"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0EE150C4"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B0CE2" w:rsidRPr="005C6D6C" w14:paraId="396B9FA3" w14:textId="77777777" w:rsidTr="00CB0CE2">
        <w:tc>
          <w:tcPr>
            <w:tcW w:w="3085" w:type="dxa"/>
            <w:vMerge/>
          </w:tcPr>
          <w:p w14:paraId="6F49DC6C" w14:textId="77777777" w:rsidR="00CB0CE2" w:rsidRPr="005C6D6C" w:rsidRDefault="00CB0CE2" w:rsidP="00CB0CE2">
            <w:pPr>
              <w:rPr>
                <w:rFonts w:asciiTheme="minorHAnsi" w:hAnsiTheme="minorHAnsi" w:cstheme="minorHAnsi"/>
                <w:sz w:val="20"/>
                <w:szCs w:val="20"/>
                <w:lang w:val="en-US"/>
              </w:rPr>
            </w:pPr>
          </w:p>
        </w:tc>
        <w:tc>
          <w:tcPr>
            <w:tcW w:w="1418" w:type="dxa"/>
          </w:tcPr>
          <w:p w14:paraId="7F9A197C"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55D0ACCC"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4181E69A"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2F786947"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B0CE2" w:rsidRPr="005C6D6C" w14:paraId="19B1D418" w14:textId="77777777" w:rsidTr="00CB0CE2">
        <w:tc>
          <w:tcPr>
            <w:tcW w:w="3085" w:type="dxa"/>
          </w:tcPr>
          <w:p w14:paraId="70D7F7B2"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14:paraId="28464C72"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14:paraId="2BEF70BB"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14:paraId="1BC47C12"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14:paraId="5BD8729D"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14:paraId="1AA49503" w14:textId="77777777" w:rsidTr="00CB0CE2">
        <w:tc>
          <w:tcPr>
            <w:tcW w:w="3085" w:type="dxa"/>
          </w:tcPr>
          <w:p w14:paraId="5622552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7E29174C"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14:paraId="096FBAEB"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14:paraId="1E628A09"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14:paraId="45564BBE"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14:paraId="6E2E3118" w14:textId="77777777" w:rsidTr="00CB0CE2">
        <w:tc>
          <w:tcPr>
            <w:tcW w:w="3085" w:type="dxa"/>
          </w:tcPr>
          <w:p w14:paraId="36F55787"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7D2B9BCC"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14:paraId="0D04E570"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14:paraId="0FE2A4C6"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14:paraId="04D8046B"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14:paraId="51F6E2C2" w14:textId="77777777" w:rsidTr="00CB0CE2">
        <w:tc>
          <w:tcPr>
            <w:tcW w:w="3085" w:type="dxa"/>
          </w:tcPr>
          <w:p w14:paraId="7D1E56B5"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0FF15AAA"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14:paraId="392FD771"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14:paraId="7B68DFEA"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14:paraId="01631A5C"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14:paraId="35D1A4FA" w14:textId="77777777" w:rsidTr="00CB0CE2">
        <w:tc>
          <w:tcPr>
            <w:tcW w:w="3085" w:type="dxa"/>
          </w:tcPr>
          <w:p w14:paraId="0766142F"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7220F6A2"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14:paraId="75A2A174"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14:paraId="7B18E209"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14:paraId="04A48010"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14:paraId="55F11870" w14:textId="77777777" w:rsidTr="00CB0CE2">
        <w:tc>
          <w:tcPr>
            <w:tcW w:w="3085" w:type="dxa"/>
          </w:tcPr>
          <w:p w14:paraId="46B2E961"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58B010EB"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14:paraId="7585E9AD"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14:paraId="2D6277AD"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14:paraId="3595FBFE"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1D436060" w14:textId="77777777" w:rsidR="00CB0CE2" w:rsidRPr="005C6D6C" w:rsidRDefault="00CB0CE2" w:rsidP="00CB0CE2">
      <w:pPr>
        <w:rPr>
          <w:rFonts w:asciiTheme="minorHAnsi" w:hAnsiTheme="minorHAnsi" w:cstheme="minorHAnsi"/>
          <w:sz w:val="20"/>
          <w:szCs w:val="20"/>
          <w:lang w:val="en-US"/>
        </w:rPr>
      </w:pPr>
    </w:p>
    <w:p w14:paraId="3CD4F4A1" w14:textId="77777777"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18"/>
        <w:gridCol w:w="3310"/>
        <w:gridCol w:w="2688"/>
      </w:tblGrid>
      <w:tr w:rsidR="00CB0CE2" w:rsidRPr="008C5AFD" w14:paraId="79BCE80D" w14:textId="77777777" w:rsidTr="00CB0CE2">
        <w:trPr>
          <w:trHeight w:val="325"/>
        </w:trPr>
        <w:tc>
          <w:tcPr>
            <w:tcW w:w="9016" w:type="dxa"/>
            <w:gridSpan w:val="3"/>
            <w:shd w:val="clear" w:color="auto" w:fill="D9D9D9" w:themeFill="background1" w:themeFillShade="D9"/>
          </w:tcPr>
          <w:p w14:paraId="50B98F57"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B0CE2" w:rsidRPr="005C6D6C" w14:paraId="38F35D60" w14:textId="77777777" w:rsidTr="00CB0CE2">
        <w:tc>
          <w:tcPr>
            <w:tcW w:w="3018" w:type="dxa"/>
          </w:tcPr>
          <w:p w14:paraId="5F1F26B1" w14:textId="77777777" w:rsidR="00CB0CE2" w:rsidRPr="005C6D6C" w:rsidRDefault="00CB0CE2" w:rsidP="00CB0CE2">
            <w:pPr>
              <w:rPr>
                <w:rFonts w:cstheme="minorHAnsi"/>
                <w:sz w:val="20"/>
                <w:szCs w:val="20"/>
                <w:lang w:val="en-US"/>
              </w:rPr>
            </w:pPr>
            <w:r w:rsidRPr="005C6D6C">
              <w:rPr>
                <w:rFonts w:cstheme="minorHAnsi"/>
                <w:sz w:val="20"/>
                <w:szCs w:val="20"/>
                <w:lang w:val="en-US"/>
              </w:rPr>
              <w:t>Equipment onboard</w:t>
            </w:r>
          </w:p>
        </w:tc>
        <w:tc>
          <w:tcPr>
            <w:tcW w:w="3310" w:type="dxa"/>
          </w:tcPr>
          <w:p w14:paraId="491C4AC3" w14:textId="77777777" w:rsidR="00CB0CE2" w:rsidRPr="005C6D6C" w:rsidRDefault="00CB0CE2" w:rsidP="00CB0CE2">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688" w:type="dxa"/>
          </w:tcPr>
          <w:p w14:paraId="5D6CFB59" w14:textId="77777777" w:rsidR="00CB0CE2" w:rsidRPr="005C6D6C" w:rsidRDefault="00CB0CE2" w:rsidP="00CB0CE2">
            <w:pPr>
              <w:rPr>
                <w:rFonts w:cstheme="minorHAnsi"/>
                <w:sz w:val="20"/>
                <w:szCs w:val="20"/>
                <w:lang w:val="en-US"/>
              </w:rPr>
            </w:pPr>
            <w:r w:rsidRPr="005C6D6C">
              <w:rPr>
                <w:rFonts w:cstheme="minorHAnsi"/>
                <w:sz w:val="20"/>
                <w:szCs w:val="20"/>
                <w:lang w:val="en-US"/>
              </w:rPr>
              <w:t>Additional information</w:t>
            </w:r>
          </w:p>
        </w:tc>
      </w:tr>
      <w:tr w:rsidR="00CB0CE2" w:rsidRPr="008C5AFD" w14:paraId="512784E0" w14:textId="77777777" w:rsidTr="00CB0CE2">
        <w:tc>
          <w:tcPr>
            <w:tcW w:w="3018" w:type="dxa"/>
          </w:tcPr>
          <w:p w14:paraId="6B51EFC2" w14:textId="77777777" w:rsidR="00CB0CE2" w:rsidRPr="005C6D6C" w:rsidRDefault="00CB0CE2" w:rsidP="00CB0CE2">
            <w:pPr>
              <w:rPr>
                <w:rFonts w:cstheme="minorHAnsi"/>
                <w:sz w:val="20"/>
                <w:szCs w:val="20"/>
                <w:lang w:val="en-US"/>
              </w:rPr>
            </w:pPr>
            <w:r w:rsidRPr="005C6D6C">
              <w:rPr>
                <w:rFonts w:cstheme="minorHAnsi"/>
                <w:sz w:val="20"/>
                <w:szCs w:val="20"/>
                <w:lang w:val="en-US"/>
              </w:rPr>
              <w:t>Handheld VHF</w:t>
            </w:r>
          </w:p>
        </w:tc>
        <w:tc>
          <w:tcPr>
            <w:tcW w:w="3310" w:type="dxa"/>
          </w:tcPr>
          <w:p w14:paraId="4167D50C"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val="restart"/>
          </w:tcPr>
          <w:p w14:paraId="4764F2AB" w14:textId="77777777" w:rsidR="00CB0CE2" w:rsidRPr="005C6D6C" w:rsidRDefault="00CB0CE2" w:rsidP="00CB0CE2">
            <w:pPr>
              <w:rPr>
                <w:rFonts w:cstheme="minorHAnsi"/>
                <w:i/>
                <w:sz w:val="20"/>
                <w:szCs w:val="20"/>
                <w:lang w:val="en-US"/>
              </w:rPr>
            </w:pPr>
            <w:r w:rsidRPr="005C6D6C">
              <w:rPr>
                <w:rFonts w:cstheme="minorHAnsi"/>
                <w:i/>
                <w:sz w:val="20"/>
                <w:szCs w:val="20"/>
                <w:lang w:val="en-US"/>
              </w:rPr>
              <w:t xml:space="preserve">All these equipment are part of the ship station and are covered by the Ship Station </w:t>
            </w:r>
            <w:proofErr w:type="spellStart"/>
            <w:r w:rsidRPr="005C6D6C">
              <w:rPr>
                <w:rFonts w:cstheme="minorHAnsi"/>
                <w:i/>
                <w:sz w:val="20"/>
                <w:szCs w:val="20"/>
                <w:lang w:val="en-US"/>
              </w:rPr>
              <w:t>Licence</w:t>
            </w:r>
            <w:proofErr w:type="spellEnd"/>
            <w:r w:rsidRPr="005C6D6C">
              <w:rPr>
                <w:rFonts w:cstheme="minorHAnsi"/>
                <w:i/>
                <w:sz w:val="20"/>
                <w:szCs w:val="20"/>
                <w:lang w:val="en-US"/>
              </w:rPr>
              <w:t xml:space="preserve"> (SSL). The requirement for the radio operator’s certificate is direct linked with the ship station componence.</w:t>
            </w:r>
          </w:p>
          <w:p w14:paraId="06BE64A3" w14:textId="77777777" w:rsidR="00CB0CE2" w:rsidRPr="005C6D6C" w:rsidRDefault="00CB0CE2" w:rsidP="00CB0CE2">
            <w:pPr>
              <w:rPr>
                <w:rFonts w:cstheme="minorHAnsi"/>
                <w:i/>
                <w:sz w:val="20"/>
                <w:szCs w:val="20"/>
                <w:lang w:val="en-US"/>
              </w:rPr>
            </w:pPr>
            <w:r w:rsidRPr="005C6D6C">
              <w:rPr>
                <w:rFonts w:cstheme="minorHAnsi"/>
                <w:i/>
                <w:sz w:val="20"/>
                <w:szCs w:val="20"/>
                <w:lang w:val="en-US"/>
              </w:rPr>
              <w:t xml:space="preserve">Note: based on the pleasure craft maritime documents it is accepted also GMDSS-SRC issued by a foreign administration. </w:t>
            </w:r>
          </w:p>
        </w:tc>
      </w:tr>
      <w:tr w:rsidR="00CB0CE2" w:rsidRPr="005C6D6C" w14:paraId="5FD661C6" w14:textId="77777777" w:rsidTr="00CB0CE2">
        <w:tc>
          <w:tcPr>
            <w:tcW w:w="3018" w:type="dxa"/>
          </w:tcPr>
          <w:p w14:paraId="74216009" w14:textId="77777777" w:rsidR="00CB0CE2" w:rsidRPr="005C6D6C" w:rsidRDefault="00CB0CE2" w:rsidP="00CB0CE2">
            <w:pPr>
              <w:rPr>
                <w:rFonts w:cstheme="minorHAnsi"/>
                <w:sz w:val="20"/>
                <w:szCs w:val="20"/>
                <w:lang w:val="en-US"/>
              </w:rPr>
            </w:pPr>
            <w:r w:rsidRPr="005C6D6C">
              <w:rPr>
                <w:rFonts w:cstheme="minorHAnsi"/>
                <w:sz w:val="20"/>
                <w:szCs w:val="20"/>
                <w:lang w:val="en-US"/>
              </w:rPr>
              <w:t>Handheld VHF/DSC</w:t>
            </w:r>
          </w:p>
        </w:tc>
        <w:tc>
          <w:tcPr>
            <w:tcW w:w="3310" w:type="dxa"/>
          </w:tcPr>
          <w:p w14:paraId="3F6E313B"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14:paraId="016376EF" w14:textId="77777777" w:rsidR="00CB0CE2" w:rsidRPr="005C6D6C" w:rsidRDefault="00CB0CE2" w:rsidP="00CB0CE2">
            <w:pPr>
              <w:jc w:val="center"/>
              <w:rPr>
                <w:rFonts w:cstheme="minorHAnsi"/>
                <w:i/>
                <w:sz w:val="20"/>
                <w:szCs w:val="20"/>
                <w:lang w:val="en-US"/>
              </w:rPr>
            </w:pPr>
          </w:p>
        </w:tc>
      </w:tr>
      <w:tr w:rsidR="00CB0CE2" w:rsidRPr="005C6D6C" w14:paraId="01B6F041" w14:textId="77777777" w:rsidTr="00CB0CE2">
        <w:tc>
          <w:tcPr>
            <w:tcW w:w="3018" w:type="dxa"/>
          </w:tcPr>
          <w:p w14:paraId="3E71D68D" w14:textId="77777777" w:rsidR="00CB0CE2" w:rsidRPr="005C6D6C" w:rsidRDefault="00CB0CE2" w:rsidP="00CB0CE2">
            <w:pPr>
              <w:rPr>
                <w:rFonts w:cstheme="minorHAnsi"/>
                <w:sz w:val="20"/>
                <w:szCs w:val="20"/>
                <w:lang w:val="en-US"/>
              </w:rPr>
            </w:pPr>
            <w:r w:rsidRPr="005C6D6C">
              <w:rPr>
                <w:rFonts w:cstheme="minorHAnsi"/>
                <w:sz w:val="20"/>
                <w:szCs w:val="20"/>
                <w:lang w:val="en-US"/>
              </w:rPr>
              <w:t>VHF</w:t>
            </w:r>
          </w:p>
        </w:tc>
        <w:tc>
          <w:tcPr>
            <w:tcW w:w="3310" w:type="dxa"/>
          </w:tcPr>
          <w:p w14:paraId="3040BA90"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14:paraId="3E41E9E6" w14:textId="77777777" w:rsidR="00CB0CE2" w:rsidRPr="005C6D6C" w:rsidRDefault="00CB0CE2" w:rsidP="00CB0CE2">
            <w:pPr>
              <w:jc w:val="center"/>
              <w:rPr>
                <w:rFonts w:cstheme="minorHAnsi"/>
                <w:i/>
                <w:sz w:val="20"/>
                <w:szCs w:val="20"/>
                <w:lang w:val="en-US"/>
              </w:rPr>
            </w:pPr>
          </w:p>
        </w:tc>
      </w:tr>
      <w:tr w:rsidR="00CB0CE2" w:rsidRPr="005C6D6C" w14:paraId="7EE39631" w14:textId="77777777" w:rsidTr="00CB0CE2">
        <w:tc>
          <w:tcPr>
            <w:tcW w:w="3018" w:type="dxa"/>
          </w:tcPr>
          <w:p w14:paraId="622B9CF7" w14:textId="77777777" w:rsidR="00CB0CE2" w:rsidRPr="005C6D6C" w:rsidRDefault="00CB0CE2" w:rsidP="00CB0CE2">
            <w:pPr>
              <w:rPr>
                <w:rFonts w:cstheme="minorHAnsi"/>
                <w:sz w:val="20"/>
                <w:szCs w:val="20"/>
                <w:lang w:val="en-US"/>
              </w:rPr>
            </w:pPr>
            <w:r w:rsidRPr="005C6D6C">
              <w:rPr>
                <w:rFonts w:cstheme="minorHAnsi"/>
                <w:sz w:val="20"/>
                <w:szCs w:val="20"/>
                <w:lang w:val="en-US"/>
              </w:rPr>
              <w:t>VHF/DSC</w:t>
            </w:r>
          </w:p>
        </w:tc>
        <w:tc>
          <w:tcPr>
            <w:tcW w:w="3310" w:type="dxa"/>
          </w:tcPr>
          <w:p w14:paraId="3E31A825"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14:paraId="120C59F4" w14:textId="77777777" w:rsidR="00CB0CE2" w:rsidRPr="005C6D6C" w:rsidRDefault="00CB0CE2" w:rsidP="00CB0CE2">
            <w:pPr>
              <w:jc w:val="center"/>
              <w:rPr>
                <w:rFonts w:cstheme="minorHAnsi"/>
                <w:i/>
                <w:sz w:val="20"/>
                <w:szCs w:val="20"/>
                <w:lang w:val="en-US"/>
              </w:rPr>
            </w:pPr>
          </w:p>
        </w:tc>
      </w:tr>
      <w:tr w:rsidR="00CB0CE2" w:rsidRPr="005C6D6C" w14:paraId="3947DC90" w14:textId="77777777" w:rsidTr="00CB0CE2">
        <w:tc>
          <w:tcPr>
            <w:tcW w:w="3018" w:type="dxa"/>
          </w:tcPr>
          <w:p w14:paraId="7C05CA9C" w14:textId="77777777" w:rsidR="00CB0CE2" w:rsidRPr="005C6D6C" w:rsidRDefault="00CB0CE2" w:rsidP="00CB0CE2">
            <w:pPr>
              <w:rPr>
                <w:rFonts w:cstheme="minorHAnsi"/>
                <w:sz w:val="20"/>
                <w:szCs w:val="20"/>
                <w:lang w:val="en-US"/>
              </w:rPr>
            </w:pPr>
            <w:r w:rsidRPr="005C6D6C">
              <w:rPr>
                <w:rFonts w:cstheme="minorHAnsi"/>
                <w:sz w:val="20"/>
                <w:szCs w:val="20"/>
                <w:lang w:val="en-US"/>
              </w:rPr>
              <w:t>MF</w:t>
            </w:r>
          </w:p>
        </w:tc>
        <w:tc>
          <w:tcPr>
            <w:tcW w:w="3310" w:type="dxa"/>
          </w:tcPr>
          <w:p w14:paraId="053AC9C6"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14:paraId="3B5B5139" w14:textId="77777777" w:rsidR="00CB0CE2" w:rsidRPr="005C6D6C" w:rsidRDefault="00CB0CE2" w:rsidP="00CB0CE2">
            <w:pPr>
              <w:jc w:val="center"/>
              <w:rPr>
                <w:rFonts w:cstheme="minorHAnsi"/>
                <w:i/>
                <w:sz w:val="20"/>
                <w:szCs w:val="20"/>
                <w:lang w:val="en-US"/>
              </w:rPr>
            </w:pPr>
          </w:p>
        </w:tc>
      </w:tr>
      <w:tr w:rsidR="00CB0CE2" w:rsidRPr="005C6D6C" w14:paraId="2F21613D" w14:textId="77777777" w:rsidTr="00CB0CE2">
        <w:tc>
          <w:tcPr>
            <w:tcW w:w="3018" w:type="dxa"/>
          </w:tcPr>
          <w:p w14:paraId="14E54686" w14:textId="77777777" w:rsidR="00CB0CE2" w:rsidRPr="005C6D6C" w:rsidRDefault="00CB0CE2" w:rsidP="00CB0CE2">
            <w:pPr>
              <w:rPr>
                <w:rFonts w:cstheme="minorHAnsi"/>
                <w:sz w:val="20"/>
                <w:szCs w:val="20"/>
                <w:lang w:val="en-US"/>
              </w:rPr>
            </w:pPr>
            <w:r w:rsidRPr="005C6D6C">
              <w:rPr>
                <w:rFonts w:cstheme="minorHAnsi"/>
                <w:sz w:val="20"/>
                <w:szCs w:val="20"/>
                <w:lang w:val="en-US"/>
              </w:rPr>
              <w:t>MF/DSC</w:t>
            </w:r>
          </w:p>
        </w:tc>
        <w:tc>
          <w:tcPr>
            <w:tcW w:w="3310" w:type="dxa"/>
          </w:tcPr>
          <w:p w14:paraId="3ACF3DB9"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14:paraId="3B7FC124" w14:textId="77777777" w:rsidR="00CB0CE2" w:rsidRPr="005C6D6C" w:rsidRDefault="00CB0CE2" w:rsidP="00CB0CE2">
            <w:pPr>
              <w:jc w:val="center"/>
              <w:rPr>
                <w:rFonts w:cstheme="minorHAnsi"/>
                <w:i/>
                <w:sz w:val="20"/>
                <w:szCs w:val="20"/>
                <w:lang w:val="en-US"/>
              </w:rPr>
            </w:pPr>
          </w:p>
        </w:tc>
      </w:tr>
      <w:tr w:rsidR="00CB0CE2" w:rsidRPr="005C6D6C" w14:paraId="5807A1C0" w14:textId="77777777" w:rsidTr="00CB0CE2">
        <w:tc>
          <w:tcPr>
            <w:tcW w:w="3018" w:type="dxa"/>
          </w:tcPr>
          <w:p w14:paraId="2E9C2EDD" w14:textId="77777777" w:rsidR="00CB0CE2" w:rsidRPr="005C6D6C" w:rsidRDefault="00CB0CE2" w:rsidP="00CB0CE2">
            <w:pPr>
              <w:rPr>
                <w:rFonts w:cstheme="minorHAnsi"/>
                <w:sz w:val="20"/>
                <w:szCs w:val="20"/>
                <w:lang w:val="en-US"/>
              </w:rPr>
            </w:pPr>
            <w:r w:rsidRPr="005C6D6C">
              <w:rPr>
                <w:rFonts w:cstheme="minorHAnsi"/>
                <w:sz w:val="20"/>
                <w:szCs w:val="20"/>
                <w:lang w:val="en-US"/>
              </w:rPr>
              <w:t>MF/HF</w:t>
            </w:r>
          </w:p>
        </w:tc>
        <w:tc>
          <w:tcPr>
            <w:tcW w:w="3310" w:type="dxa"/>
          </w:tcPr>
          <w:p w14:paraId="38BE95A0"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14:paraId="027EDD97" w14:textId="77777777" w:rsidR="00CB0CE2" w:rsidRPr="005C6D6C" w:rsidRDefault="00CB0CE2" w:rsidP="00CB0CE2">
            <w:pPr>
              <w:jc w:val="center"/>
              <w:rPr>
                <w:rFonts w:cstheme="minorHAnsi"/>
                <w:i/>
                <w:sz w:val="20"/>
                <w:szCs w:val="20"/>
                <w:lang w:val="en-US"/>
              </w:rPr>
            </w:pPr>
          </w:p>
        </w:tc>
      </w:tr>
      <w:tr w:rsidR="00CB0CE2" w:rsidRPr="005C6D6C" w14:paraId="217B934D" w14:textId="77777777" w:rsidTr="00CB0CE2">
        <w:tc>
          <w:tcPr>
            <w:tcW w:w="3018" w:type="dxa"/>
          </w:tcPr>
          <w:p w14:paraId="37D52FEC" w14:textId="77777777" w:rsidR="00CB0CE2" w:rsidRPr="005C6D6C" w:rsidRDefault="00CB0CE2" w:rsidP="00CB0CE2">
            <w:pPr>
              <w:rPr>
                <w:rFonts w:cstheme="minorHAnsi"/>
                <w:sz w:val="20"/>
                <w:szCs w:val="20"/>
                <w:lang w:val="en-US"/>
              </w:rPr>
            </w:pPr>
            <w:r w:rsidRPr="005C6D6C">
              <w:rPr>
                <w:rFonts w:cstheme="minorHAnsi"/>
                <w:sz w:val="20"/>
                <w:szCs w:val="20"/>
                <w:lang w:val="en-US"/>
              </w:rPr>
              <w:t>MF/HF/DSC</w:t>
            </w:r>
          </w:p>
        </w:tc>
        <w:tc>
          <w:tcPr>
            <w:tcW w:w="3310" w:type="dxa"/>
          </w:tcPr>
          <w:p w14:paraId="089C542B"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14:paraId="7055AA85" w14:textId="77777777" w:rsidR="00CB0CE2" w:rsidRPr="005C6D6C" w:rsidRDefault="00CB0CE2" w:rsidP="00CB0CE2">
            <w:pPr>
              <w:jc w:val="center"/>
              <w:rPr>
                <w:rFonts w:cstheme="minorHAnsi"/>
                <w:i/>
                <w:sz w:val="20"/>
                <w:szCs w:val="20"/>
                <w:lang w:val="en-US"/>
              </w:rPr>
            </w:pPr>
          </w:p>
        </w:tc>
      </w:tr>
      <w:tr w:rsidR="00CB0CE2" w:rsidRPr="005C6D6C" w14:paraId="6FB92492" w14:textId="77777777" w:rsidTr="00CB0CE2">
        <w:tc>
          <w:tcPr>
            <w:tcW w:w="3018" w:type="dxa"/>
          </w:tcPr>
          <w:p w14:paraId="1CCEA281" w14:textId="77777777" w:rsidR="00CB0CE2" w:rsidRPr="005C6D6C" w:rsidRDefault="00CB0CE2" w:rsidP="00CB0CE2">
            <w:pPr>
              <w:rPr>
                <w:rFonts w:cstheme="minorHAnsi"/>
                <w:sz w:val="20"/>
                <w:szCs w:val="20"/>
                <w:lang w:val="en-US"/>
              </w:rPr>
            </w:pPr>
            <w:r w:rsidRPr="005C6D6C">
              <w:rPr>
                <w:rFonts w:cstheme="minorHAnsi"/>
                <w:sz w:val="20"/>
                <w:szCs w:val="20"/>
                <w:lang w:val="en-US"/>
              </w:rPr>
              <w:t>Maritime satellite equipment</w:t>
            </w:r>
          </w:p>
        </w:tc>
        <w:tc>
          <w:tcPr>
            <w:tcW w:w="3310" w:type="dxa"/>
          </w:tcPr>
          <w:p w14:paraId="3E3CE4D0"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14:paraId="4122D103" w14:textId="77777777" w:rsidR="00CB0CE2" w:rsidRPr="005C6D6C" w:rsidRDefault="00CB0CE2" w:rsidP="00CB0CE2">
            <w:pPr>
              <w:jc w:val="center"/>
              <w:rPr>
                <w:rFonts w:cstheme="minorHAnsi"/>
                <w:i/>
                <w:sz w:val="20"/>
                <w:szCs w:val="20"/>
                <w:lang w:val="en-US"/>
              </w:rPr>
            </w:pPr>
          </w:p>
        </w:tc>
      </w:tr>
      <w:tr w:rsidR="00CB0CE2" w:rsidRPr="005C6D6C" w14:paraId="6ED201BA" w14:textId="77777777" w:rsidTr="00CB0CE2">
        <w:tc>
          <w:tcPr>
            <w:tcW w:w="3018" w:type="dxa"/>
          </w:tcPr>
          <w:p w14:paraId="2CBCF5FE"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AIS </w:t>
            </w:r>
            <w:r w:rsidRPr="005C6D6C">
              <w:rPr>
                <w:rFonts w:cstheme="minorHAnsi"/>
                <w:strike/>
                <w:sz w:val="20"/>
                <w:szCs w:val="20"/>
                <w:lang w:val="en-US"/>
              </w:rPr>
              <w:t>transmitter</w:t>
            </w:r>
            <w:r w:rsidRPr="005C6D6C">
              <w:rPr>
                <w:rFonts w:cstheme="minorHAnsi"/>
                <w:sz w:val="20"/>
                <w:szCs w:val="20"/>
                <w:lang w:val="en-US"/>
              </w:rPr>
              <w:t xml:space="preserve"> transceiver</w:t>
            </w:r>
          </w:p>
        </w:tc>
        <w:tc>
          <w:tcPr>
            <w:tcW w:w="3310" w:type="dxa"/>
          </w:tcPr>
          <w:p w14:paraId="6835DBFA"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14:paraId="7544E354" w14:textId="77777777" w:rsidR="00CB0CE2" w:rsidRPr="005C6D6C" w:rsidRDefault="00CB0CE2" w:rsidP="00CB0CE2">
            <w:pPr>
              <w:jc w:val="center"/>
              <w:rPr>
                <w:rFonts w:cstheme="minorHAnsi"/>
                <w:i/>
                <w:sz w:val="20"/>
                <w:szCs w:val="20"/>
                <w:lang w:val="en-US"/>
              </w:rPr>
            </w:pPr>
          </w:p>
        </w:tc>
      </w:tr>
      <w:tr w:rsidR="00CB0CE2" w:rsidRPr="005C6D6C" w14:paraId="3D62A8F9" w14:textId="77777777" w:rsidTr="00CB0CE2">
        <w:tc>
          <w:tcPr>
            <w:tcW w:w="3018" w:type="dxa"/>
          </w:tcPr>
          <w:p w14:paraId="09993249" w14:textId="77777777" w:rsidR="00CB0CE2" w:rsidRPr="005C6D6C" w:rsidRDefault="00CB0CE2" w:rsidP="00CB0CE2">
            <w:pPr>
              <w:rPr>
                <w:rFonts w:cstheme="minorHAnsi"/>
                <w:sz w:val="20"/>
                <w:szCs w:val="20"/>
                <w:lang w:val="en-US"/>
              </w:rPr>
            </w:pPr>
            <w:r w:rsidRPr="005C6D6C">
              <w:rPr>
                <w:rFonts w:cstheme="minorHAnsi"/>
                <w:sz w:val="20"/>
                <w:szCs w:val="20"/>
                <w:lang w:val="en-US"/>
              </w:rPr>
              <w:t>AIS-MOB</w:t>
            </w:r>
          </w:p>
        </w:tc>
        <w:tc>
          <w:tcPr>
            <w:tcW w:w="3310" w:type="dxa"/>
          </w:tcPr>
          <w:p w14:paraId="552ADBC8"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c>
          <w:tcPr>
            <w:tcW w:w="2688" w:type="dxa"/>
          </w:tcPr>
          <w:p w14:paraId="683E6983"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r>
      <w:tr w:rsidR="00CB0CE2" w:rsidRPr="005C6D6C" w14:paraId="74C57291" w14:textId="77777777" w:rsidTr="00CB0CE2">
        <w:tc>
          <w:tcPr>
            <w:tcW w:w="3018" w:type="dxa"/>
          </w:tcPr>
          <w:p w14:paraId="0CF91EE5" w14:textId="77777777" w:rsidR="00CB0CE2" w:rsidRPr="005C6D6C" w:rsidRDefault="00CB0CE2" w:rsidP="00CB0CE2">
            <w:pPr>
              <w:rPr>
                <w:rFonts w:cstheme="minorHAnsi"/>
                <w:sz w:val="20"/>
                <w:szCs w:val="20"/>
                <w:lang w:val="en-US"/>
              </w:rPr>
            </w:pPr>
            <w:r w:rsidRPr="005C6D6C">
              <w:rPr>
                <w:rFonts w:cstheme="minorHAnsi"/>
                <w:sz w:val="20"/>
                <w:szCs w:val="20"/>
                <w:lang w:val="en-US"/>
              </w:rPr>
              <w:t>DSC/MOB</w:t>
            </w:r>
          </w:p>
        </w:tc>
        <w:tc>
          <w:tcPr>
            <w:tcW w:w="3310" w:type="dxa"/>
          </w:tcPr>
          <w:p w14:paraId="4C22E0C7"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c>
          <w:tcPr>
            <w:tcW w:w="2688" w:type="dxa"/>
          </w:tcPr>
          <w:p w14:paraId="711604DC"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r>
      <w:tr w:rsidR="00CB0CE2" w:rsidRPr="005C6D6C" w14:paraId="239D88A7" w14:textId="77777777" w:rsidTr="00CB0CE2">
        <w:tc>
          <w:tcPr>
            <w:tcW w:w="3018" w:type="dxa"/>
          </w:tcPr>
          <w:p w14:paraId="55C90E40" w14:textId="77777777" w:rsidR="00CB0CE2" w:rsidRPr="005C6D6C" w:rsidRDefault="00CB0CE2" w:rsidP="00CB0CE2">
            <w:pPr>
              <w:rPr>
                <w:rFonts w:cstheme="minorHAnsi"/>
                <w:sz w:val="20"/>
                <w:szCs w:val="20"/>
                <w:lang w:val="en-US"/>
              </w:rPr>
            </w:pPr>
            <w:r w:rsidRPr="005C6D6C">
              <w:rPr>
                <w:rFonts w:cstheme="minorHAnsi"/>
                <w:sz w:val="20"/>
                <w:szCs w:val="20"/>
                <w:lang w:val="en-US"/>
              </w:rPr>
              <w:t>AIS/DSC/MOB</w:t>
            </w:r>
          </w:p>
        </w:tc>
        <w:tc>
          <w:tcPr>
            <w:tcW w:w="3310" w:type="dxa"/>
          </w:tcPr>
          <w:p w14:paraId="1D34848B"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c>
          <w:tcPr>
            <w:tcW w:w="2688" w:type="dxa"/>
          </w:tcPr>
          <w:p w14:paraId="02CD936E"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r>
      <w:tr w:rsidR="00CB0CE2" w:rsidRPr="008C5AFD" w14:paraId="1C5960AD" w14:textId="77777777" w:rsidTr="00CB0CE2">
        <w:tc>
          <w:tcPr>
            <w:tcW w:w="3018" w:type="dxa"/>
          </w:tcPr>
          <w:p w14:paraId="6D903028" w14:textId="77777777" w:rsidR="00CB0CE2" w:rsidRPr="005C6D6C" w:rsidRDefault="00CB0CE2" w:rsidP="00CB0CE2">
            <w:pPr>
              <w:rPr>
                <w:rFonts w:cstheme="minorHAnsi"/>
                <w:sz w:val="20"/>
                <w:szCs w:val="20"/>
                <w:lang w:val="en-US"/>
              </w:rPr>
            </w:pPr>
            <w:r w:rsidRPr="005C6D6C">
              <w:rPr>
                <w:rFonts w:cstheme="minorHAnsi"/>
                <w:sz w:val="20"/>
                <w:szCs w:val="20"/>
                <w:lang w:val="en-US"/>
              </w:rPr>
              <w:t>Maritime radar</w:t>
            </w:r>
          </w:p>
        </w:tc>
        <w:tc>
          <w:tcPr>
            <w:tcW w:w="3310" w:type="dxa"/>
          </w:tcPr>
          <w:p w14:paraId="4F9455EF" w14:textId="77777777"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tcPr>
          <w:p w14:paraId="08B17EC7" w14:textId="77777777" w:rsidR="00CB0CE2" w:rsidRPr="005C6D6C" w:rsidRDefault="00CB0CE2" w:rsidP="00CB0CE2">
            <w:pPr>
              <w:rPr>
                <w:rFonts w:cstheme="minorHAnsi"/>
                <w:i/>
                <w:sz w:val="20"/>
                <w:szCs w:val="20"/>
                <w:lang w:val="en-US"/>
              </w:rPr>
            </w:pPr>
            <w:r w:rsidRPr="005C6D6C">
              <w:rPr>
                <w:rFonts w:cstheme="minorHAnsi"/>
                <w:i/>
                <w:sz w:val="20"/>
                <w:szCs w:val="20"/>
                <w:lang w:val="en-US"/>
              </w:rPr>
              <w:t>It is covered by SSL (see above)</w:t>
            </w:r>
          </w:p>
        </w:tc>
      </w:tr>
    </w:tbl>
    <w:p w14:paraId="2BDE9228" w14:textId="77777777" w:rsidR="00CB0CE2" w:rsidRPr="005C6D6C" w:rsidRDefault="00CB0CE2" w:rsidP="00CB0CE2">
      <w:pPr>
        <w:rPr>
          <w:rFonts w:asciiTheme="minorHAnsi" w:hAnsiTheme="minorHAnsi" w:cstheme="minorHAnsi"/>
          <w:sz w:val="20"/>
          <w:szCs w:val="20"/>
          <w:u w:val="single"/>
          <w:lang w:val="en-US"/>
        </w:rPr>
      </w:pPr>
    </w:p>
    <w:p w14:paraId="1499E30C" w14:textId="77777777" w:rsidR="00CB0CE2" w:rsidRPr="005C6D6C" w:rsidRDefault="00CB0CE2" w:rsidP="005C6D6C">
      <w:pPr>
        <w:ind w:right="1324"/>
        <w:rPr>
          <w:rFonts w:asciiTheme="minorHAnsi" w:hAnsiTheme="minorHAnsi" w:cstheme="minorHAnsi"/>
          <w:i/>
          <w:sz w:val="20"/>
          <w:szCs w:val="20"/>
          <w:lang w:val="en-US"/>
        </w:rPr>
      </w:pPr>
      <w:r w:rsidRPr="005C6D6C">
        <w:rPr>
          <w:rFonts w:asciiTheme="minorHAnsi" w:hAnsiTheme="minorHAnsi" w:cstheme="minorHAnsi"/>
          <w:i/>
          <w:sz w:val="20"/>
          <w:szCs w:val="20"/>
          <w:u w:val="single"/>
          <w:lang w:val="en-US"/>
        </w:rPr>
        <w:t>Very important</w:t>
      </w:r>
      <w:r w:rsidRPr="005C6D6C">
        <w:rPr>
          <w:rFonts w:asciiTheme="minorHAnsi" w:hAnsiTheme="minorHAnsi" w:cstheme="minorHAnsi"/>
          <w:i/>
          <w:sz w:val="20"/>
          <w:szCs w:val="20"/>
          <w:lang w:val="en-US"/>
        </w:rPr>
        <w:t xml:space="preserve">: if there is an intention to sail a pleasure craft under the national flag of Romania the certificate must fulfill the following rules in order to be recognized by ANCOM: the name of the certificate to be exactly the same with the provisions of ITU </w:t>
      </w:r>
      <w:proofErr w:type="spellStart"/>
      <w:r w:rsidRPr="005C6D6C">
        <w:rPr>
          <w:rFonts w:asciiTheme="minorHAnsi" w:hAnsiTheme="minorHAnsi" w:cstheme="minorHAnsi"/>
          <w:i/>
          <w:sz w:val="20"/>
          <w:szCs w:val="20"/>
          <w:lang w:val="en-US"/>
        </w:rPr>
        <w:t>RadioRegs</w:t>
      </w:r>
      <w:proofErr w:type="spellEnd"/>
      <w:r w:rsidRPr="005C6D6C">
        <w:rPr>
          <w:rFonts w:asciiTheme="minorHAnsi" w:hAnsiTheme="minorHAnsi" w:cstheme="minorHAnsi"/>
          <w:i/>
          <w:sz w:val="20"/>
          <w:szCs w:val="20"/>
          <w:lang w:val="en-US"/>
        </w:rPr>
        <w:t xml:space="preserve">, to bear a reference to ITU </w:t>
      </w:r>
      <w:proofErr w:type="spellStart"/>
      <w:r w:rsidRPr="005C6D6C">
        <w:rPr>
          <w:rFonts w:asciiTheme="minorHAnsi" w:hAnsiTheme="minorHAnsi" w:cstheme="minorHAnsi"/>
          <w:i/>
          <w:sz w:val="20"/>
          <w:szCs w:val="20"/>
          <w:lang w:val="en-US"/>
        </w:rPr>
        <w:t>RadioRegs</w:t>
      </w:r>
      <w:proofErr w:type="spellEnd"/>
      <w:r w:rsidRPr="005C6D6C">
        <w:rPr>
          <w:rFonts w:asciiTheme="minorHAnsi" w:hAnsiTheme="minorHAnsi" w:cstheme="minorHAnsi"/>
          <w:i/>
          <w:sz w:val="20"/>
          <w:szCs w:val="20"/>
          <w:lang w:val="en-US"/>
        </w:rPr>
        <w:t xml:space="preserve">, to include a reference to ERC/DEC (99)01 (for GOCs and ROCs) or to European recommendations dealing with GMDSS-LRC or SRC and to not be combine with any other type of certificates.  </w:t>
      </w:r>
    </w:p>
    <w:p w14:paraId="6EA80704"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8C5AFD" w14:paraId="1C04B16F" w14:textId="77777777" w:rsidTr="00CB0CE2">
        <w:tc>
          <w:tcPr>
            <w:tcW w:w="9180" w:type="dxa"/>
            <w:gridSpan w:val="3"/>
            <w:shd w:val="clear" w:color="auto" w:fill="D9D9D9" w:themeFill="background1" w:themeFillShade="D9"/>
          </w:tcPr>
          <w:p w14:paraId="3F22257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B0CE2" w:rsidRPr="005C6D6C" w14:paraId="1EBCB31E" w14:textId="77777777" w:rsidTr="00CB0CE2">
        <w:tc>
          <w:tcPr>
            <w:tcW w:w="972" w:type="dxa"/>
          </w:tcPr>
          <w:p w14:paraId="7B17A951"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55C778E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6075B56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8C5AFD" w14:paraId="4457D271" w14:textId="77777777" w:rsidTr="00CB0CE2">
        <w:tc>
          <w:tcPr>
            <w:tcW w:w="972" w:type="dxa"/>
          </w:tcPr>
          <w:p w14:paraId="48304E0E"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851" w:type="dxa"/>
          </w:tcPr>
          <w:p w14:paraId="002F45DB"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7357" w:type="dxa"/>
          </w:tcPr>
          <w:p w14:paraId="3097A313" w14:textId="77777777"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 xml:space="preserve">Even the ITU </w:t>
            </w:r>
            <w:proofErr w:type="spellStart"/>
            <w:r w:rsidRPr="005C6D6C">
              <w:rPr>
                <w:rFonts w:asciiTheme="minorHAnsi" w:hAnsiTheme="minorHAnsi" w:cstheme="minorHAnsi"/>
                <w:i/>
                <w:sz w:val="20"/>
                <w:szCs w:val="20"/>
                <w:lang w:val="en-US"/>
              </w:rPr>
              <w:t>RadioRegs</w:t>
            </w:r>
            <w:proofErr w:type="spellEnd"/>
            <w:r w:rsidRPr="005C6D6C">
              <w:rPr>
                <w:rFonts w:asciiTheme="minorHAnsi" w:hAnsiTheme="minorHAnsi" w:cstheme="minorHAnsi"/>
                <w:i/>
                <w:sz w:val="20"/>
                <w:szCs w:val="20"/>
                <w:lang w:val="en-US"/>
              </w:rPr>
              <w:t xml:space="preserve"> is requiring the photograph of the holder, at national level it was decided to use the holder’s digital ID bearing in mind that the ID is providing an unique identification for each person</w:t>
            </w:r>
          </w:p>
        </w:tc>
      </w:tr>
    </w:tbl>
    <w:p w14:paraId="7831064C"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8C5AFD" w14:paraId="1D353869" w14:textId="77777777" w:rsidTr="00CB0CE2">
        <w:tc>
          <w:tcPr>
            <w:tcW w:w="9180" w:type="dxa"/>
            <w:gridSpan w:val="3"/>
            <w:shd w:val="clear" w:color="auto" w:fill="D9D9D9" w:themeFill="background1" w:themeFillShade="D9"/>
          </w:tcPr>
          <w:p w14:paraId="0BCB9C3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B0CE2" w:rsidRPr="005C6D6C" w14:paraId="100EB54E" w14:textId="77777777" w:rsidTr="00CB0CE2">
        <w:tc>
          <w:tcPr>
            <w:tcW w:w="972" w:type="dxa"/>
          </w:tcPr>
          <w:p w14:paraId="1DC1D7B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307DF4A1"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6B1E9A3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8C5AFD" w14:paraId="6B66291E" w14:textId="77777777" w:rsidTr="00CB0CE2">
        <w:tc>
          <w:tcPr>
            <w:tcW w:w="972" w:type="dxa"/>
          </w:tcPr>
          <w:p w14:paraId="1F4E20EB" w14:textId="77777777" w:rsidR="00CB0CE2" w:rsidRPr="005C6D6C" w:rsidRDefault="00CB0CE2" w:rsidP="00CB0CE2">
            <w:pPr>
              <w:jc w:val="center"/>
              <w:rPr>
                <w:rFonts w:asciiTheme="minorHAnsi" w:hAnsiTheme="minorHAnsi" w:cstheme="minorHAnsi"/>
                <w:b/>
                <w:sz w:val="20"/>
                <w:szCs w:val="20"/>
                <w:lang w:val="en-US"/>
              </w:rPr>
            </w:pPr>
            <w:r w:rsidRPr="005C6D6C">
              <w:rPr>
                <w:rFonts w:asciiTheme="minorHAnsi" w:hAnsiTheme="minorHAnsi" w:cstheme="minorHAnsi"/>
                <w:b/>
                <w:sz w:val="20"/>
                <w:szCs w:val="20"/>
                <w:lang w:val="en-US"/>
              </w:rPr>
              <w:lastRenderedPageBreak/>
              <w:t>√</w:t>
            </w:r>
          </w:p>
        </w:tc>
        <w:tc>
          <w:tcPr>
            <w:tcW w:w="851" w:type="dxa"/>
          </w:tcPr>
          <w:p w14:paraId="135197F6"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7357" w:type="dxa"/>
          </w:tcPr>
          <w:p w14:paraId="3C3F81DF" w14:textId="77777777"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 xml:space="preserve">There is a requirement of ITU </w:t>
            </w:r>
            <w:proofErr w:type="spellStart"/>
            <w:r w:rsidRPr="005C6D6C">
              <w:rPr>
                <w:rFonts w:asciiTheme="minorHAnsi" w:hAnsiTheme="minorHAnsi" w:cstheme="minorHAnsi"/>
                <w:i/>
                <w:sz w:val="20"/>
                <w:szCs w:val="20"/>
                <w:lang w:val="en-US"/>
              </w:rPr>
              <w:t>RadioRegs</w:t>
            </w:r>
            <w:proofErr w:type="spellEnd"/>
            <w:r w:rsidRPr="005C6D6C">
              <w:rPr>
                <w:rFonts w:asciiTheme="minorHAnsi" w:hAnsiTheme="minorHAnsi" w:cstheme="minorHAnsi"/>
                <w:i/>
                <w:sz w:val="20"/>
                <w:szCs w:val="20"/>
                <w:lang w:val="en-US"/>
              </w:rPr>
              <w:t xml:space="preserve"> linked with the prevention of the fraudulent use of certificates and the preservation of secrecy of correspondence</w:t>
            </w:r>
          </w:p>
        </w:tc>
      </w:tr>
    </w:tbl>
    <w:p w14:paraId="49444D53" w14:textId="77777777" w:rsidR="00CB0CE2" w:rsidRDefault="00CB0CE2" w:rsidP="00CB2981">
      <w:pPr>
        <w:spacing w:after="450"/>
        <w:rPr>
          <w:rFonts w:ascii="Verdana" w:eastAsia="Verdana" w:hAnsi="Verdana" w:cs="Verdana"/>
          <w:sz w:val="18"/>
          <w:szCs w:val="18"/>
          <w:lang w:val="en-US"/>
        </w:rPr>
      </w:pPr>
    </w:p>
    <w:p w14:paraId="5C573281" w14:textId="77777777" w:rsidR="00CB0CE2" w:rsidRDefault="00CB0CE2">
      <w:pPr>
        <w:rPr>
          <w:rFonts w:ascii="Verdana" w:eastAsia="Verdana" w:hAnsi="Verdana" w:cs="Verdana"/>
          <w:sz w:val="18"/>
          <w:szCs w:val="18"/>
          <w:lang w:val="en-US"/>
        </w:rPr>
      </w:pPr>
      <w:r>
        <w:rPr>
          <w:rFonts w:ascii="Verdana" w:eastAsia="Verdana" w:hAnsi="Verdana" w:cs="Verdana"/>
          <w:sz w:val="18"/>
          <w:szCs w:val="18"/>
          <w:lang w:val="en-US"/>
        </w:rPr>
        <w:br w:type="page"/>
      </w:r>
    </w:p>
    <w:p w14:paraId="18397866" w14:textId="77777777" w:rsidR="00CB0CE2" w:rsidRDefault="00CB0CE2" w:rsidP="00CB2981">
      <w:pPr>
        <w:spacing w:after="450"/>
        <w:rPr>
          <w:rFonts w:ascii="Verdana" w:eastAsia="Verdana" w:hAnsi="Verdana" w:cs="Verdana"/>
          <w:sz w:val="18"/>
          <w:szCs w:val="18"/>
          <w:lang w:val="en-US"/>
        </w:rPr>
      </w:pPr>
    </w:p>
    <w:p w14:paraId="6FCCAC5B" w14:textId="77777777" w:rsidR="00CB0CE2" w:rsidRPr="00CB0CE2" w:rsidRDefault="00CB0CE2" w:rsidP="00487C22">
      <w:pPr>
        <w:pStyle w:val="Heading3"/>
        <w:jc w:val="center"/>
        <w:rPr>
          <w:rFonts w:eastAsia="Verdana"/>
        </w:rPr>
      </w:pPr>
      <w:bookmarkStart w:id="18" w:name="_PORTUGAL"/>
      <w:bookmarkEnd w:id="18"/>
      <w:r w:rsidRPr="00CB0CE2">
        <w:rPr>
          <w:rFonts w:eastAsia="Verdana"/>
        </w:rPr>
        <w:t>PORTUGAL</w:t>
      </w:r>
    </w:p>
    <w:p w14:paraId="19FD0DF5" w14:textId="77777777" w:rsidR="00CB0CE2" w:rsidRDefault="00CB0CE2" w:rsidP="00CB0CE2">
      <w:pPr>
        <w:rPr>
          <w:rFonts w:eastAsia="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487C22" w:rsidRPr="005C6D6C" w14:paraId="06E7D113" w14:textId="77777777" w:rsidTr="002B2562">
        <w:trPr>
          <w:trHeight w:val="535"/>
        </w:trPr>
        <w:tc>
          <w:tcPr>
            <w:tcW w:w="2564" w:type="dxa"/>
            <w:vAlign w:val="center"/>
          </w:tcPr>
          <w:p w14:paraId="1C0D1CE3" w14:textId="77777777" w:rsidR="00487C22" w:rsidRPr="005C6D6C" w:rsidRDefault="00487C22"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tcPr>
          <w:p w14:paraId="3E1A02BD" w14:textId="77777777" w:rsidR="00487C22" w:rsidRPr="005C6D6C" w:rsidRDefault="00487C22" w:rsidP="002B2562">
            <w:pPr>
              <w:rPr>
                <w:rFonts w:asciiTheme="minorHAnsi" w:hAnsiTheme="minorHAnsi" w:cstheme="minorHAnsi"/>
                <w:sz w:val="20"/>
                <w:szCs w:val="20"/>
              </w:rPr>
            </w:pPr>
            <w:r w:rsidRPr="005C6D6C">
              <w:rPr>
                <w:rFonts w:asciiTheme="minorHAnsi" w:hAnsiTheme="minorHAnsi" w:cstheme="minorHAnsi"/>
                <w:sz w:val="20"/>
                <w:szCs w:val="20"/>
              </w:rPr>
              <w:t xml:space="preserve">DGRM – Direção-Geral de Recursos Naturais, Segurança e Serviços Marítimos </w:t>
            </w:r>
          </w:p>
        </w:tc>
      </w:tr>
      <w:tr w:rsidR="00487C22" w:rsidRPr="005C6D6C" w14:paraId="7107221B" w14:textId="77777777" w:rsidTr="002B2562">
        <w:trPr>
          <w:trHeight w:val="500"/>
        </w:trPr>
        <w:tc>
          <w:tcPr>
            <w:tcW w:w="2564" w:type="dxa"/>
            <w:vAlign w:val="center"/>
          </w:tcPr>
          <w:p w14:paraId="064C732A" w14:textId="77777777" w:rsidR="00487C22" w:rsidRPr="005C6D6C" w:rsidRDefault="00487C22"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tcPr>
          <w:p w14:paraId="3DEABAA5" w14:textId="77777777" w:rsidR="00487C22" w:rsidRPr="005C6D6C" w:rsidRDefault="00487C22" w:rsidP="002B2562">
            <w:pPr>
              <w:rPr>
                <w:rFonts w:asciiTheme="minorHAnsi" w:hAnsiTheme="minorHAnsi" w:cstheme="minorHAnsi"/>
                <w:sz w:val="20"/>
                <w:szCs w:val="20"/>
              </w:rPr>
            </w:pPr>
            <w:r w:rsidRPr="005C6D6C">
              <w:rPr>
                <w:rFonts w:asciiTheme="minorHAnsi" w:hAnsiTheme="minorHAnsi" w:cstheme="minorHAnsi"/>
                <w:sz w:val="20"/>
                <w:szCs w:val="20"/>
              </w:rPr>
              <w:t xml:space="preserve">Portugal </w:t>
            </w:r>
          </w:p>
        </w:tc>
      </w:tr>
      <w:tr w:rsidR="00487C22" w:rsidRPr="008C5AFD" w14:paraId="0314BE72" w14:textId="77777777" w:rsidTr="002B2562">
        <w:trPr>
          <w:trHeight w:val="500"/>
        </w:trPr>
        <w:tc>
          <w:tcPr>
            <w:tcW w:w="2564" w:type="dxa"/>
            <w:vAlign w:val="center"/>
          </w:tcPr>
          <w:p w14:paraId="39B461AA" w14:textId="77777777" w:rsidR="00487C22" w:rsidRPr="005C6D6C" w:rsidRDefault="00487C22"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tcPr>
          <w:p w14:paraId="58139A56" w14:textId="77777777" w:rsidR="00487C22" w:rsidRPr="005C6D6C" w:rsidRDefault="00487C22" w:rsidP="002B2562">
            <w:pPr>
              <w:rPr>
                <w:rFonts w:asciiTheme="minorHAnsi" w:hAnsiTheme="minorHAnsi" w:cstheme="minorHAnsi"/>
                <w:sz w:val="20"/>
                <w:szCs w:val="20"/>
                <w:lang w:val="en-GB"/>
              </w:rPr>
            </w:pPr>
            <w:r w:rsidRPr="005C6D6C">
              <w:rPr>
                <w:rFonts w:asciiTheme="minorHAnsi" w:hAnsiTheme="minorHAnsi" w:cstheme="minorHAnsi"/>
                <w:sz w:val="20"/>
                <w:szCs w:val="20"/>
                <w:lang w:val="en-GB"/>
              </w:rPr>
              <w:t xml:space="preserve">cgallis@dgrm.mam.gov.pt </w:t>
            </w:r>
          </w:p>
        </w:tc>
      </w:tr>
      <w:tr w:rsidR="00487C22" w:rsidRPr="005C6D6C" w14:paraId="7CC85F94" w14:textId="77777777" w:rsidTr="002B2562">
        <w:trPr>
          <w:trHeight w:val="500"/>
        </w:trPr>
        <w:tc>
          <w:tcPr>
            <w:tcW w:w="2564" w:type="dxa"/>
            <w:vAlign w:val="center"/>
          </w:tcPr>
          <w:p w14:paraId="4DDACFCA" w14:textId="77777777" w:rsidR="00487C22" w:rsidRPr="005C6D6C" w:rsidRDefault="00487C22"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tcPr>
          <w:p w14:paraId="5E6250F3" w14:textId="77777777" w:rsidR="00487C22" w:rsidRPr="005C6D6C" w:rsidRDefault="00487C22" w:rsidP="002B2562">
            <w:pPr>
              <w:rPr>
                <w:rFonts w:asciiTheme="minorHAnsi" w:hAnsiTheme="minorHAnsi" w:cstheme="minorHAnsi"/>
                <w:sz w:val="20"/>
                <w:szCs w:val="20"/>
              </w:rPr>
            </w:pPr>
            <w:r w:rsidRPr="005C6D6C">
              <w:rPr>
                <w:rFonts w:asciiTheme="minorHAnsi" w:hAnsiTheme="minorHAnsi" w:cstheme="minorHAnsi"/>
                <w:sz w:val="20"/>
                <w:szCs w:val="20"/>
              </w:rPr>
              <w:t xml:space="preserve">Conceição Gallis </w:t>
            </w:r>
          </w:p>
        </w:tc>
      </w:tr>
    </w:tbl>
    <w:p w14:paraId="2E07A0C9" w14:textId="77777777" w:rsidR="00E66EBF" w:rsidRPr="005C6D6C" w:rsidRDefault="00E66EBF" w:rsidP="00E66EBF">
      <w:pPr>
        <w:rPr>
          <w:rFonts w:asciiTheme="minorHAnsi" w:hAnsiTheme="minorHAnsi" w:cstheme="minorHAnsi"/>
          <w:b/>
          <w:i/>
          <w:sz w:val="20"/>
          <w:szCs w:val="20"/>
          <w:lang w:val="en-GB"/>
        </w:rPr>
      </w:pPr>
    </w:p>
    <w:p w14:paraId="75B007C6" w14:textId="77777777"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60E02EAF" w14:textId="77777777" w:rsidTr="004A314E">
        <w:tc>
          <w:tcPr>
            <w:tcW w:w="9242" w:type="dxa"/>
            <w:shd w:val="clear" w:color="auto" w:fill="D9D9D9" w:themeFill="background1" w:themeFillShade="D9"/>
          </w:tcPr>
          <w:p w14:paraId="7D271F1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E66EBF" w:rsidRPr="008C5AFD" w14:paraId="2DE901D4" w14:textId="77777777" w:rsidTr="004A314E">
        <w:tc>
          <w:tcPr>
            <w:tcW w:w="9242" w:type="dxa"/>
          </w:tcPr>
          <w:p w14:paraId="136BE97C" w14:textId="77777777" w:rsidR="00E66EBF" w:rsidRPr="005C6D6C" w:rsidRDefault="00487C22" w:rsidP="00487C22">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DGRM – </w:t>
            </w:r>
            <w:proofErr w:type="spellStart"/>
            <w:r w:rsidRPr="005C6D6C">
              <w:rPr>
                <w:rStyle w:val="Textarea"/>
                <w:rFonts w:asciiTheme="minorHAnsi" w:eastAsia="Verdana" w:hAnsiTheme="minorHAnsi" w:cstheme="minorHAnsi"/>
                <w:sz w:val="20"/>
                <w:szCs w:val="20"/>
                <w:lang w:val="en-US"/>
              </w:rPr>
              <w:t>Direção-Geral</w:t>
            </w:r>
            <w:proofErr w:type="spellEnd"/>
            <w:r w:rsidRPr="005C6D6C">
              <w:rPr>
                <w:rStyle w:val="Textarea"/>
                <w:rFonts w:asciiTheme="minorHAnsi" w:eastAsia="Verdana" w:hAnsiTheme="minorHAnsi" w:cstheme="minorHAnsi"/>
                <w:sz w:val="20"/>
                <w:szCs w:val="20"/>
                <w:lang w:val="en-US"/>
              </w:rPr>
              <w:t xml:space="preserve"> de </w:t>
            </w:r>
            <w:proofErr w:type="spellStart"/>
            <w:r w:rsidRPr="005C6D6C">
              <w:rPr>
                <w:rStyle w:val="Textarea"/>
                <w:rFonts w:asciiTheme="minorHAnsi" w:eastAsia="Verdana" w:hAnsiTheme="minorHAnsi" w:cstheme="minorHAnsi"/>
                <w:sz w:val="20"/>
                <w:szCs w:val="20"/>
                <w:lang w:val="en-US"/>
              </w:rPr>
              <w:t>Recursos</w:t>
            </w:r>
            <w:proofErr w:type="spellEnd"/>
            <w:r w:rsidRPr="005C6D6C">
              <w:rPr>
                <w:rStyle w:val="Textarea"/>
                <w:rFonts w:asciiTheme="minorHAnsi" w:eastAsia="Verdana" w:hAnsiTheme="minorHAnsi" w:cstheme="minorHAnsi"/>
                <w:sz w:val="20"/>
                <w:szCs w:val="20"/>
                <w:lang w:val="en-US"/>
              </w:rPr>
              <w:t xml:space="preserve"> </w:t>
            </w:r>
            <w:proofErr w:type="spellStart"/>
            <w:r w:rsidRPr="005C6D6C">
              <w:rPr>
                <w:rStyle w:val="Textarea"/>
                <w:rFonts w:asciiTheme="minorHAnsi" w:eastAsia="Verdana" w:hAnsiTheme="minorHAnsi" w:cstheme="minorHAnsi"/>
                <w:sz w:val="20"/>
                <w:szCs w:val="20"/>
                <w:lang w:val="en-US"/>
              </w:rPr>
              <w:t>Naturais</w:t>
            </w:r>
            <w:proofErr w:type="spellEnd"/>
            <w:r w:rsidRPr="005C6D6C">
              <w:rPr>
                <w:rStyle w:val="Textarea"/>
                <w:rFonts w:asciiTheme="minorHAnsi" w:eastAsia="Verdana" w:hAnsiTheme="minorHAnsi" w:cstheme="minorHAnsi"/>
                <w:sz w:val="20"/>
                <w:szCs w:val="20"/>
                <w:lang w:val="en-US"/>
              </w:rPr>
              <w:t xml:space="preserve">, </w:t>
            </w:r>
            <w:proofErr w:type="spellStart"/>
            <w:r w:rsidRPr="005C6D6C">
              <w:rPr>
                <w:rStyle w:val="Textarea"/>
                <w:rFonts w:asciiTheme="minorHAnsi" w:eastAsia="Verdana" w:hAnsiTheme="minorHAnsi" w:cstheme="minorHAnsi"/>
                <w:sz w:val="20"/>
                <w:szCs w:val="20"/>
                <w:lang w:val="en-US"/>
              </w:rPr>
              <w:t>Segurança</w:t>
            </w:r>
            <w:proofErr w:type="spellEnd"/>
            <w:r w:rsidRPr="005C6D6C">
              <w:rPr>
                <w:rStyle w:val="Textarea"/>
                <w:rFonts w:asciiTheme="minorHAnsi" w:eastAsia="Verdana" w:hAnsiTheme="minorHAnsi" w:cstheme="minorHAnsi"/>
                <w:sz w:val="20"/>
                <w:szCs w:val="20"/>
                <w:lang w:val="en-US"/>
              </w:rPr>
              <w:t xml:space="preserve"> e </w:t>
            </w:r>
            <w:proofErr w:type="spellStart"/>
            <w:r w:rsidRPr="005C6D6C">
              <w:rPr>
                <w:rStyle w:val="Textarea"/>
                <w:rFonts w:asciiTheme="minorHAnsi" w:eastAsia="Verdana" w:hAnsiTheme="minorHAnsi" w:cstheme="minorHAnsi"/>
                <w:sz w:val="20"/>
                <w:szCs w:val="20"/>
                <w:lang w:val="en-US"/>
              </w:rPr>
              <w:t>Serviços</w:t>
            </w:r>
            <w:proofErr w:type="spellEnd"/>
            <w:r w:rsidRPr="005C6D6C">
              <w:rPr>
                <w:rStyle w:val="Textarea"/>
                <w:rFonts w:asciiTheme="minorHAnsi" w:eastAsia="Verdana" w:hAnsiTheme="minorHAnsi" w:cstheme="minorHAnsi"/>
                <w:sz w:val="20"/>
                <w:szCs w:val="20"/>
                <w:lang w:val="en-US"/>
              </w:rPr>
              <w:t xml:space="preserve"> </w:t>
            </w:r>
            <w:proofErr w:type="spellStart"/>
            <w:r w:rsidRPr="005C6D6C">
              <w:rPr>
                <w:rStyle w:val="Textarea"/>
                <w:rFonts w:asciiTheme="minorHAnsi" w:eastAsia="Verdana" w:hAnsiTheme="minorHAnsi" w:cstheme="minorHAnsi"/>
                <w:sz w:val="20"/>
                <w:szCs w:val="20"/>
                <w:lang w:val="en-US"/>
              </w:rPr>
              <w:t>Marítimos</w:t>
            </w:r>
            <w:proofErr w:type="spellEnd"/>
            <w:r w:rsidRPr="005C6D6C">
              <w:rPr>
                <w:rStyle w:val="Textarea"/>
                <w:rFonts w:asciiTheme="minorHAnsi" w:eastAsia="Verdana" w:hAnsiTheme="minorHAnsi" w:cstheme="minorHAnsi"/>
                <w:sz w:val="20"/>
                <w:szCs w:val="20"/>
                <w:lang w:val="en-US"/>
              </w:rPr>
              <w:t xml:space="preserve"> </w:t>
            </w:r>
            <w:r w:rsidRPr="005C6D6C">
              <w:rPr>
                <w:rStyle w:val="Textarea"/>
                <w:rFonts w:asciiTheme="minorHAnsi" w:eastAsia="Verdana" w:hAnsiTheme="minorHAnsi" w:cstheme="minorHAnsi"/>
                <w:sz w:val="20"/>
                <w:szCs w:val="20"/>
                <w:lang w:val="en-US"/>
              </w:rPr>
              <w:br/>
              <w:t xml:space="preserve">Av. Brasília </w:t>
            </w:r>
            <w:r w:rsidRPr="005C6D6C">
              <w:rPr>
                <w:rStyle w:val="Textarea"/>
                <w:rFonts w:asciiTheme="minorHAnsi" w:eastAsia="Verdana" w:hAnsiTheme="minorHAnsi" w:cstheme="minorHAnsi"/>
                <w:sz w:val="20"/>
                <w:szCs w:val="20"/>
                <w:lang w:val="en-US"/>
              </w:rPr>
              <w:br/>
              <w:t xml:space="preserve">1449-030 LISBOA – PORTUGAL </w:t>
            </w:r>
            <w:r w:rsidRPr="005C6D6C">
              <w:rPr>
                <w:rStyle w:val="Textarea"/>
                <w:rFonts w:asciiTheme="minorHAnsi" w:eastAsia="Verdana" w:hAnsiTheme="minorHAnsi" w:cstheme="minorHAnsi"/>
                <w:sz w:val="20"/>
                <w:szCs w:val="20"/>
                <w:lang w:val="en-US"/>
              </w:rPr>
              <w:br/>
              <w:t xml:space="preserve">Tel + 351 21 303 57 00 </w:t>
            </w:r>
            <w:r w:rsidRPr="005C6D6C">
              <w:rPr>
                <w:rStyle w:val="Textarea"/>
                <w:rFonts w:asciiTheme="minorHAnsi" w:eastAsia="Verdana" w:hAnsiTheme="minorHAnsi" w:cstheme="minorHAnsi"/>
                <w:sz w:val="20"/>
                <w:szCs w:val="20"/>
                <w:lang w:val="en-US"/>
              </w:rPr>
              <w:br/>
              <w:t xml:space="preserve">e-mail: dgrm@dgrm.mam.gov.pt </w:t>
            </w:r>
          </w:p>
        </w:tc>
      </w:tr>
    </w:tbl>
    <w:p w14:paraId="5EF7FC4D" w14:textId="77777777" w:rsidR="00E66EBF" w:rsidRPr="005C6D6C" w:rsidRDefault="00E66EBF" w:rsidP="00E66EBF">
      <w:pPr>
        <w:rPr>
          <w:rFonts w:asciiTheme="minorHAnsi" w:hAnsiTheme="minorHAnsi" w:cstheme="minorHAnsi"/>
          <w:sz w:val="20"/>
          <w:szCs w:val="20"/>
          <w:lang w:val="en-US"/>
        </w:rPr>
      </w:pPr>
    </w:p>
    <w:p w14:paraId="6A971174"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5B132018" w14:textId="77777777" w:rsidTr="004A314E">
        <w:tc>
          <w:tcPr>
            <w:tcW w:w="9242" w:type="dxa"/>
            <w:shd w:val="clear" w:color="auto" w:fill="D9D9D9" w:themeFill="background1" w:themeFillShade="D9"/>
          </w:tcPr>
          <w:p w14:paraId="4085762B"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14:paraId="62248430" w14:textId="77777777" w:rsidTr="004A314E">
        <w:tc>
          <w:tcPr>
            <w:tcW w:w="9242" w:type="dxa"/>
          </w:tcPr>
          <w:p w14:paraId="07C315B5" w14:textId="77777777" w:rsidR="00E66EBF" w:rsidRPr="005C6D6C" w:rsidRDefault="00DC11A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2DF0118F" w14:textId="77777777" w:rsidR="00E66EBF" w:rsidRPr="005C6D6C" w:rsidRDefault="00E66EBF" w:rsidP="00E66EBF">
      <w:pPr>
        <w:rPr>
          <w:rFonts w:asciiTheme="minorHAnsi" w:hAnsiTheme="minorHAnsi" w:cstheme="minorHAnsi"/>
          <w:sz w:val="20"/>
          <w:szCs w:val="20"/>
          <w:lang w:val="en-US"/>
        </w:rPr>
      </w:pPr>
    </w:p>
    <w:p w14:paraId="6DDE78E8"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1B8E218A" w14:textId="77777777" w:rsidTr="004A314E">
        <w:tc>
          <w:tcPr>
            <w:tcW w:w="9242" w:type="dxa"/>
            <w:shd w:val="clear" w:color="auto" w:fill="D9D9D9" w:themeFill="background1" w:themeFillShade="D9"/>
          </w:tcPr>
          <w:p w14:paraId="0AD153F2"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8C5AFD" w14:paraId="1D039CCD" w14:textId="77777777" w:rsidTr="004A314E">
        <w:tc>
          <w:tcPr>
            <w:tcW w:w="9242" w:type="dxa"/>
          </w:tcPr>
          <w:p w14:paraId="36A96E92" w14:textId="77777777" w:rsidR="00E66EBF" w:rsidRPr="005C6D6C" w:rsidRDefault="00D75036" w:rsidP="00D75036">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The maritime operator’s certificates are issued in accordance with the provisions of the Radio Regulations of the International Telecommunications Union (RR/ITU) </w:t>
            </w:r>
          </w:p>
        </w:tc>
      </w:tr>
    </w:tbl>
    <w:p w14:paraId="2EA31C12" w14:textId="77777777" w:rsidR="00E66EBF" w:rsidRPr="005C6D6C" w:rsidRDefault="00E66EBF" w:rsidP="00E66EBF">
      <w:pPr>
        <w:rPr>
          <w:rFonts w:asciiTheme="minorHAnsi" w:hAnsiTheme="minorHAnsi" w:cstheme="minorHAnsi"/>
          <w:sz w:val="20"/>
          <w:szCs w:val="20"/>
          <w:lang w:val="en-US"/>
        </w:rPr>
      </w:pPr>
    </w:p>
    <w:p w14:paraId="4278AFD6"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8C5AFD" w14:paraId="00C0C681" w14:textId="77777777" w:rsidTr="004A314E">
        <w:trPr>
          <w:trHeight w:val="300"/>
        </w:trPr>
        <w:tc>
          <w:tcPr>
            <w:tcW w:w="9242" w:type="dxa"/>
            <w:gridSpan w:val="7"/>
            <w:shd w:val="clear" w:color="auto" w:fill="D9D9D9" w:themeFill="background1" w:themeFillShade="D9"/>
          </w:tcPr>
          <w:p w14:paraId="2AFE81A8" w14:textId="77777777" w:rsidR="00E66EBF" w:rsidRPr="005C6D6C" w:rsidRDefault="00E66EBF" w:rsidP="00487C22">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8C5AFD" w14:paraId="1FE4582F" w14:textId="77777777" w:rsidTr="004A314E">
        <w:trPr>
          <w:trHeight w:val="300"/>
        </w:trPr>
        <w:tc>
          <w:tcPr>
            <w:tcW w:w="2817" w:type="dxa"/>
            <w:vMerge w:val="restart"/>
          </w:tcPr>
          <w:p w14:paraId="7E8BE660" w14:textId="77777777"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5811F4D3" w14:textId="77777777" w:rsidR="00E66EBF" w:rsidRPr="005C6D6C" w:rsidRDefault="00E66EBF"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43EA2316"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0850D411"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14:paraId="360DFDE0" w14:textId="77777777" w:rsidTr="004A314E">
        <w:trPr>
          <w:trHeight w:val="276"/>
        </w:trPr>
        <w:tc>
          <w:tcPr>
            <w:tcW w:w="2817" w:type="dxa"/>
            <w:vMerge/>
          </w:tcPr>
          <w:p w14:paraId="1617CBE8" w14:textId="77777777"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14:paraId="29F64C0A" w14:textId="77777777"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68CFDD6B" w14:textId="77777777"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096E3E25" w14:textId="77777777"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14:paraId="6552D6F9" w14:textId="77777777" w:rsidR="00E66EBF" w:rsidRPr="005C6D6C" w:rsidRDefault="00E66EBF" w:rsidP="004A314E">
            <w:pPr>
              <w:rPr>
                <w:rFonts w:cstheme="minorHAnsi"/>
                <w:sz w:val="20"/>
                <w:szCs w:val="20"/>
                <w:lang w:val="en-US"/>
              </w:rPr>
            </w:pPr>
          </w:p>
        </w:tc>
      </w:tr>
      <w:tr w:rsidR="00E66EBF" w:rsidRPr="005C6D6C" w14:paraId="0B04D247" w14:textId="77777777" w:rsidTr="004A314E">
        <w:trPr>
          <w:trHeight w:val="275"/>
        </w:trPr>
        <w:tc>
          <w:tcPr>
            <w:tcW w:w="2817" w:type="dxa"/>
            <w:vMerge/>
          </w:tcPr>
          <w:p w14:paraId="51D15809" w14:textId="77777777" w:rsidR="00E66EBF" w:rsidRPr="005C6D6C" w:rsidRDefault="00E66EBF" w:rsidP="004A314E">
            <w:pPr>
              <w:rPr>
                <w:rFonts w:cstheme="minorHAnsi"/>
                <w:sz w:val="20"/>
                <w:szCs w:val="20"/>
                <w:lang w:val="en-US"/>
              </w:rPr>
            </w:pPr>
          </w:p>
        </w:tc>
        <w:tc>
          <w:tcPr>
            <w:tcW w:w="662" w:type="dxa"/>
            <w:vMerge/>
            <w:tcBorders>
              <w:top w:val="single" w:sz="4" w:space="0" w:color="auto"/>
            </w:tcBorders>
          </w:tcPr>
          <w:p w14:paraId="672B2D0E" w14:textId="77777777"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14:paraId="7E6C5F7A" w14:textId="77777777"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14:paraId="1E97D305"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4187187E"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76C38405"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45ACA362"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14:paraId="1B0DC760" w14:textId="77777777" w:rsidTr="004A314E">
        <w:tc>
          <w:tcPr>
            <w:tcW w:w="2817" w:type="dxa"/>
          </w:tcPr>
          <w:p w14:paraId="5303A1F1"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4D688493" w14:textId="77777777" w:rsidR="00E66EBF" w:rsidRPr="005C6D6C" w:rsidRDefault="00E66EBF" w:rsidP="004A314E">
            <w:pPr>
              <w:rPr>
                <w:rFonts w:cstheme="minorHAnsi"/>
                <w:sz w:val="20"/>
                <w:szCs w:val="20"/>
                <w:lang w:val="en-US"/>
              </w:rPr>
            </w:pPr>
          </w:p>
        </w:tc>
        <w:tc>
          <w:tcPr>
            <w:tcW w:w="608" w:type="dxa"/>
          </w:tcPr>
          <w:p w14:paraId="3DB2D611" w14:textId="77777777"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1036" w:type="dxa"/>
          </w:tcPr>
          <w:p w14:paraId="10CB1BC7" w14:textId="77777777" w:rsidR="00E66EBF" w:rsidRPr="005C6D6C" w:rsidRDefault="00E66EBF" w:rsidP="004A314E">
            <w:pPr>
              <w:rPr>
                <w:rFonts w:cstheme="minorHAnsi"/>
                <w:sz w:val="20"/>
                <w:szCs w:val="20"/>
                <w:lang w:val="en-US"/>
              </w:rPr>
            </w:pPr>
          </w:p>
        </w:tc>
        <w:tc>
          <w:tcPr>
            <w:tcW w:w="1033" w:type="dxa"/>
          </w:tcPr>
          <w:p w14:paraId="5AF54D59" w14:textId="77777777" w:rsidR="00E66EBF" w:rsidRPr="005C6D6C" w:rsidRDefault="00E66EBF" w:rsidP="004A314E">
            <w:pPr>
              <w:rPr>
                <w:rFonts w:cstheme="minorHAnsi"/>
                <w:sz w:val="20"/>
                <w:szCs w:val="20"/>
                <w:lang w:val="en-US"/>
              </w:rPr>
            </w:pPr>
          </w:p>
        </w:tc>
        <w:tc>
          <w:tcPr>
            <w:tcW w:w="1633" w:type="dxa"/>
          </w:tcPr>
          <w:p w14:paraId="0FA5480B" w14:textId="77777777" w:rsidR="00E66EBF" w:rsidRPr="005C6D6C" w:rsidRDefault="00E66EBF" w:rsidP="004A314E">
            <w:pPr>
              <w:rPr>
                <w:rFonts w:cstheme="minorHAnsi"/>
                <w:sz w:val="20"/>
                <w:szCs w:val="20"/>
                <w:lang w:val="en-US"/>
              </w:rPr>
            </w:pPr>
          </w:p>
        </w:tc>
        <w:tc>
          <w:tcPr>
            <w:tcW w:w="1453" w:type="dxa"/>
          </w:tcPr>
          <w:p w14:paraId="52C99960" w14:textId="77777777" w:rsidR="00E66EBF" w:rsidRPr="005C6D6C" w:rsidRDefault="00E66EBF" w:rsidP="004A314E">
            <w:pPr>
              <w:rPr>
                <w:rFonts w:cstheme="minorHAnsi"/>
                <w:sz w:val="20"/>
                <w:szCs w:val="20"/>
                <w:lang w:val="en-US"/>
              </w:rPr>
            </w:pPr>
          </w:p>
        </w:tc>
      </w:tr>
      <w:tr w:rsidR="00E66EBF" w:rsidRPr="005C6D6C" w14:paraId="40E8BD28" w14:textId="77777777" w:rsidTr="004A314E">
        <w:tc>
          <w:tcPr>
            <w:tcW w:w="2817" w:type="dxa"/>
          </w:tcPr>
          <w:p w14:paraId="7AA67CFF" w14:textId="77777777"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14:paraId="60163BA5" w14:textId="77777777" w:rsidR="00E66EBF" w:rsidRPr="005C6D6C" w:rsidRDefault="00E66EBF" w:rsidP="004A314E">
            <w:pPr>
              <w:rPr>
                <w:rFonts w:cstheme="minorHAnsi"/>
                <w:sz w:val="20"/>
                <w:szCs w:val="20"/>
                <w:lang w:val="en-US"/>
              </w:rPr>
            </w:pPr>
          </w:p>
        </w:tc>
        <w:tc>
          <w:tcPr>
            <w:tcW w:w="608" w:type="dxa"/>
          </w:tcPr>
          <w:p w14:paraId="4FFB1044" w14:textId="77777777"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1036" w:type="dxa"/>
          </w:tcPr>
          <w:p w14:paraId="6DABED0C" w14:textId="77777777" w:rsidR="00E66EBF" w:rsidRPr="005C6D6C" w:rsidRDefault="00E66EBF" w:rsidP="004A314E">
            <w:pPr>
              <w:rPr>
                <w:rFonts w:cstheme="minorHAnsi"/>
                <w:sz w:val="20"/>
                <w:szCs w:val="20"/>
                <w:lang w:val="en-US"/>
              </w:rPr>
            </w:pPr>
          </w:p>
        </w:tc>
        <w:tc>
          <w:tcPr>
            <w:tcW w:w="1033" w:type="dxa"/>
          </w:tcPr>
          <w:p w14:paraId="77B1D839" w14:textId="77777777" w:rsidR="00E66EBF" w:rsidRPr="005C6D6C" w:rsidRDefault="00E66EBF" w:rsidP="004A314E">
            <w:pPr>
              <w:rPr>
                <w:rFonts w:cstheme="minorHAnsi"/>
                <w:sz w:val="20"/>
                <w:szCs w:val="20"/>
                <w:lang w:val="en-US"/>
              </w:rPr>
            </w:pPr>
          </w:p>
        </w:tc>
        <w:tc>
          <w:tcPr>
            <w:tcW w:w="1633" w:type="dxa"/>
          </w:tcPr>
          <w:p w14:paraId="7CC0EE13" w14:textId="77777777" w:rsidR="00E66EBF" w:rsidRPr="005C6D6C" w:rsidRDefault="00E66EBF" w:rsidP="004A314E">
            <w:pPr>
              <w:rPr>
                <w:rFonts w:cstheme="minorHAnsi"/>
                <w:sz w:val="20"/>
                <w:szCs w:val="20"/>
                <w:lang w:val="en-US"/>
              </w:rPr>
            </w:pPr>
          </w:p>
        </w:tc>
        <w:tc>
          <w:tcPr>
            <w:tcW w:w="1453" w:type="dxa"/>
          </w:tcPr>
          <w:p w14:paraId="107A5A59" w14:textId="77777777" w:rsidR="00E66EBF" w:rsidRPr="005C6D6C" w:rsidRDefault="00E66EBF" w:rsidP="004A314E">
            <w:pPr>
              <w:rPr>
                <w:rFonts w:cstheme="minorHAnsi"/>
                <w:sz w:val="20"/>
                <w:szCs w:val="20"/>
                <w:lang w:val="en-US"/>
              </w:rPr>
            </w:pPr>
          </w:p>
        </w:tc>
      </w:tr>
      <w:tr w:rsidR="00E66EBF" w:rsidRPr="005C6D6C" w14:paraId="34D12A44" w14:textId="77777777" w:rsidTr="004A314E">
        <w:tc>
          <w:tcPr>
            <w:tcW w:w="2817" w:type="dxa"/>
          </w:tcPr>
          <w:p w14:paraId="3BAD838B" w14:textId="77777777"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0A9C4770" w14:textId="77777777"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608" w:type="dxa"/>
          </w:tcPr>
          <w:p w14:paraId="286D424B" w14:textId="77777777" w:rsidR="00E66EBF" w:rsidRPr="005C6D6C" w:rsidRDefault="00E66EBF" w:rsidP="004A314E">
            <w:pPr>
              <w:rPr>
                <w:rFonts w:cstheme="minorHAnsi"/>
                <w:sz w:val="20"/>
                <w:szCs w:val="20"/>
                <w:lang w:val="en-US"/>
              </w:rPr>
            </w:pPr>
          </w:p>
        </w:tc>
        <w:tc>
          <w:tcPr>
            <w:tcW w:w="1036" w:type="dxa"/>
          </w:tcPr>
          <w:p w14:paraId="02951057" w14:textId="77777777"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1033" w:type="dxa"/>
          </w:tcPr>
          <w:p w14:paraId="2BA08BF5" w14:textId="77777777" w:rsidR="00E66EBF" w:rsidRPr="005C6D6C" w:rsidRDefault="00E66EBF" w:rsidP="004A314E">
            <w:pPr>
              <w:rPr>
                <w:rFonts w:cstheme="minorHAnsi"/>
                <w:sz w:val="20"/>
                <w:szCs w:val="20"/>
                <w:lang w:val="en-US"/>
              </w:rPr>
            </w:pPr>
          </w:p>
        </w:tc>
        <w:tc>
          <w:tcPr>
            <w:tcW w:w="1633" w:type="dxa"/>
          </w:tcPr>
          <w:p w14:paraId="4926123E" w14:textId="77777777" w:rsidR="00E66EBF" w:rsidRPr="005C6D6C" w:rsidRDefault="00E66EBF" w:rsidP="004A314E">
            <w:pPr>
              <w:rPr>
                <w:rFonts w:cstheme="minorHAnsi"/>
                <w:sz w:val="20"/>
                <w:szCs w:val="20"/>
                <w:lang w:val="en-US"/>
              </w:rPr>
            </w:pPr>
          </w:p>
        </w:tc>
        <w:tc>
          <w:tcPr>
            <w:tcW w:w="1453" w:type="dxa"/>
          </w:tcPr>
          <w:p w14:paraId="5496B601" w14:textId="77777777" w:rsidR="00E66EBF" w:rsidRPr="005C6D6C" w:rsidRDefault="00D75036" w:rsidP="004A314E">
            <w:pPr>
              <w:rPr>
                <w:rFonts w:cstheme="minorHAnsi"/>
                <w:sz w:val="20"/>
                <w:szCs w:val="20"/>
                <w:lang w:val="en-US"/>
              </w:rPr>
            </w:pPr>
            <w:r w:rsidRPr="005C6D6C">
              <w:rPr>
                <w:rFonts w:cstheme="minorHAnsi"/>
                <w:sz w:val="20"/>
                <w:szCs w:val="20"/>
                <w:lang w:val="en-US"/>
              </w:rPr>
              <w:t>X</w:t>
            </w:r>
          </w:p>
        </w:tc>
      </w:tr>
      <w:tr w:rsidR="00E66EBF" w:rsidRPr="005C6D6C" w14:paraId="358B2894" w14:textId="77777777" w:rsidTr="004A314E">
        <w:tc>
          <w:tcPr>
            <w:tcW w:w="2817" w:type="dxa"/>
          </w:tcPr>
          <w:p w14:paraId="574F4DBD" w14:textId="77777777"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14:paraId="1866401A" w14:textId="77777777"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608" w:type="dxa"/>
          </w:tcPr>
          <w:p w14:paraId="25B5E343" w14:textId="77777777" w:rsidR="00E66EBF" w:rsidRPr="005C6D6C" w:rsidRDefault="00E66EBF" w:rsidP="004A314E">
            <w:pPr>
              <w:rPr>
                <w:rFonts w:cstheme="minorHAnsi"/>
                <w:sz w:val="20"/>
                <w:szCs w:val="20"/>
                <w:lang w:val="en-US"/>
              </w:rPr>
            </w:pPr>
          </w:p>
        </w:tc>
        <w:tc>
          <w:tcPr>
            <w:tcW w:w="1036" w:type="dxa"/>
          </w:tcPr>
          <w:p w14:paraId="4DDC558F" w14:textId="77777777"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1033" w:type="dxa"/>
          </w:tcPr>
          <w:p w14:paraId="18CB2F16" w14:textId="77777777" w:rsidR="00E66EBF" w:rsidRPr="005C6D6C" w:rsidRDefault="00E66EBF" w:rsidP="004A314E">
            <w:pPr>
              <w:rPr>
                <w:rFonts w:cstheme="minorHAnsi"/>
                <w:sz w:val="20"/>
                <w:szCs w:val="20"/>
                <w:lang w:val="en-US"/>
              </w:rPr>
            </w:pPr>
          </w:p>
        </w:tc>
        <w:tc>
          <w:tcPr>
            <w:tcW w:w="1633" w:type="dxa"/>
          </w:tcPr>
          <w:p w14:paraId="45DA1431" w14:textId="77777777" w:rsidR="00E66EBF" w:rsidRPr="005C6D6C" w:rsidRDefault="00E66EBF" w:rsidP="004A314E">
            <w:pPr>
              <w:rPr>
                <w:rFonts w:cstheme="minorHAnsi"/>
                <w:sz w:val="20"/>
                <w:szCs w:val="20"/>
                <w:lang w:val="en-US"/>
              </w:rPr>
            </w:pPr>
          </w:p>
        </w:tc>
        <w:tc>
          <w:tcPr>
            <w:tcW w:w="1453" w:type="dxa"/>
          </w:tcPr>
          <w:p w14:paraId="5A45744A" w14:textId="77777777" w:rsidR="00E66EBF" w:rsidRPr="005C6D6C" w:rsidRDefault="00D75036" w:rsidP="004A314E">
            <w:pPr>
              <w:rPr>
                <w:rFonts w:cstheme="minorHAnsi"/>
                <w:sz w:val="20"/>
                <w:szCs w:val="20"/>
                <w:lang w:val="en-US"/>
              </w:rPr>
            </w:pPr>
            <w:r w:rsidRPr="005C6D6C">
              <w:rPr>
                <w:rFonts w:cstheme="minorHAnsi"/>
                <w:sz w:val="20"/>
                <w:szCs w:val="20"/>
                <w:lang w:val="en-US"/>
              </w:rPr>
              <w:t>X</w:t>
            </w:r>
          </w:p>
        </w:tc>
      </w:tr>
    </w:tbl>
    <w:p w14:paraId="36A08C9C" w14:textId="77777777" w:rsidR="00E66EBF" w:rsidRPr="005C6D6C" w:rsidRDefault="00E66EBF" w:rsidP="00E66EBF">
      <w:pPr>
        <w:rPr>
          <w:rFonts w:asciiTheme="minorHAnsi" w:hAnsiTheme="minorHAnsi" w:cstheme="minorHAnsi"/>
          <w:sz w:val="20"/>
          <w:szCs w:val="20"/>
          <w:lang w:val="en-US"/>
        </w:rPr>
      </w:pPr>
    </w:p>
    <w:p w14:paraId="483F0427"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8C5AFD" w14:paraId="74559984" w14:textId="77777777" w:rsidTr="004A314E">
        <w:tc>
          <w:tcPr>
            <w:tcW w:w="9242" w:type="dxa"/>
            <w:gridSpan w:val="5"/>
            <w:shd w:val="clear" w:color="auto" w:fill="D9D9D9" w:themeFill="background1" w:themeFillShade="D9"/>
          </w:tcPr>
          <w:p w14:paraId="348F30F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8C5AFD" w14:paraId="35C02F3D" w14:textId="77777777" w:rsidTr="004A314E">
        <w:tc>
          <w:tcPr>
            <w:tcW w:w="3085" w:type="dxa"/>
            <w:vMerge w:val="restart"/>
          </w:tcPr>
          <w:p w14:paraId="12EF427C"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7FD64751"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5A7AD813"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14:paraId="03E77DF1" w14:textId="77777777" w:rsidTr="004A314E">
        <w:tc>
          <w:tcPr>
            <w:tcW w:w="3085" w:type="dxa"/>
            <w:vMerge/>
          </w:tcPr>
          <w:p w14:paraId="28E104F0" w14:textId="77777777" w:rsidR="00E66EBF" w:rsidRPr="005C6D6C" w:rsidRDefault="00E66EBF" w:rsidP="004A314E">
            <w:pPr>
              <w:rPr>
                <w:rFonts w:asciiTheme="minorHAnsi" w:hAnsiTheme="minorHAnsi" w:cstheme="minorHAnsi"/>
                <w:sz w:val="20"/>
                <w:szCs w:val="20"/>
                <w:lang w:val="en-US"/>
              </w:rPr>
            </w:pPr>
          </w:p>
        </w:tc>
        <w:tc>
          <w:tcPr>
            <w:tcW w:w="1418" w:type="dxa"/>
          </w:tcPr>
          <w:p w14:paraId="5B87337E"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6CCF4D7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67DC1FF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02C2BD5E"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14:paraId="3E4AF243" w14:textId="77777777" w:rsidTr="004A314E">
        <w:tc>
          <w:tcPr>
            <w:tcW w:w="3085" w:type="dxa"/>
          </w:tcPr>
          <w:p w14:paraId="62D74245"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Radiocommunication operator’s general certificate</w:t>
            </w:r>
          </w:p>
        </w:tc>
        <w:tc>
          <w:tcPr>
            <w:tcW w:w="1418" w:type="dxa"/>
          </w:tcPr>
          <w:p w14:paraId="771638FB" w14:textId="77777777" w:rsidR="00E66EBF" w:rsidRPr="005C6D6C" w:rsidRDefault="00E66EBF" w:rsidP="004A314E">
            <w:pPr>
              <w:rPr>
                <w:rFonts w:asciiTheme="minorHAnsi" w:hAnsiTheme="minorHAnsi" w:cstheme="minorHAnsi"/>
                <w:sz w:val="20"/>
                <w:szCs w:val="20"/>
                <w:lang w:val="en-US"/>
              </w:rPr>
            </w:pPr>
          </w:p>
        </w:tc>
        <w:tc>
          <w:tcPr>
            <w:tcW w:w="1417" w:type="dxa"/>
          </w:tcPr>
          <w:p w14:paraId="2A94E3A1"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2CED6770" w14:textId="77777777" w:rsidR="00E66EBF" w:rsidRPr="005C6D6C" w:rsidRDefault="00E66EBF" w:rsidP="004A314E">
            <w:pPr>
              <w:rPr>
                <w:rFonts w:asciiTheme="minorHAnsi" w:hAnsiTheme="minorHAnsi" w:cstheme="minorHAnsi"/>
                <w:sz w:val="20"/>
                <w:szCs w:val="20"/>
                <w:lang w:val="en-US"/>
              </w:rPr>
            </w:pPr>
          </w:p>
        </w:tc>
        <w:tc>
          <w:tcPr>
            <w:tcW w:w="1621" w:type="dxa"/>
          </w:tcPr>
          <w:p w14:paraId="2AA60643" w14:textId="77777777" w:rsidR="00E66EBF" w:rsidRPr="005C6D6C" w:rsidRDefault="00E66EBF" w:rsidP="004A314E">
            <w:pPr>
              <w:rPr>
                <w:rFonts w:asciiTheme="minorHAnsi" w:hAnsiTheme="minorHAnsi" w:cstheme="minorHAnsi"/>
                <w:sz w:val="20"/>
                <w:szCs w:val="20"/>
                <w:lang w:val="en-US"/>
              </w:rPr>
            </w:pPr>
          </w:p>
        </w:tc>
      </w:tr>
      <w:tr w:rsidR="00E66EBF" w:rsidRPr="005C6D6C" w14:paraId="094B6CF1" w14:textId="77777777" w:rsidTr="004A314E">
        <w:tc>
          <w:tcPr>
            <w:tcW w:w="3085" w:type="dxa"/>
          </w:tcPr>
          <w:p w14:paraId="5C3CB779"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20579392" w14:textId="77777777" w:rsidR="00E66EBF" w:rsidRPr="005C6D6C" w:rsidRDefault="00E66EBF" w:rsidP="004A314E">
            <w:pPr>
              <w:rPr>
                <w:rFonts w:asciiTheme="minorHAnsi" w:hAnsiTheme="minorHAnsi" w:cstheme="minorHAnsi"/>
                <w:sz w:val="20"/>
                <w:szCs w:val="20"/>
                <w:lang w:val="en-US"/>
              </w:rPr>
            </w:pPr>
          </w:p>
        </w:tc>
        <w:tc>
          <w:tcPr>
            <w:tcW w:w="1417" w:type="dxa"/>
          </w:tcPr>
          <w:p w14:paraId="5AC5101E"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5508450F" w14:textId="77777777" w:rsidR="00E66EBF" w:rsidRPr="005C6D6C" w:rsidRDefault="00E66EBF" w:rsidP="004A314E">
            <w:pPr>
              <w:rPr>
                <w:rFonts w:asciiTheme="minorHAnsi" w:hAnsiTheme="minorHAnsi" w:cstheme="minorHAnsi"/>
                <w:sz w:val="20"/>
                <w:szCs w:val="20"/>
                <w:lang w:val="en-US"/>
              </w:rPr>
            </w:pPr>
          </w:p>
        </w:tc>
        <w:tc>
          <w:tcPr>
            <w:tcW w:w="1621" w:type="dxa"/>
          </w:tcPr>
          <w:p w14:paraId="394E3B73" w14:textId="77777777" w:rsidR="00E66EBF" w:rsidRPr="005C6D6C" w:rsidRDefault="00E66EBF" w:rsidP="004A314E">
            <w:pPr>
              <w:rPr>
                <w:rFonts w:asciiTheme="minorHAnsi" w:hAnsiTheme="minorHAnsi" w:cstheme="minorHAnsi"/>
                <w:sz w:val="20"/>
                <w:szCs w:val="20"/>
                <w:lang w:val="en-US"/>
              </w:rPr>
            </w:pPr>
          </w:p>
        </w:tc>
      </w:tr>
      <w:tr w:rsidR="00E66EBF" w:rsidRPr="005C6D6C" w14:paraId="506C2ADE" w14:textId="77777777" w:rsidTr="004A314E">
        <w:tc>
          <w:tcPr>
            <w:tcW w:w="3085" w:type="dxa"/>
          </w:tcPr>
          <w:p w14:paraId="2D9F1BF0"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4BFF9D7B" w14:textId="77777777" w:rsidR="00E66EBF" w:rsidRPr="005C6D6C" w:rsidRDefault="00E66EBF" w:rsidP="004A314E">
            <w:pPr>
              <w:rPr>
                <w:rFonts w:asciiTheme="minorHAnsi" w:hAnsiTheme="minorHAnsi" w:cstheme="minorHAnsi"/>
                <w:sz w:val="20"/>
                <w:szCs w:val="20"/>
                <w:lang w:val="en-US"/>
              </w:rPr>
            </w:pPr>
          </w:p>
        </w:tc>
        <w:tc>
          <w:tcPr>
            <w:tcW w:w="1417" w:type="dxa"/>
          </w:tcPr>
          <w:p w14:paraId="2849429D"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1D8D4D17" w14:textId="77777777" w:rsidR="00E66EBF" w:rsidRPr="005C6D6C" w:rsidRDefault="00E66EBF" w:rsidP="004A314E">
            <w:pPr>
              <w:rPr>
                <w:rFonts w:asciiTheme="minorHAnsi" w:hAnsiTheme="minorHAnsi" w:cstheme="minorHAnsi"/>
                <w:sz w:val="20"/>
                <w:szCs w:val="20"/>
                <w:lang w:val="en-US"/>
              </w:rPr>
            </w:pPr>
          </w:p>
        </w:tc>
        <w:tc>
          <w:tcPr>
            <w:tcW w:w="1621" w:type="dxa"/>
          </w:tcPr>
          <w:p w14:paraId="50D32CD8" w14:textId="77777777" w:rsidR="00E66EBF" w:rsidRPr="005C6D6C" w:rsidRDefault="00E66EBF" w:rsidP="004A314E">
            <w:pPr>
              <w:rPr>
                <w:rFonts w:asciiTheme="minorHAnsi" w:hAnsiTheme="minorHAnsi" w:cstheme="minorHAnsi"/>
                <w:sz w:val="20"/>
                <w:szCs w:val="20"/>
                <w:lang w:val="en-US"/>
              </w:rPr>
            </w:pPr>
          </w:p>
        </w:tc>
      </w:tr>
      <w:tr w:rsidR="00E66EBF" w:rsidRPr="005C6D6C" w14:paraId="7DB8C07F" w14:textId="77777777" w:rsidTr="004A314E">
        <w:tc>
          <w:tcPr>
            <w:tcW w:w="3085" w:type="dxa"/>
          </w:tcPr>
          <w:p w14:paraId="60B55CA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28B0D3AE" w14:textId="77777777" w:rsidR="00E66EBF" w:rsidRPr="005C6D6C" w:rsidRDefault="00E66EBF" w:rsidP="004A314E">
            <w:pPr>
              <w:rPr>
                <w:rFonts w:asciiTheme="minorHAnsi" w:hAnsiTheme="minorHAnsi" w:cstheme="minorHAnsi"/>
                <w:sz w:val="20"/>
                <w:szCs w:val="20"/>
                <w:lang w:val="en-US"/>
              </w:rPr>
            </w:pPr>
          </w:p>
        </w:tc>
        <w:tc>
          <w:tcPr>
            <w:tcW w:w="1417" w:type="dxa"/>
          </w:tcPr>
          <w:p w14:paraId="22B57F99"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27ECCBB4" w14:textId="77777777" w:rsidR="00E66EBF" w:rsidRPr="005C6D6C" w:rsidRDefault="00E66EBF" w:rsidP="004A314E">
            <w:pPr>
              <w:rPr>
                <w:rFonts w:asciiTheme="minorHAnsi" w:hAnsiTheme="minorHAnsi" w:cstheme="minorHAnsi"/>
                <w:sz w:val="20"/>
                <w:szCs w:val="20"/>
                <w:lang w:val="en-US"/>
              </w:rPr>
            </w:pPr>
          </w:p>
        </w:tc>
        <w:tc>
          <w:tcPr>
            <w:tcW w:w="1621" w:type="dxa"/>
          </w:tcPr>
          <w:p w14:paraId="424F77EE" w14:textId="77777777" w:rsidR="00E66EBF" w:rsidRPr="005C6D6C" w:rsidRDefault="00E66EBF" w:rsidP="004A314E">
            <w:pPr>
              <w:rPr>
                <w:rFonts w:asciiTheme="minorHAnsi" w:hAnsiTheme="minorHAnsi" w:cstheme="minorHAnsi"/>
                <w:sz w:val="20"/>
                <w:szCs w:val="20"/>
                <w:lang w:val="en-US"/>
              </w:rPr>
            </w:pPr>
          </w:p>
        </w:tc>
      </w:tr>
      <w:tr w:rsidR="00E66EBF" w:rsidRPr="005C6D6C" w14:paraId="0BDAF7FA" w14:textId="77777777" w:rsidTr="004A314E">
        <w:tc>
          <w:tcPr>
            <w:tcW w:w="3085" w:type="dxa"/>
          </w:tcPr>
          <w:p w14:paraId="33BDBC9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10F837BC"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14:paraId="1D7EE318" w14:textId="77777777" w:rsidR="00E66EBF" w:rsidRPr="005C6D6C" w:rsidRDefault="00E66EBF" w:rsidP="004A314E">
            <w:pPr>
              <w:rPr>
                <w:rFonts w:asciiTheme="minorHAnsi" w:hAnsiTheme="minorHAnsi" w:cstheme="minorHAnsi"/>
                <w:sz w:val="20"/>
                <w:szCs w:val="20"/>
                <w:lang w:val="en-US"/>
              </w:rPr>
            </w:pPr>
          </w:p>
        </w:tc>
        <w:tc>
          <w:tcPr>
            <w:tcW w:w="1701" w:type="dxa"/>
          </w:tcPr>
          <w:p w14:paraId="27DAC140"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0E346A34" w14:textId="77777777" w:rsidR="00E66EBF" w:rsidRPr="005C6D6C" w:rsidRDefault="00E66EBF" w:rsidP="004A314E">
            <w:pPr>
              <w:rPr>
                <w:rFonts w:asciiTheme="minorHAnsi" w:hAnsiTheme="minorHAnsi" w:cstheme="minorHAnsi"/>
                <w:sz w:val="20"/>
                <w:szCs w:val="20"/>
                <w:lang w:val="en-US"/>
              </w:rPr>
            </w:pPr>
          </w:p>
        </w:tc>
      </w:tr>
      <w:tr w:rsidR="00E66EBF" w:rsidRPr="005C6D6C" w14:paraId="04474000" w14:textId="77777777" w:rsidTr="004A314E">
        <w:tc>
          <w:tcPr>
            <w:tcW w:w="3085" w:type="dxa"/>
          </w:tcPr>
          <w:p w14:paraId="6A67F64D"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3160E8ED"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14:paraId="6DD496B9" w14:textId="77777777" w:rsidR="00E66EBF" w:rsidRPr="005C6D6C" w:rsidRDefault="00E66EBF" w:rsidP="004A314E">
            <w:pPr>
              <w:rPr>
                <w:rFonts w:asciiTheme="minorHAnsi" w:hAnsiTheme="minorHAnsi" w:cstheme="minorHAnsi"/>
                <w:sz w:val="20"/>
                <w:szCs w:val="20"/>
                <w:lang w:val="en-US"/>
              </w:rPr>
            </w:pPr>
          </w:p>
        </w:tc>
        <w:tc>
          <w:tcPr>
            <w:tcW w:w="1701" w:type="dxa"/>
          </w:tcPr>
          <w:p w14:paraId="0FA7341E"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1C870E96" w14:textId="77777777" w:rsidR="00E66EBF" w:rsidRPr="005C6D6C" w:rsidRDefault="00E66EBF" w:rsidP="004A314E">
            <w:pPr>
              <w:rPr>
                <w:rFonts w:asciiTheme="minorHAnsi" w:hAnsiTheme="minorHAnsi" w:cstheme="minorHAnsi"/>
                <w:sz w:val="20"/>
                <w:szCs w:val="20"/>
                <w:lang w:val="en-US"/>
              </w:rPr>
            </w:pPr>
          </w:p>
        </w:tc>
      </w:tr>
    </w:tbl>
    <w:p w14:paraId="3C6EF99F" w14:textId="77777777" w:rsidR="00E66EBF" w:rsidRPr="005C6D6C" w:rsidRDefault="00E66EBF" w:rsidP="00E66EBF">
      <w:pPr>
        <w:rPr>
          <w:rFonts w:asciiTheme="minorHAnsi" w:hAnsiTheme="minorHAnsi" w:cstheme="minorHAnsi"/>
          <w:sz w:val="20"/>
          <w:szCs w:val="20"/>
          <w:lang w:val="en-US"/>
        </w:rPr>
      </w:pPr>
    </w:p>
    <w:p w14:paraId="086B1664"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8C5AFD" w14:paraId="268EFD9D" w14:textId="77777777" w:rsidTr="004A314E">
        <w:trPr>
          <w:trHeight w:val="325"/>
        </w:trPr>
        <w:tc>
          <w:tcPr>
            <w:tcW w:w="9242" w:type="dxa"/>
            <w:gridSpan w:val="3"/>
            <w:shd w:val="clear" w:color="auto" w:fill="D9D9D9" w:themeFill="background1" w:themeFillShade="D9"/>
          </w:tcPr>
          <w:p w14:paraId="0F46B4B3"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14:paraId="5E32302E" w14:textId="77777777" w:rsidTr="004A314E">
        <w:tc>
          <w:tcPr>
            <w:tcW w:w="3085" w:type="dxa"/>
          </w:tcPr>
          <w:p w14:paraId="56A4278E" w14:textId="77777777"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14:paraId="728E6346" w14:textId="77777777"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14:paraId="5B837BD3" w14:textId="77777777"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14:paraId="34CBD55F" w14:textId="77777777" w:rsidTr="004A314E">
        <w:tc>
          <w:tcPr>
            <w:tcW w:w="3085" w:type="dxa"/>
          </w:tcPr>
          <w:p w14:paraId="466F4F72"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14:paraId="3747901F"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14:paraId="4F70C895" w14:textId="77777777" w:rsidR="00E66EBF" w:rsidRPr="005C6D6C" w:rsidRDefault="00E66EBF" w:rsidP="004A314E">
            <w:pPr>
              <w:rPr>
                <w:rFonts w:cstheme="minorHAnsi"/>
                <w:sz w:val="20"/>
                <w:szCs w:val="20"/>
                <w:lang w:val="en-US"/>
              </w:rPr>
            </w:pPr>
          </w:p>
        </w:tc>
      </w:tr>
      <w:tr w:rsidR="00E66EBF" w:rsidRPr="005C6D6C" w14:paraId="03CE0B38" w14:textId="77777777" w:rsidTr="004A314E">
        <w:tc>
          <w:tcPr>
            <w:tcW w:w="3085" w:type="dxa"/>
          </w:tcPr>
          <w:p w14:paraId="0AC55DCE"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14:paraId="50AC5577"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SRC/ROC</w:t>
            </w:r>
          </w:p>
        </w:tc>
        <w:tc>
          <w:tcPr>
            <w:tcW w:w="2755" w:type="dxa"/>
          </w:tcPr>
          <w:p w14:paraId="7E57A7D1" w14:textId="77777777" w:rsidR="00E66EBF" w:rsidRPr="005C6D6C" w:rsidRDefault="00E66EBF" w:rsidP="004A314E">
            <w:pPr>
              <w:rPr>
                <w:rFonts w:cstheme="minorHAnsi"/>
                <w:sz w:val="20"/>
                <w:szCs w:val="20"/>
                <w:lang w:val="en-US"/>
              </w:rPr>
            </w:pPr>
          </w:p>
        </w:tc>
      </w:tr>
      <w:tr w:rsidR="00E66EBF" w:rsidRPr="005C6D6C" w14:paraId="4A62B736" w14:textId="77777777" w:rsidTr="004A314E">
        <w:tc>
          <w:tcPr>
            <w:tcW w:w="3085" w:type="dxa"/>
          </w:tcPr>
          <w:p w14:paraId="1291146D" w14:textId="77777777"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14:paraId="62C94C19"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14:paraId="5F794541" w14:textId="77777777" w:rsidR="00E66EBF" w:rsidRPr="005C6D6C" w:rsidRDefault="00E66EBF" w:rsidP="004A314E">
            <w:pPr>
              <w:rPr>
                <w:rFonts w:cstheme="minorHAnsi"/>
                <w:sz w:val="20"/>
                <w:szCs w:val="20"/>
                <w:lang w:val="en-US"/>
              </w:rPr>
            </w:pPr>
          </w:p>
        </w:tc>
      </w:tr>
      <w:tr w:rsidR="00E66EBF" w:rsidRPr="005C6D6C" w14:paraId="4EEC3D18" w14:textId="77777777" w:rsidTr="004A314E">
        <w:tc>
          <w:tcPr>
            <w:tcW w:w="3085" w:type="dxa"/>
          </w:tcPr>
          <w:p w14:paraId="481B8256" w14:textId="77777777"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14:paraId="6263F069"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SRC/ROC</w:t>
            </w:r>
          </w:p>
        </w:tc>
        <w:tc>
          <w:tcPr>
            <w:tcW w:w="2755" w:type="dxa"/>
          </w:tcPr>
          <w:p w14:paraId="2F0ADDD0" w14:textId="77777777" w:rsidR="00E66EBF" w:rsidRPr="005C6D6C" w:rsidRDefault="00E66EBF" w:rsidP="004A314E">
            <w:pPr>
              <w:rPr>
                <w:rFonts w:cstheme="minorHAnsi"/>
                <w:sz w:val="20"/>
                <w:szCs w:val="20"/>
                <w:lang w:val="en-US"/>
              </w:rPr>
            </w:pPr>
          </w:p>
        </w:tc>
      </w:tr>
      <w:tr w:rsidR="00E66EBF" w:rsidRPr="005C6D6C" w14:paraId="50096B8D" w14:textId="77777777" w:rsidTr="004A314E">
        <w:tc>
          <w:tcPr>
            <w:tcW w:w="3085" w:type="dxa"/>
          </w:tcPr>
          <w:p w14:paraId="57F094F7" w14:textId="77777777"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14:paraId="438F9A00"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Radiotelephone operator’s general certificate</w:t>
            </w:r>
          </w:p>
        </w:tc>
        <w:tc>
          <w:tcPr>
            <w:tcW w:w="2755" w:type="dxa"/>
          </w:tcPr>
          <w:p w14:paraId="7713DCC5" w14:textId="77777777" w:rsidR="00E66EBF" w:rsidRPr="005C6D6C" w:rsidRDefault="00E66EBF" w:rsidP="004A314E">
            <w:pPr>
              <w:rPr>
                <w:rFonts w:cstheme="minorHAnsi"/>
                <w:sz w:val="20"/>
                <w:szCs w:val="20"/>
                <w:lang w:val="en-US"/>
              </w:rPr>
            </w:pPr>
          </w:p>
        </w:tc>
      </w:tr>
      <w:tr w:rsidR="00E66EBF" w:rsidRPr="005C6D6C" w14:paraId="31CA9FE8" w14:textId="77777777" w:rsidTr="004A314E">
        <w:tc>
          <w:tcPr>
            <w:tcW w:w="3085" w:type="dxa"/>
          </w:tcPr>
          <w:p w14:paraId="146FCEFA" w14:textId="77777777"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14:paraId="2063FCA0"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LRC/GOC</w:t>
            </w:r>
          </w:p>
        </w:tc>
        <w:tc>
          <w:tcPr>
            <w:tcW w:w="2755" w:type="dxa"/>
          </w:tcPr>
          <w:p w14:paraId="36DF5B9E" w14:textId="77777777" w:rsidR="00E66EBF" w:rsidRPr="005C6D6C" w:rsidRDefault="00E66EBF" w:rsidP="004A314E">
            <w:pPr>
              <w:rPr>
                <w:rFonts w:cstheme="minorHAnsi"/>
                <w:sz w:val="20"/>
                <w:szCs w:val="20"/>
                <w:lang w:val="en-US"/>
              </w:rPr>
            </w:pPr>
          </w:p>
        </w:tc>
      </w:tr>
      <w:tr w:rsidR="00E66EBF" w:rsidRPr="005C6D6C" w14:paraId="3E580819" w14:textId="77777777" w:rsidTr="004A314E">
        <w:tc>
          <w:tcPr>
            <w:tcW w:w="3085" w:type="dxa"/>
          </w:tcPr>
          <w:p w14:paraId="45654326" w14:textId="77777777"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14:paraId="58CDE7AA"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Radiotelephone operator’s general certificate</w:t>
            </w:r>
          </w:p>
        </w:tc>
        <w:tc>
          <w:tcPr>
            <w:tcW w:w="2755" w:type="dxa"/>
          </w:tcPr>
          <w:p w14:paraId="6E3D3CF2" w14:textId="77777777" w:rsidR="00E66EBF" w:rsidRPr="005C6D6C" w:rsidRDefault="00E66EBF" w:rsidP="004A314E">
            <w:pPr>
              <w:rPr>
                <w:rFonts w:cstheme="minorHAnsi"/>
                <w:sz w:val="20"/>
                <w:szCs w:val="20"/>
                <w:lang w:val="en-US"/>
              </w:rPr>
            </w:pPr>
          </w:p>
        </w:tc>
      </w:tr>
      <w:tr w:rsidR="00E66EBF" w:rsidRPr="005C6D6C" w14:paraId="123B84B6" w14:textId="77777777" w:rsidTr="004A314E">
        <w:tc>
          <w:tcPr>
            <w:tcW w:w="3085" w:type="dxa"/>
          </w:tcPr>
          <w:p w14:paraId="523B8E68" w14:textId="77777777"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14:paraId="51D31820"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LRC/GOC</w:t>
            </w:r>
          </w:p>
        </w:tc>
        <w:tc>
          <w:tcPr>
            <w:tcW w:w="2755" w:type="dxa"/>
          </w:tcPr>
          <w:p w14:paraId="2A51767E" w14:textId="77777777" w:rsidR="00E66EBF" w:rsidRPr="005C6D6C" w:rsidRDefault="00E66EBF" w:rsidP="004A314E">
            <w:pPr>
              <w:rPr>
                <w:rFonts w:cstheme="minorHAnsi"/>
                <w:sz w:val="20"/>
                <w:szCs w:val="20"/>
                <w:lang w:val="en-US"/>
              </w:rPr>
            </w:pPr>
          </w:p>
        </w:tc>
      </w:tr>
      <w:tr w:rsidR="00E66EBF" w:rsidRPr="005C6D6C" w14:paraId="7EA02AEC" w14:textId="77777777" w:rsidTr="004A314E">
        <w:tc>
          <w:tcPr>
            <w:tcW w:w="3085" w:type="dxa"/>
          </w:tcPr>
          <w:p w14:paraId="105EF1CB"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14:paraId="256EAAA6"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SRC/ROC</w:t>
            </w:r>
          </w:p>
        </w:tc>
        <w:tc>
          <w:tcPr>
            <w:tcW w:w="2755" w:type="dxa"/>
          </w:tcPr>
          <w:p w14:paraId="21957B19" w14:textId="77777777" w:rsidR="00E66EBF" w:rsidRPr="005C6D6C" w:rsidRDefault="00E66EBF" w:rsidP="004A314E">
            <w:pPr>
              <w:rPr>
                <w:rFonts w:cstheme="minorHAnsi"/>
                <w:sz w:val="20"/>
                <w:szCs w:val="20"/>
                <w:lang w:val="en-US"/>
              </w:rPr>
            </w:pPr>
          </w:p>
        </w:tc>
      </w:tr>
      <w:tr w:rsidR="00E66EBF" w:rsidRPr="005C6D6C" w14:paraId="7ABFD075" w14:textId="77777777" w:rsidTr="004A314E">
        <w:tc>
          <w:tcPr>
            <w:tcW w:w="3085" w:type="dxa"/>
          </w:tcPr>
          <w:p w14:paraId="619B8C74" w14:textId="77777777"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14:paraId="27682D90" w14:textId="77777777" w:rsidR="00E66EBF" w:rsidRPr="005C6D6C" w:rsidRDefault="00E66EBF" w:rsidP="004A314E">
            <w:pPr>
              <w:rPr>
                <w:rFonts w:cstheme="minorHAnsi"/>
                <w:sz w:val="20"/>
                <w:szCs w:val="20"/>
                <w:lang w:val="en-US"/>
              </w:rPr>
            </w:pPr>
          </w:p>
        </w:tc>
        <w:tc>
          <w:tcPr>
            <w:tcW w:w="2755" w:type="dxa"/>
          </w:tcPr>
          <w:p w14:paraId="62A8A49C" w14:textId="77777777" w:rsidR="00E66EBF" w:rsidRPr="005C6D6C" w:rsidRDefault="00E66EBF" w:rsidP="004A314E">
            <w:pPr>
              <w:rPr>
                <w:rFonts w:cstheme="minorHAnsi"/>
                <w:sz w:val="20"/>
                <w:szCs w:val="20"/>
                <w:lang w:val="en-US"/>
              </w:rPr>
            </w:pPr>
          </w:p>
        </w:tc>
      </w:tr>
      <w:tr w:rsidR="00E66EBF" w:rsidRPr="005C6D6C" w14:paraId="09387C3F" w14:textId="77777777" w:rsidTr="004A314E">
        <w:tc>
          <w:tcPr>
            <w:tcW w:w="3085" w:type="dxa"/>
          </w:tcPr>
          <w:p w14:paraId="2BAD05E7" w14:textId="77777777"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14:paraId="27C829E3" w14:textId="77777777" w:rsidR="00E66EBF" w:rsidRPr="005C6D6C" w:rsidRDefault="00E66EBF" w:rsidP="004A314E">
            <w:pPr>
              <w:rPr>
                <w:rFonts w:cstheme="minorHAnsi"/>
                <w:sz w:val="20"/>
                <w:szCs w:val="20"/>
                <w:lang w:val="en-US"/>
              </w:rPr>
            </w:pPr>
          </w:p>
        </w:tc>
        <w:tc>
          <w:tcPr>
            <w:tcW w:w="2755" w:type="dxa"/>
          </w:tcPr>
          <w:p w14:paraId="44FBC16E" w14:textId="77777777" w:rsidR="00E66EBF" w:rsidRPr="005C6D6C" w:rsidRDefault="00E66EBF" w:rsidP="004A314E">
            <w:pPr>
              <w:rPr>
                <w:rFonts w:cstheme="minorHAnsi"/>
                <w:sz w:val="20"/>
                <w:szCs w:val="20"/>
                <w:lang w:val="en-US"/>
              </w:rPr>
            </w:pPr>
          </w:p>
        </w:tc>
      </w:tr>
      <w:tr w:rsidR="00E66EBF" w:rsidRPr="005C6D6C" w14:paraId="18E4838F" w14:textId="77777777" w:rsidTr="004A314E">
        <w:tc>
          <w:tcPr>
            <w:tcW w:w="3085" w:type="dxa"/>
          </w:tcPr>
          <w:p w14:paraId="570323D9" w14:textId="77777777"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14:paraId="2E83270E" w14:textId="77777777" w:rsidR="00E66EBF" w:rsidRPr="005C6D6C" w:rsidRDefault="00E66EBF" w:rsidP="004A314E">
            <w:pPr>
              <w:rPr>
                <w:rFonts w:cstheme="minorHAnsi"/>
                <w:sz w:val="20"/>
                <w:szCs w:val="20"/>
                <w:lang w:val="en-US"/>
              </w:rPr>
            </w:pPr>
          </w:p>
        </w:tc>
        <w:tc>
          <w:tcPr>
            <w:tcW w:w="2755" w:type="dxa"/>
          </w:tcPr>
          <w:p w14:paraId="787E1B26" w14:textId="77777777" w:rsidR="00E66EBF" w:rsidRPr="005C6D6C" w:rsidRDefault="00E66EBF" w:rsidP="004A314E">
            <w:pPr>
              <w:rPr>
                <w:rFonts w:cstheme="minorHAnsi"/>
                <w:sz w:val="20"/>
                <w:szCs w:val="20"/>
                <w:lang w:val="en-US"/>
              </w:rPr>
            </w:pPr>
          </w:p>
        </w:tc>
      </w:tr>
      <w:tr w:rsidR="00E66EBF" w:rsidRPr="005C6D6C" w14:paraId="18B25A15" w14:textId="77777777" w:rsidTr="004A314E">
        <w:tc>
          <w:tcPr>
            <w:tcW w:w="3085" w:type="dxa"/>
          </w:tcPr>
          <w:p w14:paraId="1197B714" w14:textId="77777777"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14:paraId="0457419A" w14:textId="77777777" w:rsidR="00E66EBF" w:rsidRPr="005C6D6C" w:rsidRDefault="00E66EBF" w:rsidP="004A314E">
            <w:pPr>
              <w:rPr>
                <w:rFonts w:cstheme="minorHAnsi"/>
                <w:sz w:val="20"/>
                <w:szCs w:val="20"/>
                <w:lang w:val="en-US"/>
              </w:rPr>
            </w:pPr>
          </w:p>
        </w:tc>
        <w:tc>
          <w:tcPr>
            <w:tcW w:w="2755" w:type="dxa"/>
          </w:tcPr>
          <w:p w14:paraId="227C616D" w14:textId="77777777" w:rsidR="00E66EBF" w:rsidRPr="005C6D6C" w:rsidRDefault="00E66EBF" w:rsidP="004A314E">
            <w:pPr>
              <w:rPr>
                <w:rFonts w:cstheme="minorHAnsi"/>
                <w:sz w:val="20"/>
                <w:szCs w:val="20"/>
                <w:lang w:val="en-US"/>
              </w:rPr>
            </w:pPr>
          </w:p>
        </w:tc>
      </w:tr>
      <w:tr w:rsidR="00E66EBF" w:rsidRPr="005C6D6C" w14:paraId="01B1C8BD" w14:textId="77777777" w:rsidTr="004A314E">
        <w:tc>
          <w:tcPr>
            <w:tcW w:w="3085" w:type="dxa"/>
          </w:tcPr>
          <w:p w14:paraId="0D36960C"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14:paraId="0227099A" w14:textId="77777777"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 xml:space="preserve">Coastal Skipper </w:t>
            </w:r>
            <w:proofErr w:type="spellStart"/>
            <w:r w:rsidRPr="005C6D6C">
              <w:rPr>
                <w:rStyle w:val="Textbox"/>
                <w:rFonts w:eastAsia="Verdana" w:cstheme="minorHAnsi"/>
                <w:sz w:val="20"/>
                <w:szCs w:val="20"/>
                <w:lang w:val="en-US"/>
              </w:rPr>
              <w:t>Yachtman’s</w:t>
            </w:r>
            <w:proofErr w:type="spellEnd"/>
            <w:r w:rsidRPr="005C6D6C">
              <w:rPr>
                <w:rStyle w:val="Textbox"/>
                <w:rFonts w:eastAsia="Verdana" w:cstheme="minorHAnsi"/>
                <w:sz w:val="20"/>
                <w:szCs w:val="20"/>
                <w:lang w:val="en-US"/>
              </w:rPr>
              <w:t xml:space="preserve"> License</w:t>
            </w:r>
          </w:p>
        </w:tc>
        <w:tc>
          <w:tcPr>
            <w:tcW w:w="2755" w:type="dxa"/>
          </w:tcPr>
          <w:p w14:paraId="2EA8181C" w14:textId="77777777" w:rsidR="00E66EBF" w:rsidRPr="005C6D6C" w:rsidRDefault="00E66EBF" w:rsidP="004A314E">
            <w:pPr>
              <w:rPr>
                <w:rFonts w:cstheme="minorHAnsi"/>
                <w:sz w:val="20"/>
                <w:szCs w:val="20"/>
                <w:lang w:val="en-US"/>
              </w:rPr>
            </w:pPr>
          </w:p>
        </w:tc>
      </w:tr>
    </w:tbl>
    <w:p w14:paraId="1C6EA79F"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007A37E0" w14:textId="77777777" w:rsidTr="004A314E">
        <w:tc>
          <w:tcPr>
            <w:tcW w:w="9180" w:type="dxa"/>
            <w:gridSpan w:val="3"/>
            <w:shd w:val="clear" w:color="auto" w:fill="D9D9D9" w:themeFill="background1" w:themeFillShade="D9"/>
          </w:tcPr>
          <w:p w14:paraId="5C2131A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E66EBF" w:rsidRPr="005C6D6C" w14:paraId="5CDFFE89" w14:textId="77777777" w:rsidTr="004A314E">
        <w:tc>
          <w:tcPr>
            <w:tcW w:w="972" w:type="dxa"/>
          </w:tcPr>
          <w:p w14:paraId="6BBE30F0"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7A68599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10425C6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14:paraId="409B9E75" w14:textId="77777777" w:rsidTr="004A314E">
        <w:tc>
          <w:tcPr>
            <w:tcW w:w="972" w:type="dxa"/>
          </w:tcPr>
          <w:p w14:paraId="1834B82C"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398A20C3" w14:textId="77777777" w:rsidR="00E66EBF" w:rsidRPr="005C6D6C" w:rsidRDefault="00E66EBF" w:rsidP="004A314E">
            <w:pPr>
              <w:rPr>
                <w:rFonts w:asciiTheme="minorHAnsi" w:hAnsiTheme="minorHAnsi" w:cstheme="minorHAnsi"/>
                <w:sz w:val="20"/>
                <w:szCs w:val="20"/>
                <w:lang w:val="en-US"/>
              </w:rPr>
            </w:pPr>
          </w:p>
        </w:tc>
        <w:tc>
          <w:tcPr>
            <w:tcW w:w="7357" w:type="dxa"/>
          </w:tcPr>
          <w:p w14:paraId="0317BC33" w14:textId="77777777" w:rsidR="00E66EBF" w:rsidRPr="005C6D6C" w:rsidRDefault="00E66EBF" w:rsidP="004A314E">
            <w:pPr>
              <w:rPr>
                <w:rFonts w:asciiTheme="minorHAnsi" w:hAnsiTheme="minorHAnsi" w:cstheme="minorHAnsi"/>
                <w:sz w:val="20"/>
                <w:szCs w:val="20"/>
                <w:lang w:val="en-US"/>
              </w:rPr>
            </w:pPr>
          </w:p>
        </w:tc>
      </w:tr>
    </w:tbl>
    <w:p w14:paraId="2D1AD59C"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798E80E9" w14:textId="77777777" w:rsidTr="004A314E">
        <w:tc>
          <w:tcPr>
            <w:tcW w:w="9180" w:type="dxa"/>
            <w:gridSpan w:val="3"/>
            <w:shd w:val="clear" w:color="auto" w:fill="D9D9D9" w:themeFill="background1" w:themeFillShade="D9"/>
          </w:tcPr>
          <w:p w14:paraId="798189C0"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E66EBF" w:rsidRPr="005C6D6C" w14:paraId="6980CA6B" w14:textId="77777777" w:rsidTr="004A314E">
        <w:tc>
          <w:tcPr>
            <w:tcW w:w="972" w:type="dxa"/>
          </w:tcPr>
          <w:p w14:paraId="6AF455B7"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3A893D0D"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3DF7E108"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14:paraId="4EAC6EF4" w14:textId="77777777" w:rsidTr="004A314E">
        <w:tc>
          <w:tcPr>
            <w:tcW w:w="972" w:type="dxa"/>
          </w:tcPr>
          <w:p w14:paraId="0CE254E6" w14:textId="77777777"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61DFAFDA" w14:textId="77777777" w:rsidR="00E66EBF" w:rsidRPr="005C6D6C" w:rsidRDefault="00E66EBF" w:rsidP="004A314E">
            <w:pPr>
              <w:rPr>
                <w:rFonts w:asciiTheme="minorHAnsi" w:hAnsiTheme="minorHAnsi" w:cstheme="minorHAnsi"/>
                <w:sz w:val="20"/>
                <w:szCs w:val="20"/>
                <w:lang w:val="en-US"/>
              </w:rPr>
            </w:pPr>
          </w:p>
        </w:tc>
        <w:tc>
          <w:tcPr>
            <w:tcW w:w="7357" w:type="dxa"/>
          </w:tcPr>
          <w:p w14:paraId="5D6A3627" w14:textId="77777777" w:rsidR="00E66EBF" w:rsidRPr="005C6D6C" w:rsidRDefault="00E66EBF" w:rsidP="004A314E">
            <w:pPr>
              <w:rPr>
                <w:rFonts w:asciiTheme="minorHAnsi" w:hAnsiTheme="minorHAnsi" w:cstheme="minorHAnsi"/>
                <w:sz w:val="20"/>
                <w:szCs w:val="20"/>
                <w:lang w:val="en-US"/>
              </w:rPr>
            </w:pPr>
          </w:p>
        </w:tc>
      </w:tr>
    </w:tbl>
    <w:p w14:paraId="482958FD" w14:textId="77777777" w:rsidR="00E66EBF" w:rsidRDefault="00E66EBF" w:rsidP="00CB0CE2">
      <w:pPr>
        <w:rPr>
          <w:rFonts w:eastAsia="Verdana"/>
          <w:lang w:val="en-US"/>
        </w:rPr>
      </w:pPr>
    </w:p>
    <w:p w14:paraId="7547AD49" w14:textId="77777777" w:rsidR="00411D26" w:rsidRDefault="00411D26" w:rsidP="00411D26">
      <w:pPr>
        <w:rPr>
          <w:rFonts w:ascii="Verdana" w:eastAsia="Verdana" w:hAnsi="Verdana" w:cs="Verdana"/>
          <w:sz w:val="18"/>
          <w:szCs w:val="18"/>
        </w:rPr>
      </w:pPr>
    </w:p>
    <w:p w14:paraId="59CFBF61" w14:textId="77777777" w:rsidR="00E66EBF" w:rsidRDefault="00E66EBF">
      <w:pPr>
        <w:rPr>
          <w:rFonts w:ascii="Verdana" w:eastAsia="Verdana" w:hAnsi="Verdana" w:cs="Verdana"/>
          <w:sz w:val="18"/>
          <w:szCs w:val="18"/>
        </w:rPr>
      </w:pPr>
      <w:r>
        <w:rPr>
          <w:rFonts w:ascii="Verdana" w:eastAsia="Verdana" w:hAnsi="Verdana" w:cs="Verdana"/>
          <w:sz w:val="18"/>
          <w:szCs w:val="18"/>
        </w:rPr>
        <w:br w:type="page"/>
      </w:r>
    </w:p>
    <w:p w14:paraId="11EDE1CE" w14:textId="77777777" w:rsidR="00411D26" w:rsidRDefault="00411D26" w:rsidP="00411D26">
      <w:pPr>
        <w:spacing w:after="450"/>
        <w:rPr>
          <w:rFonts w:ascii="Verdana" w:eastAsia="Verdana" w:hAnsi="Verdana" w:cs="Verdana"/>
          <w:sz w:val="18"/>
          <w:szCs w:val="18"/>
        </w:rPr>
      </w:pPr>
    </w:p>
    <w:p w14:paraId="6DFC4F16" w14:textId="77777777" w:rsidR="00CB0CE2" w:rsidRPr="00F24EFF" w:rsidRDefault="00CB0CE2" w:rsidP="00F24EFF">
      <w:pPr>
        <w:pStyle w:val="Heading3"/>
        <w:jc w:val="center"/>
        <w:rPr>
          <w:rStyle w:val="Textarea"/>
          <w:rFonts w:eastAsia="Verdana"/>
        </w:rPr>
      </w:pPr>
      <w:bookmarkStart w:id="19" w:name="_SLOVAK_REPUBLIC"/>
      <w:bookmarkEnd w:id="19"/>
      <w:r w:rsidRPr="00F24EFF">
        <w:rPr>
          <w:rStyle w:val="Textarea"/>
          <w:rFonts w:eastAsia="Verdana"/>
        </w:rPr>
        <w:t>SLOVAK REPUBLIC</w:t>
      </w:r>
    </w:p>
    <w:p w14:paraId="0372E220" w14:textId="77777777" w:rsidR="00CB0CE2" w:rsidRDefault="00CB0CE2" w:rsidP="00CB0CE2">
      <w:pPr>
        <w:rPr>
          <w:rFonts w:eastAsia="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46"/>
      </w:tblGrid>
      <w:tr w:rsidR="00EA3C07" w:rsidRPr="008C5AFD" w14:paraId="5B9E22CB" w14:textId="77777777" w:rsidTr="00AF61F5">
        <w:trPr>
          <w:trHeight w:val="535"/>
        </w:trPr>
        <w:tc>
          <w:tcPr>
            <w:tcW w:w="2376" w:type="dxa"/>
            <w:vAlign w:val="center"/>
          </w:tcPr>
          <w:p w14:paraId="6959A516" w14:textId="77777777" w:rsidR="00EA3C07" w:rsidRPr="005C6D6C" w:rsidRDefault="00EA3C07"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946" w:type="dxa"/>
          </w:tcPr>
          <w:p w14:paraId="2F1F376D" w14:textId="77777777" w:rsidR="00EA3C07" w:rsidRPr="005C6D6C" w:rsidRDefault="00EA3C07" w:rsidP="00DC11AB">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Regulatory Authority for Electronic Communications and Postal Services </w:t>
            </w:r>
          </w:p>
        </w:tc>
      </w:tr>
      <w:tr w:rsidR="00EA3C07" w:rsidRPr="005C6D6C" w14:paraId="1B539B1C" w14:textId="77777777" w:rsidTr="00AF61F5">
        <w:trPr>
          <w:trHeight w:val="500"/>
        </w:trPr>
        <w:tc>
          <w:tcPr>
            <w:tcW w:w="2376" w:type="dxa"/>
            <w:vAlign w:val="center"/>
          </w:tcPr>
          <w:p w14:paraId="5CA9A98D" w14:textId="77777777" w:rsidR="00EA3C07" w:rsidRPr="005C6D6C" w:rsidRDefault="00EA3C07"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946" w:type="dxa"/>
          </w:tcPr>
          <w:p w14:paraId="73DA5DF6" w14:textId="77777777" w:rsidR="00EA3C07" w:rsidRPr="005C6D6C" w:rsidRDefault="00EA3C07" w:rsidP="00DC11AB">
            <w:pPr>
              <w:rPr>
                <w:rFonts w:asciiTheme="minorHAnsi" w:hAnsiTheme="minorHAnsi" w:cstheme="minorHAnsi"/>
                <w:sz w:val="20"/>
                <w:szCs w:val="20"/>
              </w:rPr>
            </w:pPr>
            <w:r w:rsidRPr="005C6D6C">
              <w:rPr>
                <w:rFonts w:asciiTheme="minorHAnsi" w:hAnsiTheme="minorHAnsi" w:cstheme="minorHAnsi"/>
                <w:sz w:val="20"/>
                <w:szCs w:val="20"/>
              </w:rPr>
              <w:t xml:space="preserve">Slovak Republic </w:t>
            </w:r>
          </w:p>
        </w:tc>
      </w:tr>
      <w:tr w:rsidR="00EA3C07" w:rsidRPr="008C5AFD" w14:paraId="3F38715C" w14:textId="77777777" w:rsidTr="00AF61F5">
        <w:trPr>
          <w:trHeight w:val="500"/>
        </w:trPr>
        <w:tc>
          <w:tcPr>
            <w:tcW w:w="2376" w:type="dxa"/>
            <w:vAlign w:val="center"/>
          </w:tcPr>
          <w:p w14:paraId="717234A5" w14:textId="77777777" w:rsidR="00EA3C07" w:rsidRPr="005C6D6C" w:rsidRDefault="00EA3C07"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946" w:type="dxa"/>
          </w:tcPr>
          <w:p w14:paraId="455A95FA" w14:textId="77777777" w:rsidR="00EA3C07" w:rsidRPr="005C6D6C" w:rsidRDefault="00EA3C07" w:rsidP="00DC11AB">
            <w:pPr>
              <w:rPr>
                <w:rFonts w:asciiTheme="minorHAnsi" w:hAnsiTheme="minorHAnsi" w:cstheme="minorHAnsi"/>
                <w:sz w:val="20"/>
                <w:szCs w:val="20"/>
                <w:lang w:val="en-GB"/>
              </w:rPr>
            </w:pPr>
            <w:r w:rsidRPr="005C6D6C">
              <w:rPr>
                <w:rFonts w:asciiTheme="minorHAnsi" w:hAnsiTheme="minorHAnsi" w:cstheme="minorHAnsi"/>
                <w:sz w:val="20"/>
                <w:szCs w:val="20"/>
                <w:lang w:val="en-GB"/>
              </w:rPr>
              <w:t xml:space="preserve">jozef.kertes@teleoff.gov.sk </w:t>
            </w:r>
          </w:p>
        </w:tc>
      </w:tr>
      <w:tr w:rsidR="00EA3C07" w:rsidRPr="005C6D6C" w14:paraId="382D3B2A" w14:textId="77777777" w:rsidTr="00AF61F5">
        <w:trPr>
          <w:trHeight w:val="500"/>
        </w:trPr>
        <w:tc>
          <w:tcPr>
            <w:tcW w:w="2376" w:type="dxa"/>
            <w:vAlign w:val="center"/>
          </w:tcPr>
          <w:p w14:paraId="7361B295" w14:textId="77777777" w:rsidR="00EA3C07" w:rsidRPr="005C6D6C" w:rsidRDefault="00EA3C07"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946" w:type="dxa"/>
          </w:tcPr>
          <w:p w14:paraId="060CE802" w14:textId="77777777" w:rsidR="00EA3C07" w:rsidRPr="005C6D6C" w:rsidRDefault="00EA3C07" w:rsidP="00DC11AB">
            <w:pPr>
              <w:rPr>
                <w:rFonts w:asciiTheme="minorHAnsi" w:hAnsiTheme="minorHAnsi" w:cstheme="minorHAnsi"/>
                <w:sz w:val="20"/>
                <w:szCs w:val="20"/>
              </w:rPr>
            </w:pPr>
            <w:r w:rsidRPr="005C6D6C">
              <w:rPr>
                <w:rFonts w:asciiTheme="minorHAnsi" w:hAnsiTheme="minorHAnsi" w:cstheme="minorHAnsi"/>
                <w:sz w:val="20"/>
                <w:szCs w:val="20"/>
              </w:rPr>
              <w:t xml:space="preserve">Mr Jozef Kertes </w:t>
            </w:r>
          </w:p>
        </w:tc>
      </w:tr>
    </w:tbl>
    <w:p w14:paraId="3A439B11" w14:textId="77777777" w:rsidR="00E66EBF" w:rsidRPr="005C6D6C" w:rsidRDefault="00E66EBF" w:rsidP="00E66EBF">
      <w:pPr>
        <w:rPr>
          <w:rFonts w:asciiTheme="minorHAnsi" w:hAnsiTheme="minorHAnsi" w:cstheme="minorHAnsi"/>
          <w:b/>
          <w:i/>
          <w:sz w:val="20"/>
          <w:szCs w:val="20"/>
          <w:lang w:val="en-GB"/>
        </w:rPr>
      </w:pPr>
    </w:p>
    <w:p w14:paraId="4EA0A8BA" w14:textId="77777777"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3486CAF2" w14:textId="77777777" w:rsidTr="004A314E">
        <w:tc>
          <w:tcPr>
            <w:tcW w:w="9242" w:type="dxa"/>
            <w:shd w:val="clear" w:color="auto" w:fill="D9D9D9" w:themeFill="background1" w:themeFillShade="D9"/>
          </w:tcPr>
          <w:p w14:paraId="0475C157"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E66EBF" w:rsidRPr="008C5AFD" w14:paraId="3DD2BA73" w14:textId="77777777" w:rsidTr="004A314E">
        <w:tc>
          <w:tcPr>
            <w:tcW w:w="9242" w:type="dxa"/>
          </w:tcPr>
          <w:p w14:paraId="3224836D" w14:textId="77777777" w:rsidR="00E66EBF" w:rsidRPr="005C6D6C" w:rsidRDefault="00EA3C07" w:rsidP="004A314E">
            <w:pPr>
              <w:rPr>
                <w:rFonts w:asciiTheme="minorHAnsi" w:hAnsiTheme="minorHAnsi" w:cstheme="minorHAnsi"/>
                <w:sz w:val="20"/>
                <w:szCs w:val="20"/>
                <w:lang w:val="en-US"/>
              </w:rPr>
            </w:pPr>
            <w:proofErr w:type="spellStart"/>
            <w:r w:rsidRPr="005C6D6C">
              <w:rPr>
                <w:rStyle w:val="Textarea"/>
                <w:rFonts w:asciiTheme="minorHAnsi" w:eastAsia="Verdana" w:hAnsiTheme="minorHAnsi" w:cstheme="minorHAnsi"/>
                <w:sz w:val="20"/>
                <w:szCs w:val="20"/>
                <w:lang w:val="en-US"/>
              </w:rPr>
              <w:t>Úrad</w:t>
            </w:r>
            <w:proofErr w:type="spellEnd"/>
            <w:r w:rsidRPr="005C6D6C">
              <w:rPr>
                <w:rStyle w:val="Textarea"/>
                <w:rFonts w:asciiTheme="minorHAnsi" w:eastAsia="Verdana" w:hAnsiTheme="minorHAnsi" w:cstheme="minorHAnsi"/>
                <w:sz w:val="20"/>
                <w:szCs w:val="20"/>
                <w:lang w:val="en-US"/>
              </w:rPr>
              <w:t xml:space="preserve"> pre </w:t>
            </w:r>
            <w:proofErr w:type="spellStart"/>
            <w:r w:rsidRPr="005C6D6C">
              <w:rPr>
                <w:rStyle w:val="Textarea"/>
                <w:rFonts w:asciiTheme="minorHAnsi" w:eastAsia="Verdana" w:hAnsiTheme="minorHAnsi" w:cstheme="minorHAnsi"/>
                <w:sz w:val="20"/>
                <w:szCs w:val="20"/>
                <w:lang w:val="en-US"/>
              </w:rPr>
              <w:t>reguláciu</w:t>
            </w:r>
            <w:proofErr w:type="spellEnd"/>
            <w:r w:rsidRPr="005C6D6C">
              <w:rPr>
                <w:rStyle w:val="Textarea"/>
                <w:rFonts w:asciiTheme="minorHAnsi" w:eastAsia="Verdana" w:hAnsiTheme="minorHAnsi" w:cstheme="minorHAnsi"/>
                <w:sz w:val="20"/>
                <w:szCs w:val="20"/>
                <w:lang w:val="en-US"/>
              </w:rPr>
              <w:t xml:space="preserve"> </w:t>
            </w:r>
            <w:proofErr w:type="spellStart"/>
            <w:r w:rsidRPr="005C6D6C">
              <w:rPr>
                <w:rStyle w:val="Textarea"/>
                <w:rFonts w:asciiTheme="minorHAnsi" w:eastAsia="Verdana" w:hAnsiTheme="minorHAnsi" w:cstheme="minorHAnsi"/>
                <w:sz w:val="20"/>
                <w:szCs w:val="20"/>
                <w:lang w:val="en-US"/>
              </w:rPr>
              <w:t>elektronických</w:t>
            </w:r>
            <w:proofErr w:type="spellEnd"/>
            <w:r w:rsidRPr="005C6D6C">
              <w:rPr>
                <w:rStyle w:val="Textarea"/>
                <w:rFonts w:asciiTheme="minorHAnsi" w:eastAsia="Verdana" w:hAnsiTheme="minorHAnsi" w:cstheme="minorHAnsi"/>
                <w:sz w:val="20"/>
                <w:szCs w:val="20"/>
                <w:lang w:val="en-US"/>
              </w:rPr>
              <w:t xml:space="preserve"> </w:t>
            </w:r>
            <w:proofErr w:type="spellStart"/>
            <w:r w:rsidRPr="005C6D6C">
              <w:rPr>
                <w:rStyle w:val="Textarea"/>
                <w:rFonts w:asciiTheme="minorHAnsi" w:eastAsia="Verdana" w:hAnsiTheme="minorHAnsi" w:cstheme="minorHAnsi"/>
                <w:sz w:val="20"/>
                <w:szCs w:val="20"/>
                <w:lang w:val="en-US"/>
              </w:rPr>
              <w:t>komunikácií</w:t>
            </w:r>
            <w:proofErr w:type="spellEnd"/>
            <w:r w:rsidRPr="005C6D6C">
              <w:rPr>
                <w:rStyle w:val="Textarea"/>
                <w:rFonts w:asciiTheme="minorHAnsi" w:eastAsia="Verdana" w:hAnsiTheme="minorHAnsi" w:cstheme="minorHAnsi"/>
                <w:sz w:val="20"/>
                <w:szCs w:val="20"/>
                <w:lang w:val="en-US"/>
              </w:rPr>
              <w:t xml:space="preserve"> a </w:t>
            </w:r>
            <w:proofErr w:type="spellStart"/>
            <w:r w:rsidRPr="005C6D6C">
              <w:rPr>
                <w:rStyle w:val="Textarea"/>
                <w:rFonts w:asciiTheme="minorHAnsi" w:eastAsia="Verdana" w:hAnsiTheme="minorHAnsi" w:cstheme="minorHAnsi"/>
                <w:sz w:val="20"/>
                <w:szCs w:val="20"/>
                <w:lang w:val="en-US"/>
              </w:rPr>
              <w:t>poštových</w:t>
            </w:r>
            <w:proofErr w:type="spellEnd"/>
            <w:r w:rsidRPr="005C6D6C">
              <w:rPr>
                <w:rStyle w:val="Textarea"/>
                <w:rFonts w:asciiTheme="minorHAnsi" w:eastAsia="Verdana" w:hAnsiTheme="minorHAnsi" w:cstheme="minorHAnsi"/>
                <w:sz w:val="20"/>
                <w:szCs w:val="20"/>
                <w:lang w:val="en-US"/>
              </w:rPr>
              <w:t xml:space="preserve"> </w:t>
            </w:r>
            <w:proofErr w:type="spellStart"/>
            <w:r w:rsidRPr="005C6D6C">
              <w:rPr>
                <w:rStyle w:val="Textarea"/>
                <w:rFonts w:asciiTheme="minorHAnsi" w:eastAsia="Verdana" w:hAnsiTheme="minorHAnsi" w:cstheme="minorHAnsi"/>
                <w:sz w:val="20"/>
                <w:szCs w:val="20"/>
                <w:lang w:val="en-US"/>
              </w:rPr>
              <w:t>služieb</w:t>
            </w:r>
            <w:proofErr w:type="spellEnd"/>
            <w:r w:rsidRPr="005C6D6C">
              <w:rPr>
                <w:rStyle w:val="Textarea"/>
                <w:rFonts w:asciiTheme="minorHAnsi" w:eastAsia="Verdana" w:hAnsiTheme="minorHAnsi" w:cstheme="minorHAnsi"/>
                <w:sz w:val="20"/>
                <w:szCs w:val="20"/>
                <w:lang w:val="en-US"/>
              </w:rPr>
              <w:t xml:space="preserve"> </w:t>
            </w:r>
            <w:r w:rsidRPr="005C6D6C">
              <w:rPr>
                <w:rStyle w:val="Textarea"/>
                <w:rFonts w:asciiTheme="minorHAnsi" w:eastAsia="Verdana" w:hAnsiTheme="minorHAnsi" w:cstheme="minorHAnsi"/>
                <w:sz w:val="20"/>
                <w:szCs w:val="20"/>
                <w:lang w:val="en-US"/>
              </w:rPr>
              <w:br/>
            </w:r>
            <w:proofErr w:type="spellStart"/>
            <w:r w:rsidRPr="005C6D6C">
              <w:rPr>
                <w:rStyle w:val="Textarea"/>
                <w:rFonts w:asciiTheme="minorHAnsi" w:eastAsia="Verdana" w:hAnsiTheme="minorHAnsi" w:cstheme="minorHAnsi"/>
                <w:sz w:val="20"/>
                <w:szCs w:val="20"/>
                <w:lang w:val="en-US"/>
              </w:rPr>
              <w:t>Továrenská</w:t>
            </w:r>
            <w:proofErr w:type="spellEnd"/>
            <w:r w:rsidRPr="005C6D6C">
              <w:rPr>
                <w:rStyle w:val="Textarea"/>
                <w:rFonts w:asciiTheme="minorHAnsi" w:eastAsia="Verdana" w:hAnsiTheme="minorHAnsi" w:cstheme="minorHAnsi"/>
                <w:sz w:val="20"/>
                <w:szCs w:val="20"/>
                <w:lang w:val="en-US"/>
              </w:rPr>
              <w:t xml:space="preserve"> 7 </w:t>
            </w:r>
            <w:r w:rsidRPr="005C6D6C">
              <w:rPr>
                <w:rStyle w:val="Textarea"/>
                <w:rFonts w:asciiTheme="minorHAnsi" w:eastAsia="Verdana" w:hAnsiTheme="minorHAnsi" w:cstheme="minorHAnsi"/>
                <w:sz w:val="20"/>
                <w:szCs w:val="20"/>
                <w:lang w:val="en-US"/>
              </w:rPr>
              <w:br/>
              <w:t xml:space="preserve">P.O. Box 40 </w:t>
            </w:r>
            <w:r w:rsidRPr="005C6D6C">
              <w:rPr>
                <w:rStyle w:val="Textarea"/>
                <w:rFonts w:asciiTheme="minorHAnsi" w:eastAsia="Verdana" w:hAnsiTheme="minorHAnsi" w:cstheme="minorHAnsi"/>
                <w:sz w:val="20"/>
                <w:szCs w:val="20"/>
                <w:lang w:val="en-US"/>
              </w:rPr>
              <w:br/>
              <w:t xml:space="preserve">828 55 Bratislava 24 </w:t>
            </w:r>
            <w:r w:rsidRPr="005C6D6C">
              <w:rPr>
                <w:rStyle w:val="Textarea"/>
                <w:rFonts w:asciiTheme="minorHAnsi" w:eastAsia="Verdana" w:hAnsiTheme="minorHAnsi" w:cstheme="minorHAnsi"/>
                <w:sz w:val="20"/>
                <w:szCs w:val="20"/>
                <w:lang w:val="en-US"/>
              </w:rPr>
              <w:br/>
              <w:t xml:space="preserve">Contact person: </w:t>
            </w:r>
            <w:r w:rsidRPr="005C6D6C">
              <w:rPr>
                <w:rStyle w:val="Textarea"/>
                <w:rFonts w:asciiTheme="minorHAnsi" w:eastAsia="Verdana" w:hAnsiTheme="minorHAnsi" w:cstheme="minorHAnsi"/>
                <w:sz w:val="20"/>
                <w:szCs w:val="20"/>
                <w:lang w:val="en-US"/>
              </w:rPr>
              <w:br/>
              <w:t xml:space="preserve">Mrs. </w:t>
            </w:r>
            <w:proofErr w:type="spellStart"/>
            <w:r w:rsidRPr="005C6D6C">
              <w:rPr>
                <w:rStyle w:val="Textarea"/>
                <w:rFonts w:asciiTheme="minorHAnsi" w:eastAsia="Verdana" w:hAnsiTheme="minorHAnsi" w:cstheme="minorHAnsi"/>
                <w:sz w:val="20"/>
                <w:szCs w:val="20"/>
                <w:lang w:val="en-US"/>
              </w:rPr>
              <w:t>Katarína</w:t>
            </w:r>
            <w:proofErr w:type="spellEnd"/>
            <w:r w:rsidRPr="005C6D6C">
              <w:rPr>
                <w:rStyle w:val="Textarea"/>
                <w:rFonts w:asciiTheme="minorHAnsi" w:eastAsia="Verdana" w:hAnsiTheme="minorHAnsi" w:cstheme="minorHAnsi"/>
                <w:sz w:val="20"/>
                <w:szCs w:val="20"/>
                <w:lang w:val="en-US"/>
              </w:rPr>
              <w:t xml:space="preserve"> </w:t>
            </w:r>
            <w:proofErr w:type="spellStart"/>
            <w:r w:rsidRPr="005C6D6C">
              <w:rPr>
                <w:rStyle w:val="Textarea"/>
                <w:rFonts w:asciiTheme="minorHAnsi" w:eastAsia="Verdana" w:hAnsiTheme="minorHAnsi" w:cstheme="minorHAnsi"/>
                <w:sz w:val="20"/>
                <w:szCs w:val="20"/>
                <w:lang w:val="en-US"/>
              </w:rPr>
              <w:t>Michňová</w:t>
            </w:r>
            <w:proofErr w:type="spellEnd"/>
            <w:r w:rsidRPr="005C6D6C">
              <w:rPr>
                <w:rStyle w:val="Textarea"/>
                <w:rFonts w:asciiTheme="minorHAnsi" w:eastAsia="Verdana" w:hAnsiTheme="minorHAnsi" w:cstheme="minorHAnsi"/>
                <w:sz w:val="20"/>
                <w:szCs w:val="20"/>
                <w:lang w:val="en-US"/>
              </w:rPr>
              <w:t xml:space="preserve">, </w:t>
            </w:r>
            <w:r w:rsidRPr="005C6D6C">
              <w:rPr>
                <w:rStyle w:val="Textarea"/>
                <w:rFonts w:asciiTheme="minorHAnsi" w:eastAsia="Verdana" w:hAnsiTheme="minorHAnsi" w:cstheme="minorHAnsi"/>
                <w:sz w:val="20"/>
                <w:szCs w:val="20"/>
                <w:lang w:val="en-US"/>
              </w:rPr>
              <w:br/>
              <w:t xml:space="preserve">Tel.: +421 2 57 881 631, </w:t>
            </w:r>
            <w:r w:rsidRPr="005C6D6C">
              <w:rPr>
                <w:rStyle w:val="Textarea"/>
                <w:rFonts w:asciiTheme="minorHAnsi" w:eastAsia="Verdana" w:hAnsiTheme="minorHAnsi" w:cstheme="minorHAnsi"/>
                <w:sz w:val="20"/>
                <w:szCs w:val="20"/>
                <w:lang w:val="en-US"/>
              </w:rPr>
              <w:br/>
              <w:t>e-mail: skusky@teleoff.gov.sk</w:t>
            </w:r>
          </w:p>
        </w:tc>
      </w:tr>
    </w:tbl>
    <w:p w14:paraId="58479D0D"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74F07B58" w14:textId="77777777" w:rsidTr="004A314E">
        <w:tc>
          <w:tcPr>
            <w:tcW w:w="9242" w:type="dxa"/>
            <w:shd w:val="clear" w:color="auto" w:fill="D9D9D9" w:themeFill="background1" w:themeFillShade="D9"/>
          </w:tcPr>
          <w:p w14:paraId="4E60DC4E"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14:paraId="736E19BC" w14:textId="77777777" w:rsidTr="004A314E">
        <w:tc>
          <w:tcPr>
            <w:tcW w:w="9242" w:type="dxa"/>
          </w:tcPr>
          <w:p w14:paraId="48B8C519" w14:textId="77777777" w:rsidR="00E66EBF" w:rsidRPr="005C6D6C" w:rsidRDefault="00EA3C07"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61DE3057"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8C5AFD" w14:paraId="7D3A8126" w14:textId="77777777" w:rsidTr="004A314E">
        <w:tc>
          <w:tcPr>
            <w:tcW w:w="9242" w:type="dxa"/>
            <w:shd w:val="clear" w:color="auto" w:fill="D9D9D9" w:themeFill="background1" w:themeFillShade="D9"/>
          </w:tcPr>
          <w:p w14:paraId="23F15AF0"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8C5AFD" w14:paraId="7BDA412D" w14:textId="77777777" w:rsidTr="004A314E">
        <w:tc>
          <w:tcPr>
            <w:tcW w:w="9242" w:type="dxa"/>
          </w:tcPr>
          <w:p w14:paraId="48799873" w14:textId="77777777" w:rsidR="00E66EBF" w:rsidRPr="005C6D6C" w:rsidRDefault="00EA3C07" w:rsidP="004A314E">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Additional info is available on page of the NRA of The Slovak Republic (so far only in Slovak language version). http://www.teleoff.gov.sk/index.php?ID=275</w:t>
            </w:r>
          </w:p>
        </w:tc>
      </w:tr>
    </w:tbl>
    <w:p w14:paraId="7F034D89"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8C5AFD" w14:paraId="0BD22E1B" w14:textId="77777777" w:rsidTr="004A314E">
        <w:trPr>
          <w:trHeight w:val="300"/>
        </w:trPr>
        <w:tc>
          <w:tcPr>
            <w:tcW w:w="9242" w:type="dxa"/>
            <w:gridSpan w:val="7"/>
            <w:shd w:val="clear" w:color="auto" w:fill="D9D9D9" w:themeFill="background1" w:themeFillShade="D9"/>
          </w:tcPr>
          <w:p w14:paraId="3CC27A14" w14:textId="77777777" w:rsidR="00E66EBF" w:rsidRPr="005C6D6C" w:rsidRDefault="00E66EBF" w:rsidP="00EA3C07">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8C5AFD" w14:paraId="1DEA2543" w14:textId="77777777" w:rsidTr="004A314E">
        <w:trPr>
          <w:trHeight w:val="300"/>
        </w:trPr>
        <w:tc>
          <w:tcPr>
            <w:tcW w:w="2817" w:type="dxa"/>
            <w:vMerge w:val="restart"/>
          </w:tcPr>
          <w:p w14:paraId="193F774F" w14:textId="77777777"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32D0DFB3" w14:textId="77777777" w:rsidR="00E66EBF" w:rsidRPr="005C6D6C" w:rsidRDefault="00E66EBF"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1222B33E"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58430380" w14:textId="77777777"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14:paraId="68C113F1" w14:textId="77777777" w:rsidTr="004A314E">
        <w:trPr>
          <w:trHeight w:val="276"/>
        </w:trPr>
        <w:tc>
          <w:tcPr>
            <w:tcW w:w="2817" w:type="dxa"/>
            <w:vMerge/>
          </w:tcPr>
          <w:p w14:paraId="3AA43410" w14:textId="77777777"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14:paraId="486E108B" w14:textId="77777777"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417D9051" w14:textId="77777777"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09165BE1" w14:textId="77777777"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14:paraId="39CF8228" w14:textId="77777777" w:rsidR="00E66EBF" w:rsidRPr="005C6D6C" w:rsidRDefault="00E66EBF" w:rsidP="004A314E">
            <w:pPr>
              <w:rPr>
                <w:rFonts w:cstheme="minorHAnsi"/>
                <w:sz w:val="20"/>
                <w:szCs w:val="20"/>
                <w:lang w:val="en-US"/>
              </w:rPr>
            </w:pPr>
          </w:p>
        </w:tc>
      </w:tr>
      <w:tr w:rsidR="00E66EBF" w:rsidRPr="005C6D6C" w14:paraId="1A9D53ED" w14:textId="77777777" w:rsidTr="004A314E">
        <w:trPr>
          <w:trHeight w:val="275"/>
        </w:trPr>
        <w:tc>
          <w:tcPr>
            <w:tcW w:w="2817" w:type="dxa"/>
            <w:vMerge/>
          </w:tcPr>
          <w:p w14:paraId="5226F578" w14:textId="77777777" w:rsidR="00E66EBF" w:rsidRPr="005C6D6C" w:rsidRDefault="00E66EBF" w:rsidP="004A314E">
            <w:pPr>
              <w:rPr>
                <w:rFonts w:cstheme="minorHAnsi"/>
                <w:sz w:val="20"/>
                <w:szCs w:val="20"/>
                <w:lang w:val="en-US"/>
              </w:rPr>
            </w:pPr>
          </w:p>
        </w:tc>
        <w:tc>
          <w:tcPr>
            <w:tcW w:w="662" w:type="dxa"/>
            <w:vMerge/>
            <w:tcBorders>
              <w:top w:val="single" w:sz="4" w:space="0" w:color="auto"/>
            </w:tcBorders>
          </w:tcPr>
          <w:p w14:paraId="3BA3CC2B" w14:textId="77777777"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14:paraId="15DC63B7" w14:textId="77777777"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14:paraId="42EA3201"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2D8D37FE"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1DA9C6C5"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153B2F96" w14:textId="77777777"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14:paraId="0BC8FB3F" w14:textId="77777777" w:rsidTr="004A314E">
        <w:tc>
          <w:tcPr>
            <w:tcW w:w="2817" w:type="dxa"/>
          </w:tcPr>
          <w:p w14:paraId="20A97B0C"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20E24DEF"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608" w:type="dxa"/>
          </w:tcPr>
          <w:p w14:paraId="24D483BF" w14:textId="77777777" w:rsidR="00E66EBF" w:rsidRPr="005C6D6C" w:rsidRDefault="00E66EBF" w:rsidP="004A314E">
            <w:pPr>
              <w:rPr>
                <w:rFonts w:cstheme="minorHAnsi"/>
                <w:sz w:val="20"/>
                <w:szCs w:val="20"/>
                <w:lang w:val="en-US"/>
              </w:rPr>
            </w:pPr>
          </w:p>
        </w:tc>
        <w:tc>
          <w:tcPr>
            <w:tcW w:w="1036" w:type="dxa"/>
          </w:tcPr>
          <w:p w14:paraId="07CEF987"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033" w:type="dxa"/>
          </w:tcPr>
          <w:p w14:paraId="2A4759EE" w14:textId="77777777" w:rsidR="00E66EBF" w:rsidRPr="005C6D6C" w:rsidRDefault="00E66EBF" w:rsidP="004A314E">
            <w:pPr>
              <w:rPr>
                <w:rFonts w:cstheme="minorHAnsi"/>
                <w:sz w:val="20"/>
                <w:szCs w:val="20"/>
                <w:lang w:val="en-US"/>
              </w:rPr>
            </w:pPr>
          </w:p>
        </w:tc>
        <w:tc>
          <w:tcPr>
            <w:tcW w:w="1633" w:type="dxa"/>
          </w:tcPr>
          <w:p w14:paraId="0E51C78C"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453" w:type="dxa"/>
          </w:tcPr>
          <w:p w14:paraId="7260EF4B" w14:textId="77777777" w:rsidR="00E66EBF" w:rsidRPr="005C6D6C" w:rsidRDefault="00E66EBF" w:rsidP="004A314E">
            <w:pPr>
              <w:rPr>
                <w:rFonts w:cstheme="minorHAnsi"/>
                <w:sz w:val="20"/>
                <w:szCs w:val="20"/>
                <w:lang w:val="en-US"/>
              </w:rPr>
            </w:pPr>
          </w:p>
        </w:tc>
      </w:tr>
      <w:tr w:rsidR="00E66EBF" w:rsidRPr="005C6D6C" w14:paraId="33A81BF7" w14:textId="77777777" w:rsidTr="004A314E">
        <w:tc>
          <w:tcPr>
            <w:tcW w:w="2817" w:type="dxa"/>
          </w:tcPr>
          <w:p w14:paraId="385B620D" w14:textId="77777777"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14:paraId="24CD4F1C"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608" w:type="dxa"/>
          </w:tcPr>
          <w:p w14:paraId="7360BC76" w14:textId="77777777" w:rsidR="00E66EBF" w:rsidRPr="005C6D6C" w:rsidRDefault="00E66EBF" w:rsidP="004A314E">
            <w:pPr>
              <w:rPr>
                <w:rFonts w:cstheme="minorHAnsi"/>
                <w:sz w:val="20"/>
                <w:szCs w:val="20"/>
                <w:lang w:val="en-US"/>
              </w:rPr>
            </w:pPr>
          </w:p>
        </w:tc>
        <w:tc>
          <w:tcPr>
            <w:tcW w:w="1036" w:type="dxa"/>
          </w:tcPr>
          <w:p w14:paraId="612AEC28"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033" w:type="dxa"/>
          </w:tcPr>
          <w:p w14:paraId="46B2ACF2" w14:textId="77777777" w:rsidR="00E66EBF" w:rsidRPr="005C6D6C" w:rsidRDefault="00E66EBF" w:rsidP="004A314E">
            <w:pPr>
              <w:rPr>
                <w:rFonts w:cstheme="minorHAnsi"/>
                <w:sz w:val="20"/>
                <w:szCs w:val="20"/>
                <w:lang w:val="en-US"/>
              </w:rPr>
            </w:pPr>
          </w:p>
        </w:tc>
        <w:tc>
          <w:tcPr>
            <w:tcW w:w="1633" w:type="dxa"/>
          </w:tcPr>
          <w:p w14:paraId="4FA1A7C4"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453" w:type="dxa"/>
          </w:tcPr>
          <w:p w14:paraId="07ADDA9B" w14:textId="77777777" w:rsidR="00E66EBF" w:rsidRPr="005C6D6C" w:rsidRDefault="00E66EBF" w:rsidP="004A314E">
            <w:pPr>
              <w:rPr>
                <w:rFonts w:cstheme="minorHAnsi"/>
                <w:sz w:val="20"/>
                <w:szCs w:val="20"/>
                <w:lang w:val="en-US"/>
              </w:rPr>
            </w:pPr>
          </w:p>
        </w:tc>
      </w:tr>
      <w:tr w:rsidR="00E66EBF" w:rsidRPr="005C6D6C" w14:paraId="4EF79238" w14:textId="77777777" w:rsidTr="004A314E">
        <w:tc>
          <w:tcPr>
            <w:tcW w:w="2817" w:type="dxa"/>
          </w:tcPr>
          <w:p w14:paraId="53459A49" w14:textId="77777777"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303CCE45"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608" w:type="dxa"/>
          </w:tcPr>
          <w:p w14:paraId="27C1E830" w14:textId="77777777" w:rsidR="00E66EBF" w:rsidRPr="005C6D6C" w:rsidRDefault="00E66EBF" w:rsidP="004A314E">
            <w:pPr>
              <w:rPr>
                <w:rFonts w:cstheme="minorHAnsi"/>
                <w:sz w:val="20"/>
                <w:szCs w:val="20"/>
                <w:lang w:val="en-US"/>
              </w:rPr>
            </w:pPr>
          </w:p>
        </w:tc>
        <w:tc>
          <w:tcPr>
            <w:tcW w:w="1036" w:type="dxa"/>
          </w:tcPr>
          <w:p w14:paraId="54F538FA"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033" w:type="dxa"/>
          </w:tcPr>
          <w:p w14:paraId="5E97A9DB" w14:textId="77777777" w:rsidR="00E66EBF" w:rsidRPr="005C6D6C" w:rsidRDefault="00E66EBF" w:rsidP="004A314E">
            <w:pPr>
              <w:rPr>
                <w:rFonts w:cstheme="minorHAnsi"/>
                <w:sz w:val="20"/>
                <w:szCs w:val="20"/>
                <w:lang w:val="en-US"/>
              </w:rPr>
            </w:pPr>
          </w:p>
        </w:tc>
        <w:tc>
          <w:tcPr>
            <w:tcW w:w="1633" w:type="dxa"/>
          </w:tcPr>
          <w:p w14:paraId="7B5C2AFE" w14:textId="77777777" w:rsidR="00E66EBF" w:rsidRPr="005C6D6C" w:rsidRDefault="00E66EBF" w:rsidP="004A314E">
            <w:pPr>
              <w:rPr>
                <w:rFonts w:cstheme="minorHAnsi"/>
                <w:sz w:val="20"/>
                <w:szCs w:val="20"/>
                <w:lang w:val="en-US"/>
              </w:rPr>
            </w:pPr>
          </w:p>
        </w:tc>
        <w:tc>
          <w:tcPr>
            <w:tcW w:w="1453" w:type="dxa"/>
          </w:tcPr>
          <w:p w14:paraId="19EA5CD2"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r>
      <w:tr w:rsidR="00E66EBF" w:rsidRPr="005C6D6C" w14:paraId="741829A6" w14:textId="77777777" w:rsidTr="004A314E">
        <w:tc>
          <w:tcPr>
            <w:tcW w:w="2817" w:type="dxa"/>
          </w:tcPr>
          <w:p w14:paraId="0AB15573" w14:textId="77777777"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14:paraId="5027CDDB"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608" w:type="dxa"/>
          </w:tcPr>
          <w:p w14:paraId="2211236D" w14:textId="77777777" w:rsidR="00E66EBF" w:rsidRPr="005C6D6C" w:rsidRDefault="00E66EBF" w:rsidP="004A314E">
            <w:pPr>
              <w:rPr>
                <w:rFonts w:cstheme="minorHAnsi"/>
                <w:sz w:val="20"/>
                <w:szCs w:val="20"/>
                <w:lang w:val="en-US"/>
              </w:rPr>
            </w:pPr>
          </w:p>
        </w:tc>
        <w:tc>
          <w:tcPr>
            <w:tcW w:w="1036" w:type="dxa"/>
          </w:tcPr>
          <w:p w14:paraId="0688D069"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033" w:type="dxa"/>
          </w:tcPr>
          <w:p w14:paraId="49B00E62" w14:textId="77777777" w:rsidR="00E66EBF" w:rsidRPr="005C6D6C" w:rsidRDefault="00E66EBF" w:rsidP="004A314E">
            <w:pPr>
              <w:rPr>
                <w:rFonts w:cstheme="minorHAnsi"/>
                <w:sz w:val="20"/>
                <w:szCs w:val="20"/>
                <w:lang w:val="en-US"/>
              </w:rPr>
            </w:pPr>
          </w:p>
        </w:tc>
        <w:tc>
          <w:tcPr>
            <w:tcW w:w="1633" w:type="dxa"/>
          </w:tcPr>
          <w:p w14:paraId="02248EF6" w14:textId="77777777" w:rsidR="00E66EBF" w:rsidRPr="005C6D6C" w:rsidRDefault="00E66EBF" w:rsidP="004A314E">
            <w:pPr>
              <w:rPr>
                <w:rFonts w:cstheme="minorHAnsi"/>
                <w:sz w:val="20"/>
                <w:szCs w:val="20"/>
                <w:lang w:val="en-US"/>
              </w:rPr>
            </w:pPr>
          </w:p>
        </w:tc>
        <w:tc>
          <w:tcPr>
            <w:tcW w:w="1453" w:type="dxa"/>
          </w:tcPr>
          <w:p w14:paraId="4F8D202C" w14:textId="77777777" w:rsidR="00E66EBF" w:rsidRPr="005C6D6C" w:rsidRDefault="00EA3C07" w:rsidP="004A314E">
            <w:pPr>
              <w:rPr>
                <w:rFonts w:cstheme="minorHAnsi"/>
                <w:sz w:val="20"/>
                <w:szCs w:val="20"/>
                <w:lang w:val="en-US"/>
              </w:rPr>
            </w:pPr>
            <w:r w:rsidRPr="005C6D6C">
              <w:rPr>
                <w:rFonts w:cstheme="minorHAnsi"/>
                <w:sz w:val="20"/>
                <w:szCs w:val="20"/>
                <w:lang w:val="en-US"/>
              </w:rPr>
              <w:t>X</w:t>
            </w:r>
          </w:p>
        </w:tc>
      </w:tr>
    </w:tbl>
    <w:p w14:paraId="5E02CB33" w14:textId="77777777" w:rsidR="00E66EBF" w:rsidRPr="005C6D6C" w:rsidRDefault="00E66EBF" w:rsidP="00E66EBF">
      <w:pPr>
        <w:rPr>
          <w:rFonts w:asciiTheme="minorHAnsi" w:hAnsiTheme="minorHAnsi" w:cstheme="minorHAnsi"/>
          <w:sz w:val="20"/>
          <w:szCs w:val="20"/>
          <w:lang w:val="en-US"/>
        </w:rPr>
      </w:pPr>
    </w:p>
    <w:p w14:paraId="2C3A5425"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8C5AFD" w14:paraId="219CE071" w14:textId="77777777" w:rsidTr="004A314E">
        <w:tc>
          <w:tcPr>
            <w:tcW w:w="9242" w:type="dxa"/>
            <w:gridSpan w:val="5"/>
            <w:shd w:val="clear" w:color="auto" w:fill="D9D9D9" w:themeFill="background1" w:themeFillShade="D9"/>
          </w:tcPr>
          <w:p w14:paraId="54BAE981"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8C5AFD" w14:paraId="41D99561" w14:textId="77777777" w:rsidTr="004A314E">
        <w:tc>
          <w:tcPr>
            <w:tcW w:w="3085" w:type="dxa"/>
            <w:vMerge w:val="restart"/>
          </w:tcPr>
          <w:p w14:paraId="1A5B1C14"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3450FA9E"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21AB4097" w14:textId="77777777"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14:paraId="69E316B5" w14:textId="77777777" w:rsidTr="004A314E">
        <w:tc>
          <w:tcPr>
            <w:tcW w:w="3085" w:type="dxa"/>
            <w:vMerge/>
          </w:tcPr>
          <w:p w14:paraId="534490BD" w14:textId="77777777" w:rsidR="00E66EBF" w:rsidRPr="005C6D6C" w:rsidRDefault="00E66EBF" w:rsidP="004A314E">
            <w:pPr>
              <w:rPr>
                <w:rFonts w:asciiTheme="minorHAnsi" w:hAnsiTheme="minorHAnsi" w:cstheme="minorHAnsi"/>
                <w:sz w:val="20"/>
                <w:szCs w:val="20"/>
                <w:lang w:val="en-US"/>
              </w:rPr>
            </w:pPr>
          </w:p>
        </w:tc>
        <w:tc>
          <w:tcPr>
            <w:tcW w:w="1418" w:type="dxa"/>
          </w:tcPr>
          <w:p w14:paraId="08718F16"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078AEC1A"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77906241"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79165C62"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14:paraId="3A8157C4" w14:textId="77777777" w:rsidTr="004A314E">
        <w:tc>
          <w:tcPr>
            <w:tcW w:w="3085" w:type="dxa"/>
          </w:tcPr>
          <w:p w14:paraId="47EB0860"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Radiocommunication operator’s general certificate</w:t>
            </w:r>
          </w:p>
        </w:tc>
        <w:tc>
          <w:tcPr>
            <w:tcW w:w="1418" w:type="dxa"/>
          </w:tcPr>
          <w:p w14:paraId="1EAD36ED" w14:textId="77777777" w:rsidR="00E66EBF" w:rsidRPr="005C6D6C" w:rsidRDefault="00E66EBF" w:rsidP="004A314E">
            <w:pPr>
              <w:rPr>
                <w:rFonts w:asciiTheme="minorHAnsi" w:hAnsiTheme="minorHAnsi" w:cstheme="minorHAnsi"/>
                <w:sz w:val="20"/>
                <w:szCs w:val="20"/>
                <w:lang w:val="en-US"/>
              </w:rPr>
            </w:pPr>
          </w:p>
        </w:tc>
        <w:tc>
          <w:tcPr>
            <w:tcW w:w="1417" w:type="dxa"/>
          </w:tcPr>
          <w:p w14:paraId="7620D2B9"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6440FEFD" w14:textId="77777777" w:rsidR="00E66EBF" w:rsidRPr="005C6D6C" w:rsidRDefault="00E66EBF" w:rsidP="004A314E">
            <w:pPr>
              <w:rPr>
                <w:rFonts w:asciiTheme="minorHAnsi" w:hAnsiTheme="minorHAnsi" w:cstheme="minorHAnsi"/>
                <w:sz w:val="20"/>
                <w:szCs w:val="20"/>
                <w:lang w:val="en-US"/>
              </w:rPr>
            </w:pPr>
          </w:p>
        </w:tc>
        <w:tc>
          <w:tcPr>
            <w:tcW w:w="1621" w:type="dxa"/>
          </w:tcPr>
          <w:p w14:paraId="2C830C73" w14:textId="77777777" w:rsidR="00E66EBF" w:rsidRPr="005C6D6C" w:rsidRDefault="00E66EBF" w:rsidP="004A314E">
            <w:pPr>
              <w:rPr>
                <w:rFonts w:asciiTheme="minorHAnsi" w:hAnsiTheme="minorHAnsi" w:cstheme="minorHAnsi"/>
                <w:sz w:val="20"/>
                <w:szCs w:val="20"/>
                <w:lang w:val="en-US"/>
              </w:rPr>
            </w:pPr>
          </w:p>
        </w:tc>
      </w:tr>
      <w:tr w:rsidR="00E66EBF" w:rsidRPr="005C6D6C" w14:paraId="1EE68B64" w14:textId="77777777" w:rsidTr="004A314E">
        <w:tc>
          <w:tcPr>
            <w:tcW w:w="3085" w:type="dxa"/>
          </w:tcPr>
          <w:p w14:paraId="0F10D8B1"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1455B3A7" w14:textId="77777777" w:rsidR="00E66EBF" w:rsidRPr="005C6D6C" w:rsidRDefault="00E66EBF" w:rsidP="004A314E">
            <w:pPr>
              <w:rPr>
                <w:rFonts w:asciiTheme="minorHAnsi" w:hAnsiTheme="minorHAnsi" w:cstheme="minorHAnsi"/>
                <w:sz w:val="20"/>
                <w:szCs w:val="20"/>
                <w:lang w:val="en-US"/>
              </w:rPr>
            </w:pPr>
          </w:p>
        </w:tc>
        <w:tc>
          <w:tcPr>
            <w:tcW w:w="1417" w:type="dxa"/>
          </w:tcPr>
          <w:p w14:paraId="36D9CDBC"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5CB66463" w14:textId="77777777" w:rsidR="00E66EBF" w:rsidRPr="005C6D6C" w:rsidRDefault="00E66EBF" w:rsidP="004A314E">
            <w:pPr>
              <w:rPr>
                <w:rFonts w:asciiTheme="minorHAnsi" w:hAnsiTheme="minorHAnsi" w:cstheme="minorHAnsi"/>
                <w:sz w:val="20"/>
                <w:szCs w:val="20"/>
                <w:lang w:val="en-US"/>
              </w:rPr>
            </w:pPr>
          </w:p>
        </w:tc>
        <w:tc>
          <w:tcPr>
            <w:tcW w:w="1621" w:type="dxa"/>
          </w:tcPr>
          <w:p w14:paraId="5C36018E" w14:textId="77777777" w:rsidR="00E66EBF" w:rsidRPr="005C6D6C" w:rsidRDefault="00E66EBF" w:rsidP="004A314E">
            <w:pPr>
              <w:rPr>
                <w:rFonts w:asciiTheme="minorHAnsi" w:hAnsiTheme="minorHAnsi" w:cstheme="minorHAnsi"/>
                <w:sz w:val="20"/>
                <w:szCs w:val="20"/>
                <w:lang w:val="en-US"/>
              </w:rPr>
            </w:pPr>
          </w:p>
        </w:tc>
      </w:tr>
      <w:tr w:rsidR="00E66EBF" w:rsidRPr="005C6D6C" w14:paraId="2EB4CB9D" w14:textId="77777777" w:rsidTr="004A314E">
        <w:tc>
          <w:tcPr>
            <w:tcW w:w="3085" w:type="dxa"/>
          </w:tcPr>
          <w:p w14:paraId="0D7E36E6"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3E0CD88B" w14:textId="77777777" w:rsidR="00E66EBF" w:rsidRPr="005C6D6C" w:rsidRDefault="00E66EBF" w:rsidP="004A314E">
            <w:pPr>
              <w:rPr>
                <w:rFonts w:asciiTheme="minorHAnsi" w:hAnsiTheme="minorHAnsi" w:cstheme="minorHAnsi"/>
                <w:sz w:val="20"/>
                <w:szCs w:val="20"/>
                <w:lang w:val="en-US"/>
              </w:rPr>
            </w:pPr>
          </w:p>
        </w:tc>
        <w:tc>
          <w:tcPr>
            <w:tcW w:w="1417" w:type="dxa"/>
          </w:tcPr>
          <w:p w14:paraId="0DDC0ED0"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4E30EB86" w14:textId="77777777" w:rsidR="00E66EBF" w:rsidRPr="005C6D6C" w:rsidRDefault="00E66EBF" w:rsidP="004A314E">
            <w:pPr>
              <w:rPr>
                <w:rFonts w:asciiTheme="minorHAnsi" w:hAnsiTheme="minorHAnsi" w:cstheme="minorHAnsi"/>
                <w:sz w:val="20"/>
                <w:szCs w:val="20"/>
                <w:lang w:val="en-US"/>
              </w:rPr>
            </w:pPr>
          </w:p>
        </w:tc>
        <w:tc>
          <w:tcPr>
            <w:tcW w:w="1621" w:type="dxa"/>
          </w:tcPr>
          <w:p w14:paraId="45C842BB" w14:textId="77777777" w:rsidR="00E66EBF" w:rsidRPr="005C6D6C" w:rsidRDefault="00E66EBF" w:rsidP="004A314E">
            <w:pPr>
              <w:rPr>
                <w:rFonts w:asciiTheme="minorHAnsi" w:hAnsiTheme="minorHAnsi" w:cstheme="minorHAnsi"/>
                <w:sz w:val="20"/>
                <w:szCs w:val="20"/>
                <w:lang w:val="en-US"/>
              </w:rPr>
            </w:pPr>
          </w:p>
        </w:tc>
      </w:tr>
      <w:tr w:rsidR="00E66EBF" w:rsidRPr="005C6D6C" w14:paraId="283FB948" w14:textId="77777777" w:rsidTr="004A314E">
        <w:tc>
          <w:tcPr>
            <w:tcW w:w="3085" w:type="dxa"/>
          </w:tcPr>
          <w:p w14:paraId="68F40B0B"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755889FF" w14:textId="77777777" w:rsidR="00E66EBF" w:rsidRPr="005C6D6C" w:rsidRDefault="00E66EBF" w:rsidP="004A314E">
            <w:pPr>
              <w:rPr>
                <w:rFonts w:asciiTheme="minorHAnsi" w:hAnsiTheme="minorHAnsi" w:cstheme="minorHAnsi"/>
                <w:sz w:val="20"/>
                <w:szCs w:val="20"/>
                <w:lang w:val="en-US"/>
              </w:rPr>
            </w:pPr>
          </w:p>
        </w:tc>
        <w:tc>
          <w:tcPr>
            <w:tcW w:w="1417" w:type="dxa"/>
          </w:tcPr>
          <w:p w14:paraId="60B2F625"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4C99C2AE" w14:textId="77777777" w:rsidR="00E66EBF" w:rsidRPr="005C6D6C" w:rsidRDefault="00E66EBF" w:rsidP="004A314E">
            <w:pPr>
              <w:rPr>
                <w:rFonts w:asciiTheme="minorHAnsi" w:hAnsiTheme="minorHAnsi" w:cstheme="minorHAnsi"/>
                <w:sz w:val="20"/>
                <w:szCs w:val="20"/>
                <w:lang w:val="en-US"/>
              </w:rPr>
            </w:pPr>
          </w:p>
        </w:tc>
        <w:tc>
          <w:tcPr>
            <w:tcW w:w="1621" w:type="dxa"/>
          </w:tcPr>
          <w:p w14:paraId="41CE73DD" w14:textId="77777777" w:rsidR="00E66EBF" w:rsidRPr="005C6D6C" w:rsidRDefault="00E66EBF" w:rsidP="004A314E">
            <w:pPr>
              <w:rPr>
                <w:rFonts w:asciiTheme="minorHAnsi" w:hAnsiTheme="minorHAnsi" w:cstheme="minorHAnsi"/>
                <w:sz w:val="20"/>
                <w:szCs w:val="20"/>
                <w:lang w:val="en-US"/>
              </w:rPr>
            </w:pPr>
          </w:p>
        </w:tc>
      </w:tr>
      <w:tr w:rsidR="00E66EBF" w:rsidRPr="005C6D6C" w14:paraId="30A70632" w14:textId="77777777" w:rsidTr="004A314E">
        <w:tc>
          <w:tcPr>
            <w:tcW w:w="3085" w:type="dxa"/>
          </w:tcPr>
          <w:p w14:paraId="2FB3CA63"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1F67F988"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14:paraId="72DC8768" w14:textId="77777777" w:rsidR="00E66EBF" w:rsidRPr="005C6D6C" w:rsidRDefault="00E66EBF" w:rsidP="004A314E">
            <w:pPr>
              <w:rPr>
                <w:rFonts w:asciiTheme="minorHAnsi" w:hAnsiTheme="minorHAnsi" w:cstheme="minorHAnsi"/>
                <w:sz w:val="20"/>
                <w:szCs w:val="20"/>
                <w:lang w:val="en-US"/>
              </w:rPr>
            </w:pPr>
          </w:p>
        </w:tc>
        <w:tc>
          <w:tcPr>
            <w:tcW w:w="1701" w:type="dxa"/>
          </w:tcPr>
          <w:p w14:paraId="1143990B"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69530300" w14:textId="77777777" w:rsidR="00E66EBF" w:rsidRPr="005C6D6C" w:rsidRDefault="00E66EBF" w:rsidP="004A314E">
            <w:pPr>
              <w:rPr>
                <w:rFonts w:asciiTheme="minorHAnsi" w:hAnsiTheme="minorHAnsi" w:cstheme="minorHAnsi"/>
                <w:sz w:val="20"/>
                <w:szCs w:val="20"/>
                <w:lang w:val="en-US"/>
              </w:rPr>
            </w:pPr>
          </w:p>
        </w:tc>
      </w:tr>
      <w:tr w:rsidR="00E66EBF" w:rsidRPr="005C6D6C" w14:paraId="77E57305" w14:textId="77777777" w:rsidTr="004A314E">
        <w:tc>
          <w:tcPr>
            <w:tcW w:w="3085" w:type="dxa"/>
          </w:tcPr>
          <w:p w14:paraId="12A574EC" w14:textId="77777777"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70834385"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14:paraId="76C23196" w14:textId="77777777" w:rsidR="00E66EBF" w:rsidRPr="005C6D6C" w:rsidRDefault="00E66EBF" w:rsidP="004A314E">
            <w:pPr>
              <w:rPr>
                <w:rFonts w:asciiTheme="minorHAnsi" w:hAnsiTheme="minorHAnsi" w:cstheme="minorHAnsi"/>
                <w:sz w:val="20"/>
                <w:szCs w:val="20"/>
                <w:lang w:val="en-US"/>
              </w:rPr>
            </w:pPr>
          </w:p>
        </w:tc>
        <w:tc>
          <w:tcPr>
            <w:tcW w:w="1701" w:type="dxa"/>
          </w:tcPr>
          <w:p w14:paraId="12F53378"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63C42C54" w14:textId="77777777" w:rsidR="00E66EBF" w:rsidRPr="005C6D6C" w:rsidRDefault="00E66EBF" w:rsidP="004A314E">
            <w:pPr>
              <w:rPr>
                <w:rFonts w:asciiTheme="minorHAnsi" w:hAnsiTheme="minorHAnsi" w:cstheme="minorHAnsi"/>
                <w:sz w:val="20"/>
                <w:szCs w:val="20"/>
                <w:lang w:val="en-US"/>
              </w:rPr>
            </w:pPr>
          </w:p>
        </w:tc>
      </w:tr>
    </w:tbl>
    <w:p w14:paraId="387A8539" w14:textId="77777777"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8C5AFD" w14:paraId="22DB334C" w14:textId="77777777" w:rsidTr="004A314E">
        <w:trPr>
          <w:trHeight w:val="325"/>
        </w:trPr>
        <w:tc>
          <w:tcPr>
            <w:tcW w:w="9242" w:type="dxa"/>
            <w:gridSpan w:val="3"/>
            <w:shd w:val="clear" w:color="auto" w:fill="D9D9D9" w:themeFill="background1" w:themeFillShade="D9"/>
          </w:tcPr>
          <w:p w14:paraId="4F559FAB" w14:textId="77777777"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14:paraId="1D8B86F0" w14:textId="77777777" w:rsidTr="004A314E">
        <w:tc>
          <w:tcPr>
            <w:tcW w:w="3085" w:type="dxa"/>
          </w:tcPr>
          <w:p w14:paraId="4E4BABB9" w14:textId="77777777"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14:paraId="4807AC20" w14:textId="77777777"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14:paraId="6963323F" w14:textId="77777777"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14:paraId="0A11DF38" w14:textId="77777777" w:rsidTr="004A314E">
        <w:tc>
          <w:tcPr>
            <w:tcW w:w="3085" w:type="dxa"/>
          </w:tcPr>
          <w:p w14:paraId="0CC455D2"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14:paraId="631D0858"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14:paraId="6BD5F481" w14:textId="77777777" w:rsidR="00E66EBF" w:rsidRPr="005C6D6C" w:rsidRDefault="00E66EBF" w:rsidP="004A314E">
            <w:pPr>
              <w:rPr>
                <w:rFonts w:cstheme="minorHAnsi"/>
                <w:sz w:val="20"/>
                <w:szCs w:val="20"/>
                <w:lang w:val="en-US"/>
              </w:rPr>
            </w:pPr>
          </w:p>
        </w:tc>
      </w:tr>
      <w:tr w:rsidR="00E66EBF" w:rsidRPr="008C5AFD" w14:paraId="6EACDEAD" w14:textId="77777777" w:rsidTr="004A314E">
        <w:tc>
          <w:tcPr>
            <w:tcW w:w="3085" w:type="dxa"/>
          </w:tcPr>
          <w:p w14:paraId="6AAD1F9D" w14:textId="77777777"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14:paraId="0EA2B3B0"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12D41EC3"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14:paraId="429EB379" w14:textId="77777777" w:rsidTr="004A314E">
        <w:tc>
          <w:tcPr>
            <w:tcW w:w="3085" w:type="dxa"/>
          </w:tcPr>
          <w:p w14:paraId="78E789C1" w14:textId="77777777"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14:paraId="659CBB81"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14:paraId="48D23096" w14:textId="77777777" w:rsidR="00E66EBF" w:rsidRPr="005C6D6C" w:rsidRDefault="00E66EBF" w:rsidP="004A314E">
            <w:pPr>
              <w:rPr>
                <w:rFonts w:cstheme="minorHAnsi"/>
                <w:sz w:val="20"/>
                <w:szCs w:val="20"/>
                <w:lang w:val="en-US"/>
              </w:rPr>
            </w:pPr>
          </w:p>
        </w:tc>
      </w:tr>
      <w:tr w:rsidR="00E66EBF" w:rsidRPr="008C5AFD" w14:paraId="3EB38112" w14:textId="77777777" w:rsidTr="004A314E">
        <w:tc>
          <w:tcPr>
            <w:tcW w:w="3085" w:type="dxa"/>
          </w:tcPr>
          <w:p w14:paraId="5D57FFA6" w14:textId="77777777"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14:paraId="13F76337"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14A5FBA4"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14:paraId="6C72FD5E" w14:textId="77777777" w:rsidTr="004A314E">
        <w:tc>
          <w:tcPr>
            <w:tcW w:w="3085" w:type="dxa"/>
          </w:tcPr>
          <w:p w14:paraId="076B55C0" w14:textId="77777777"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14:paraId="3BC561CB"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1E4587AF" w14:textId="77777777" w:rsidR="00E66EBF" w:rsidRPr="005C6D6C" w:rsidRDefault="00E66EBF" w:rsidP="004A314E">
            <w:pPr>
              <w:rPr>
                <w:rFonts w:cstheme="minorHAnsi"/>
                <w:sz w:val="20"/>
                <w:szCs w:val="20"/>
                <w:lang w:val="en-US"/>
              </w:rPr>
            </w:pPr>
          </w:p>
        </w:tc>
      </w:tr>
      <w:tr w:rsidR="00E66EBF" w:rsidRPr="008C5AFD" w14:paraId="71003166" w14:textId="77777777" w:rsidTr="004A314E">
        <w:tc>
          <w:tcPr>
            <w:tcW w:w="3085" w:type="dxa"/>
          </w:tcPr>
          <w:p w14:paraId="126EF337" w14:textId="77777777"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14:paraId="45754665"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3F1A5A1F"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14:paraId="0C8E0C2F" w14:textId="77777777" w:rsidTr="004A314E">
        <w:tc>
          <w:tcPr>
            <w:tcW w:w="3085" w:type="dxa"/>
          </w:tcPr>
          <w:p w14:paraId="2F74039A" w14:textId="77777777"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14:paraId="10BAF401"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6F2F81A8" w14:textId="77777777" w:rsidR="00E66EBF" w:rsidRPr="005C6D6C" w:rsidRDefault="00E66EBF" w:rsidP="004A314E">
            <w:pPr>
              <w:rPr>
                <w:rFonts w:cstheme="minorHAnsi"/>
                <w:sz w:val="20"/>
                <w:szCs w:val="20"/>
                <w:lang w:val="en-US"/>
              </w:rPr>
            </w:pPr>
          </w:p>
        </w:tc>
      </w:tr>
      <w:tr w:rsidR="00E66EBF" w:rsidRPr="008C5AFD" w14:paraId="3B8AFD7B" w14:textId="77777777" w:rsidTr="004A314E">
        <w:tc>
          <w:tcPr>
            <w:tcW w:w="3085" w:type="dxa"/>
          </w:tcPr>
          <w:p w14:paraId="40762E2E" w14:textId="77777777"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14:paraId="10D68304"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106CDDF0"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14:paraId="435CD7D3" w14:textId="77777777" w:rsidTr="004A314E">
        <w:tc>
          <w:tcPr>
            <w:tcW w:w="3085" w:type="dxa"/>
          </w:tcPr>
          <w:p w14:paraId="5E2B217D"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14:paraId="37B08F07"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0B6BD87D" w14:textId="77777777" w:rsidR="00E66EBF" w:rsidRPr="005C6D6C" w:rsidRDefault="00E66EBF" w:rsidP="004A314E">
            <w:pPr>
              <w:rPr>
                <w:rFonts w:cstheme="minorHAnsi"/>
                <w:sz w:val="20"/>
                <w:szCs w:val="20"/>
                <w:lang w:val="en-US"/>
              </w:rPr>
            </w:pPr>
          </w:p>
        </w:tc>
      </w:tr>
      <w:tr w:rsidR="00E66EBF" w:rsidRPr="005C6D6C" w14:paraId="61A909ED" w14:textId="77777777" w:rsidTr="004A314E">
        <w:tc>
          <w:tcPr>
            <w:tcW w:w="3085" w:type="dxa"/>
          </w:tcPr>
          <w:p w14:paraId="5BD09E21" w14:textId="77777777"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14:paraId="6D4F4814"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14:paraId="158D1D48" w14:textId="77777777" w:rsidR="00E66EBF" w:rsidRPr="005C6D6C" w:rsidRDefault="00E66EBF" w:rsidP="004A314E">
            <w:pPr>
              <w:rPr>
                <w:rFonts w:cstheme="minorHAnsi"/>
                <w:sz w:val="20"/>
                <w:szCs w:val="20"/>
                <w:lang w:val="en-US"/>
              </w:rPr>
            </w:pPr>
          </w:p>
        </w:tc>
      </w:tr>
      <w:tr w:rsidR="00E66EBF" w:rsidRPr="005C6D6C" w14:paraId="55E2EB31" w14:textId="77777777" w:rsidTr="004A314E">
        <w:tc>
          <w:tcPr>
            <w:tcW w:w="3085" w:type="dxa"/>
          </w:tcPr>
          <w:p w14:paraId="2CEEC0D6" w14:textId="77777777"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14:paraId="5E688F42"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14:paraId="6C4CB5AF" w14:textId="77777777" w:rsidR="00E66EBF" w:rsidRPr="005C6D6C" w:rsidRDefault="00E66EBF" w:rsidP="004A314E">
            <w:pPr>
              <w:rPr>
                <w:rFonts w:cstheme="minorHAnsi"/>
                <w:sz w:val="20"/>
                <w:szCs w:val="20"/>
                <w:lang w:val="en-US"/>
              </w:rPr>
            </w:pPr>
          </w:p>
        </w:tc>
      </w:tr>
      <w:tr w:rsidR="00E66EBF" w:rsidRPr="008C5AFD" w14:paraId="168C2F5C" w14:textId="77777777" w:rsidTr="004A314E">
        <w:tc>
          <w:tcPr>
            <w:tcW w:w="3085" w:type="dxa"/>
          </w:tcPr>
          <w:p w14:paraId="7D6590F0" w14:textId="77777777"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14:paraId="3C7634BC"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1DD1D95B"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8C5AFD" w14:paraId="4DF2E05D" w14:textId="77777777" w:rsidTr="004A314E">
        <w:tc>
          <w:tcPr>
            <w:tcW w:w="3085" w:type="dxa"/>
          </w:tcPr>
          <w:p w14:paraId="1B0191D9" w14:textId="77777777"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14:paraId="2644F8DE"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3F0C179E" w14:textId="77777777"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14:paraId="75108545" w14:textId="77777777" w:rsidTr="004A314E">
        <w:tc>
          <w:tcPr>
            <w:tcW w:w="3085" w:type="dxa"/>
          </w:tcPr>
          <w:p w14:paraId="79963310" w14:textId="77777777"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14:paraId="1231E081" w14:textId="77777777"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14:paraId="1E7E79BA" w14:textId="77777777" w:rsidR="00E66EBF" w:rsidRPr="005C6D6C" w:rsidRDefault="00E66EBF" w:rsidP="004A314E">
            <w:pPr>
              <w:rPr>
                <w:rFonts w:cstheme="minorHAnsi"/>
                <w:sz w:val="20"/>
                <w:szCs w:val="20"/>
                <w:lang w:val="en-US"/>
              </w:rPr>
            </w:pPr>
          </w:p>
        </w:tc>
      </w:tr>
    </w:tbl>
    <w:p w14:paraId="15D5AAD2"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41A88C34" w14:textId="77777777" w:rsidTr="004A314E">
        <w:tc>
          <w:tcPr>
            <w:tcW w:w="9180" w:type="dxa"/>
            <w:gridSpan w:val="3"/>
            <w:shd w:val="clear" w:color="auto" w:fill="D9D9D9" w:themeFill="background1" w:themeFillShade="D9"/>
          </w:tcPr>
          <w:p w14:paraId="4106EC6B" w14:textId="77777777"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Question 7: Do you require that maritime operator's certificates are equipped with holder's photograph?</w:t>
            </w:r>
          </w:p>
        </w:tc>
      </w:tr>
      <w:tr w:rsidR="00E66EBF" w:rsidRPr="005C6D6C" w14:paraId="6F6F0EF5" w14:textId="77777777" w:rsidTr="004A314E">
        <w:tc>
          <w:tcPr>
            <w:tcW w:w="972" w:type="dxa"/>
          </w:tcPr>
          <w:p w14:paraId="7A177DBB" w14:textId="77777777"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Yes</w:t>
            </w:r>
          </w:p>
        </w:tc>
        <w:tc>
          <w:tcPr>
            <w:tcW w:w="851" w:type="dxa"/>
          </w:tcPr>
          <w:p w14:paraId="723F5CC7" w14:textId="77777777"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No</w:t>
            </w:r>
          </w:p>
        </w:tc>
        <w:tc>
          <w:tcPr>
            <w:tcW w:w="7357" w:type="dxa"/>
          </w:tcPr>
          <w:p w14:paraId="03D7233A" w14:textId="77777777"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Remarks</w:t>
            </w:r>
          </w:p>
        </w:tc>
      </w:tr>
      <w:tr w:rsidR="00E66EBF" w:rsidRPr="005C6D6C" w14:paraId="289E9DC9" w14:textId="77777777" w:rsidTr="004A314E">
        <w:tc>
          <w:tcPr>
            <w:tcW w:w="972" w:type="dxa"/>
          </w:tcPr>
          <w:p w14:paraId="129DB143"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46A60C50" w14:textId="77777777" w:rsidR="00E66EBF" w:rsidRPr="005C6D6C" w:rsidRDefault="00E66EBF" w:rsidP="004A314E">
            <w:pPr>
              <w:rPr>
                <w:rFonts w:asciiTheme="minorHAnsi" w:hAnsiTheme="minorHAnsi" w:cstheme="minorHAnsi"/>
                <w:sz w:val="20"/>
                <w:szCs w:val="20"/>
                <w:lang w:val="en-US"/>
              </w:rPr>
            </w:pPr>
          </w:p>
        </w:tc>
        <w:tc>
          <w:tcPr>
            <w:tcW w:w="7357" w:type="dxa"/>
          </w:tcPr>
          <w:p w14:paraId="6B334302" w14:textId="77777777" w:rsidR="00E66EBF" w:rsidRPr="005C6D6C" w:rsidRDefault="00E66EBF" w:rsidP="004A314E">
            <w:pPr>
              <w:rPr>
                <w:rFonts w:asciiTheme="minorHAnsi" w:hAnsiTheme="minorHAnsi" w:cstheme="minorHAnsi"/>
                <w:sz w:val="20"/>
                <w:szCs w:val="20"/>
                <w:lang w:val="en-US"/>
              </w:rPr>
            </w:pPr>
          </w:p>
        </w:tc>
      </w:tr>
    </w:tbl>
    <w:p w14:paraId="6817FDCF" w14:textId="77777777"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8C5AFD" w14:paraId="36571883" w14:textId="77777777" w:rsidTr="004A314E">
        <w:tc>
          <w:tcPr>
            <w:tcW w:w="9180" w:type="dxa"/>
            <w:gridSpan w:val="3"/>
            <w:shd w:val="clear" w:color="auto" w:fill="D9D9D9" w:themeFill="background1" w:themeFillShade="D9"/>
          </w:tcPr>
          <w:p w14:paraId="7B70ED93" w14:textId="77777777"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Question 8: Do you require that maritime operator's certificates are equipped with holder's signature?</w:t>
            </w:r>
          </w:p>
        </w:tc>
      </w:tr>
      <w:tr w:rsidR="00E66EBF" w:rsidRPr="005C6D6C" w14:paraId="2BE5BE98" w14:textId="77777777" w:rsidTr="004A314E">
        <w:tc>
          <w:tcPr>
            <w:tcW w:w="972" w:type="dxa"/>
          </w:tcPr>
          <w:p w14:paraId="46543A06" w14:textId="77777777"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Yes</w:t>
            </w:r>
          </w:p>
        </w:tc>
        <w:tc>
          <w:tcPr>
            <w:tcW w:w="851" w:type="dxa"/>
          </w:tcPr>
          <w:p w14:paraId="2842C941" w14:textId="77777777"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No</w:t>
            </w:r>
          </w:p>
        </w:tc>
        <w:tc>
          <w:tcPr>
            <w:tcW w:w="7357" w:type="dxa"/>
          </w:tcPr>
          <w:p w14:paraId="252F8A9F" w14:textId="77777777"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Remarks</w:t>
            </w:r>
          </w:p>
        </w:tc>
      </w:tr>
      <w:tr w:rsidR="00E66EBF" w:rsidRPr="005C6D6C" w14:paraId="3D1AC8AA" w14:textId="77777777" w:rsidTr="004A314E">
        <w:tc>
          <w:tcPr>
            <w:tcW w:w="972" w:type="dxa"/>
          </w:tcPr>
          <w:p w14:paraId="27CD95FA" w14:textId="77777777" w:rsidR="00E66EBF" w:rsidRPr="005C6D6C" w:rsidRDefault="00E66EBF" w:rsidP="004A314E">
            <w:pPr>
              <w:rPr>
                <w:rFonts w:asciiTheme="minorHAnsi" w:hAnsiTheme="minorHAnsi" w:cstheme="minorHAnsi"/>
                <w:sz w:val="20"/>
                <w:szCs w:val="20"/>
                <w:lang w:val="en-US"/>
              </w:rPr>
            </w:pPr>
          </w:p>
        </w:tc>
        <w:tc>
          <w:tcPr>
            <w:tcW w:w="851" w:type="dxa"/>
          </w:tcPr>
          <w:p w14:paraId="14FF599C" w14:textId="77777777"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7357" w:type="dxa"/>
          </w:tcPr>
          <w:p w14:paraId="231D7B95" w14:textId="77777777" w:rsidR="00E66EBF" w:rsidRPr="005C6D6C" w:rsidRDefault="00E66EBF" w:rsidP="004A314E">
            <w:pPr>
              <w:rPr>
                <w:rFonts w:asciiTheme="minorHAnsi" w:hAnsiTheme="minorHAnsi" w:cstheme="minorHAnsi"/>
                <w:sz w:val="20"/>
                <w:szCs w:val="20"/>
                <w:lang w:val="en-US"/>
              </w:rPr>
            </w:pPr>
          </w:p>
        </w:tc>
      </w:tr>
    </w:tbl>
    <w:p w14:paraId="4790EAD0" w14:textId="77777777" w:rsidR="00E66EBF" w:rsidRDefault="00E66EBF" w:rsidP="00CB0CE2">
      <w:pPr>
        <w:rPr>
          <w:rFonts w:eastAsia="Verdana"/>
          <w:lang w:val="en-US"/>
        </w:rPr>
      </w:pPr>
    </w:p>
    <w:p w14:paraId="1D8D0B3A" w14:textId="77777777" w:rsidR="00274779" w:rsidRDefault="00274779" w:rsidP="00274779">
      <w:pPr>
        <w:rPr>
          <w:rFonts w:ascii="Verdana" w:eastAsia="Verdana" w:hAnsi="Verdana" w:cs="Verdana"/>
          <w:sz w:val="18"/>
          <w:szCs w:val="18"/>
        </w:rPr>
      </w:pPr>
      <w:r>
        <w:rPr>
          <w:rFonts w:ascii="Verdana" w:eastAsia="Verdana" w:hAnsi="Verdana" w:cs="Verdana"/>
          <w:sz w:val="18"/>
          <w:szCs w:val="18"/>
        </w:rPr>
        <w:br w:type="page"/>
      </w:r>
    </w:p>
    <w:p w14:paraId="46F4657E" w14:textId="77777777" w:rsidR="00411D26" w:rsidRDefault="00CB0CE2" w:rsidP="00CB0CE2">
      <w:pPr>
        <w:pStyle w:val="Heading3"/>
        <w:jc w:val="center"/>
      </w:pPr>
      <w:bookmarkStart w:id="20" w:name="_SPAIN"/>
      <w:bookmarkEnd w:id="20"/>
      <w:r>
        <w:lastRenderedPageBreak/>
        <w:t>SPAIN</w:t>
      </w:r>
    </w:p>
    <w:p w14:paraId="28E6802C" w14:textId="77777777" w:rsidR="00411D26" w:rsidRDefault="00411D26" w:rsidP="00411D26">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B0CE2" w:rsidRPr="005C6D6C" w14:paraId="65BCC796" w14:textId="77777777" w:rsidTr="00CB0CE2">
        <w:trPr>
          <w:trHeight w:val="535"/>
        </w:trPr>
        <w:tc>
          <w:tcPr>
            <w:tcW w:w="2564" w:type="dxa"/>
            <w:vAlign w:val="center"/>
          </w:tcPr>
          <w:p w14:paraId="2DCFD2F4" w14:textId="77777777" w:rsidR="00CB0CE2" w:rsidRPr="005C6D6C" w:rsidRDefault="00CB0CE2"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14:paraId="18DCB29C" w14:textId="77777777" w:rsidR="00CB0CE2" w:rsidRPr="00EC4CBC" w:rsidRDefault="00CB0CE2" w:rsidP="00DC11AB">
            <w:pPr>
              <w:rPr>
                <w:rFonts w:asciiTheme="minorHAnsi" w:hAnsiTheme="minorHAnsi" w:cstheme="minorHAnsi"/>
                <w:color w:val="000000" w:themeColor="text1"/>
                <w:sz w:val="20"/>
                <w:szCs w:val="20"/>
                <w:lang w:val="es-ES"/>
              </w:rPr>
            </w:pPr>
            <w:r w:rsidRPr="00EC4CBC">
              <w:rPr>
                <w:rFonts w:asciiTheme="minorHAnsi" w:hAnsiTheme="minorHAnsi" w:cstheme="minorHAnsi"/>
                <w:color w:val="000000" w:themeColor="text1"/>
                <w:sz w:val="20"/>
                <w:szCs w:val="20"/>
                <w:lang w:val="es-ES"/>
              </w:rPr>
              <w:t>DIRECCION GENERAL DE LA MARINA MERCANTE</w:t>
            </w:r>
          </w:p>
        </w:tc>
      </w:tr>
      <w:tr w:rsidR="00CB0CE2" w:rsidRPr="005C6D6C" w14:paraId="684C1BE4" w14:textId="77777777" w:rsidTr="00CB0CE2">
        <w:trPr>
          <w:trHeight w:val="500"/>
        </w:trPr>
        <w:tc>
          <w:tcPr>
            <w:tcW w:w="2564" w:type="dxa"/>
            <w:vAlign w:val="center"/>
          </w:tcPr>
          <w:p w14:paraId="1641B92F" w14:textId="77777777" w:rsidR="00CB0CE2" w:rsidRPr="005C6D6C" w:rsidRDefault="00CB0CE2"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14:paraId="726A04EE" w14:textId="77777777" w:rsidR="00CB0CE2" w:rsidRPr="00EC4CBC" w:rsidRDefault="00CB0CE2" w:rsidP="00DC11AB">
            <w:pPr>
              <w:rPr>
                <w:rFonts w:asciiTheme="minorHAnsi" w:hAnsiTheme="minorHAnsi" w:cstheme="minorHAnsi"/>
                <w:color w:val="000000" w:themeColor="text1"/>
                <w:sz w:val="20"/>
                <w:szCs w:val="20"/>
                <w:lang w:val="en-GB"/>
              </w:rPr>
            </w:pPr>
            <w:r w:rsidRPr="00EC4CBC">
              <w:rPr>
                <w:rFonts w:asciiTheme="minorHAnsi" w:hAnsiTheme="minorHAnsi" w:cstheme="minorHAnsi"/>
                <w:color w:val="000000" w:themeColor="text1"/>
                <w:sz w:val="20"/>
                <w:szCs w:val="20"/>
                <w:lang w:val="en-GB"/>
              </w:rPr>
              <w:t>ESPAÑA</w:t>
            </w:r>
          </w:p>
        </w:tc>
      </w:tr>
      <w:tr w:rsidR="00CB0CE2" w:rsidRPr="005C6D6C" w14:paraId="6A5F3396" w14:textId="77777777" w:rsidTr="00CB0CE2">
        <w:trPr>
          <w:trHeight w:val="500"/>
        </w:trPr>
        <w:tc>
          <w:tcPr>
            <w:tcW w:w="2564" w:type="dxa"/>
            <w:vAlign w:val="center"/>
          </w:tcPr>
          <w:p w14:paraId="4AD6D65D" w14:textId="77777777" w:rsidR="00CB0CE2" w:rsidRPr="005C6D6C" w:rsidRDefault="00CB0CE2"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14:paraId="2EEA9423" w14:textId="77777777" w:rsidR="00CB0CE2" w:rsidRPr="005C6D6C" w:rsidRDefault="00CB0CE2" w:rsidP="00DC11AB">
            <w:pPr>
              <w:rPr>
                <w:rFonts w:asciiTheme="minorHAnsi" w:hAnsiTheme="minorHAnsi" w:cstheme="minorHAnsi"/>
                <w:color w:val="0000FF"/>
                <w:sz w:val="20"/>
                <w:szCs w:val="20"/>
                <w:lang w:val="en-GB"/>
              </w:rPr>
            </w:pPr>
          </w:p>
          <w:p w14:paraId="7841E132" w14:textId="77777777" w:rsidR="00CB0CE2" w:rsidRPr="005C6D6C" w:rsidRDefault="00CB0CE2" w:rsidP="00DC11AB">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jdefez@fomento.es</w:t>
            </w:r>
          </w:p>
          <w:p w14:paraId="12693D3E" w14:textId="77777777" w:rsidR="00CB0CE2" w:rsidRPr="005C6D6C" w:rsidRDefault="00CB0CE2" w:rsidP="00DC11AB">
            <w:pPr>
              <w:rPr>
                <w:rFonts w:asciiTheme="minorHAnsi" w:hAnsiTheme="minorHAnsi" w:cstheme="minorHAnsi"/>
                <w:color w:val="0000FF"/>
                <w:sz w:val="20"/>
                <w:szCs w:val="20"/>
                <w:lang w:val="en-GB"/>
              </w:rPr>
            </w:pPr>
          </w:p>
        </w:tc>
      </w:tr>
      <w:tr w:rsidR="00CB0CE2" w:rsidRPr="005C6D6C" w14:paraId="0F95A0AB" w14:textId="77777777" w:rsidTr="00CB0CE2">
        <w:trPr>
          <w:trHeight w:val="500"/>
        </w:trPr>
        <w:tc>
          <w:tcPr>
            <w:tcW w:w="2564" w:type="dxa"/>
            <w:vAlign w:val="center"/>
          </w:tcPr>
          <w:p w14:paraId="614AE6F2" w14:textId="77777777" w:rsidR="00CB0CE2" w:rsidRPr="005C6D6C" w:rsidRDefault="00CB0CE2"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14:paraId="118AA982" w14:textId="77777777" w:rsidR="00CB0CE2" w:rsidRPr="005C6D6C" w:rsidRDefault="00CB0CE2" w:rsidP="00DC11AB">
            <w:pPr>
              <w:rPr>
                <w:rFonts w:asciiTheme="minorHAnsi" w:hAnsiTheme="minorHAnsi" w:cstheme="minorHAnsi"/>
                <w:color w:val="0000FF"/>
                <w:sz w:val="20"/>
                <w:szCs w:val="20"/>
                <w:lang w:val="en-GB"/>
              </w:rPr>
            </w:pPr>
            <w:r w:rsidRPr="00EC4CBC">
              <w:rPr>
                <w:rFonts w:asciiTheme="minorHAnsi" w:hAnsiTheme="minorHAnsi" w:cstheme="minorHAnsi"/>
                <w:color w:val="000000" w:themeColor="text1"/>
                <w:sz w:val="20"/>
                <w:szCs w:val="20"/>
                <w:lang w:val="en-GB"/>
              </w:rPr>
              <w:t xml:space="preserve">Juan </w:t>
            </w:r>
            <w:proofErr w:type="spellStart"/>
            <w:r w:rsidRPr="00EC4CBC">
              <w:rPr>
                <w:rFonts w:asciiTheme="minorHAnsi" w:hAnsiTheme="minorHAnsi" w:cstheme="minorHAnsi"/>
                <w:color w:val="000000" w:themeColor="text1"/>
                <w:sz w:val="20"/>
                <w:szCs w:val="20"/>
                <w:lang w:val="en-GB"/>
              </w:rPr>
              <w:t>Defez</w:t>
            </w:r>
            <w:proofErr w:type="spellEnd"/>
          </w:p>
        </w:tc>
      </w:tr>
    </w:tbl>
    <w:p w14:paraId="7A417BB0" w14:textId="77777777" w:rsidR="00CB0CE2" w:rsidRPr="005C6D6C" w:rsidRDefault="00CB0CE2" w:rsidP="00411D26">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8C5AFD" w14:paraId="676BF158" w14:textId="77777777" w:rsidTr="00CB0CE2">
        <w:tc>
          <w:tcPr>
            <w:tcW w:w="9242" w:type="dxa"/>
            <w:shd w:val="clear" w:color="auto" w:fill="D9D9D9" w:themeFill="background1" w:themeFillShade="D9"/>
          </w:tcPr>
          <w:p w14:paraId="3D32F84A"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1: Name of the </w:t>
            </w:r>
            <w:proofErr w:type="spellStart"/>
            <w:r w:rsidRPr="005C6D6C">
              <w:rPr>
                <w:rFonts w:asciiTheme="minorHAnsi" w:hAnsiTheme="minorHAnsi" w:cstheme="minorHAnsi"/>
                <w:sz w:val="20"/>
                <w:szCs w:val="20"/>
                <w:lang w:val="en-US"/>
              </w:rPr>
              <w:t>organisation</w:t>
            </w:r>
            <w:proofErr w:type="spellEnd"/>
            <w:r w:rsidRPr="005C6D6C">
              <w:rPr>
                <w:rFonts w:asciiTheme="minorHAnsi" w:hAnsiTheme="minorHAnsi" w:cstheme="minorHAnsi"/>
                <w:sz w:val="20"/>
                <w:szCs w:val="20"/>
                <w:lang w:val="en-US"/>
              </w:rPr>
              <w:t xml:space="preserve"> responsible to decide on the issue (including e-mail contact address, telephone number and name of contact person or job title/department) and additional remarks/information.</w:t>
            </w:r>
          </w:p>
        </w:tc>
      </w:tr>
      <w:tr w:rsidR="00CB0CE2" w:rsidRPr="008C5AFD" w14:paraId="054DED3F" w14:textId="77777777" w:rsidTr="00CB0CE2">
        <w:tc>
          <w:tcPr>
            <w:tcW w:w="9242" w:type="dxa"/>
          </w:tcPr>
          <w:p w14:paraId="33169B3B" w14:textId="77777777" w:rsidR="00CB0CE2" w:rsidRPr="005C6D6C" w:rsidRDefault="00CB0CE2" w:rsidP="00CB0CE2">
            <w:pPr>
              <w:rPr>
                <w:rFonts w:asciiTheme="minorHAnsi" w:hAnsiTheme="minorHAnsi" w:cstheme="minorHAnsi"/>
                <w:sz w:val="20"/>
                <w:szCs w:val="20"/>
                <w:lang w:val="es-ES"/>
              </w:rPr>
            </w:pPr>
            <w:r w:rsidRPr="005C6D6C">
              <w:rPr>
                <w:rFonts w:asciiTheme="minorHAnsi" w:hAnsiTheme="minorHAnsi" w:cstheme="minorHAnsi"/>
                <w:sz w:val="20"/>
                <w:szCs w:val="20"/>
                <w:lang w:val="es-ES"/>
              </w:rPr>
              <w:t xml:space="preserve">DIRECCION GENERAL DE LA MARINA MERCANTE, SUBD. GRAL. DE SEGUR. CONT. E INSPECCIÓN MARÍTIMA, AREA DE INSPECCION RADIOMARITIMA, Telf. 91- 5979275, Juan </w:t>
            </w:r>
            <w:proofErr w:type="spellStart"/>
            <w:r w:rsidRPr="005C6D6C">
              <w:rPr>
                <w:rFonts w:asciiTheme="minorHAnsi" w:hAnsiTheme="minorHAnsi" w:cstheme="minorHAnsi"/>
                <w:sz w:val="20"/>
                <w:szCs w:val="20"/>
                <w:lang w:val="es-ES"/>
              </w:rPr>
              <w:t>Defez</w:t>
            </w:r>
            <w:proofErr w:type="spellEnd"/>
            <w:r w:rsidRPr="005C6D6C">
              <w:rPr>
                <w:rFonts w:asciiTheme="minorHAnsi" w:hAnsiTheme="minorHAnsi" w:cstheme="minorHAnsi"/>
                <w:sz w:val="20"/>
                <w:szCs w:val="20"/>
                <w:lang w:val="es-ES"/>
              </w:rPr>
              <w:t xml:space="preserve">, Jefe de Área de Inspección </w:t>
            </w:r>
            <w:proofErr w:type="spellStart"/>
            <w:r w:rsidRPr="005C6D6C">
              <w:rPr>
                <w:rFonts w:asciiTheme="minorHAnsi" w:hAnsiTheme="minorHAnsi" w:cstheme="minorHAnsi"/>
                <w:sz w:val="20"/>
                <w:szCs w:val="20"/>
                <w:lang w:val="es-ES"/>
              </w:rPr>
              <w:t>Radiomarítima</w:t>
            </w:r>
            <w:proofErr w:type="spellEnd"/>
            <w:r w:rsidRPr="005C6D6C">
              <w:rPr>
                <w:rFonts w:asciiTheme="minorHAnsi" w:hAnsiTheme="minorHAnsi" w:cstheme="minorHAnsi"/>
                <w:sz w:val="20"/>
                <w:szCs w:val="20"/>
                <w:lang w:val="es-ES"/>
              </w:rPr>
              <w:t>.</w:t>
            </w:r>
          </w:p>
        </w:tc>
      </w:tr>
    </w:tbl>
    <w:p w14:paraId="19932FF4" w14:textId="77777777" w:rsidR="00CB0CE2" w:rsidRPr="005C6D6C" w:rsidRDefault="00CB0CE2" w:rsidP="00CB0CE2">
      <w:pPr>
        <w:rPr>
          <w:rFonts w:asciiTheme="minorHAnsi" w:hAnsiTheme="minorHAnsi" w:cstheme="minorHAnsi"/>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8C5AFD" w14:paraId="1CE45978" w14:textId="77777777" w:rsidTr="00CB0CE2">
        <w:tc>
          <w:tcPr>
            <w:tcW w:w="9242" w:type="dxa"/>
            <w:shd w:val="clear" w:color="auto" w:fill="D9D9D9" w:themeFill="background1" w:themeFillShade="D9"/>
          </w:tcPr>
          <w:p w14:paraId="3EA3619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B0CE2" w:rsidRPr="005C6D6C" w14:paraId="2EE33B93" w14:textId="77777777" w:rsidTr="00CB0CE2">
        <w:tc>
          <w:tcPr>
            <w:tcW w:w="9242" w:type="dxa"/>
          </w:tcPr>
          <w:p w14:paraId="7F49021E" w14:textId="77777777" w:rsidR="00CB0CE2" w:rsidRPr="005C6D6C" w:rsidRDefault="00DC11AB"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5E7147D9"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8C5AFD" w14:paraId="7A7DFFCC" w14:textId="77777777" w:rsidTr="00CB0CE2">
        <w:tc>
          <w:tcPr>
            <w:tcW w:w="9242" w:type="dxa"/>
            <w:shd w:val="clear" w:color="auto" w:fill="D9D9D9" w:themeFill="background1" w:themeFillShade="D9"/>
          </w:tcPr>
          <w:p w14:paraId="3ADE3AAE"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B0CE2" w:rsidRPr="008C5AFD" w14:paraId="628189FC" w14:textId="77777777" w:rsidTr="00CB0CE2">
        <w:tc>
          <w:tcPr>
            <w:tcW w:w="9242" w:type="dxa"/>
          </w:tcPr>
          <w:p w14:paraId="4ECB261A"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ITU – RRCC, STCW/78 INCLUDING 2010 MANILA AMENDMENTS, RD 1185/2006, RD 875/2014</w:t>
            </w:r>
          </w:p>
        </w:tc>
      </w:tr>
    </w:tbl>
    <w:p w14:paraId="1E9780E2" w14:textId="77777777" w:rsidR="00CB0CE2" w:rsidRPr="005C6D6C" w:rsidRDefault="00CB0CE2" w:rsidP="00CB0CE2">
      <w:pPr>
        <w:rPr>
          <w:rFonts w:asciiTheme="minorHAnsi" w:hAnsiTheme="minorHAnsi" w:cstheme="minorHAnsi"/>
          <w:sz w:val="20"/>
          <w:szCs w:val="20"/>
          <w:lang w:val="en-US"/>
        </w:rPr>
      </w:pPr>
    </w:p>
    <w:p w14:paraId="35382D01" w14:textId="77777777"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B0CE2" w:rsidRPr="008C5AFD" w14:paraId="2DEC0210" w14:textId="77777777" w:rsidTr="00CB0CE2">
        <w:trPr>
          <w:trHeight w:val="300"/>
        </w:trPr>
        <w:tc>
          <w:tcPr>
            <w:tcW w:w="9242" w:type="dxa"/>
            <w:gridSpan w:val="7"/>
            <w:shd w:val="clear" w:color="auto" w:fill="D9D9D9" w:themeFill="background1" w:themeFillShade="D9"/>
          </w:tcPr>
          <w:p w14:paraId="47233D1B" w14:textId="77777777" w:rsidR="00CB0CE2" w:rsidRPr="005C6D6C" w:rsidRDefault="00CB0CE2" w:rsidP="00CB0CE2">
            <w:pPr>
              <w:spacing w:before="240"/>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B0CE2" w:rsidRPr="008C5AFD" w14:paraId="535F8467" w14:textId="77777777" w:rsidTr="00CB0CE2">
        <w:trPr>
          <w:trHeight w:val="300"/>
        </w:trPr>
        <w:tc>
          <w:tcPr>
            <w:tcW w:w="2817" w:type="dxa"/>
            <w:vMerge w:val="restart"/>
          </w:tcPr>
          <w:p w14:paraId="5217DDB4" w14:textId="77777777" w:rsidR="00CB0CE2" w:rsidRPr="005C6D6C" w:rsidRDefault="00CB0CE2" w:rsidP="00CB0CE2">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78A11D93" w14:textId="77777777" w:rsidR="00CB0CE2" w:rsidRPr="005C6D6C" w:rsidRDefault="00CB0CE2"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57F892C7" w14:textId="77777777"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7623B83A" w14:textId="77777777"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B0CE2" w:rsidRPr="005C6D6C" w14:paraId="59960BDA" w14:textId="77777777" w:rsidTr="00CB0CE2">
        <w:trPr>
          <w:trHeight w:val="276"/>
        </w:trPr>
        <w:tc>
          <w:tcPr>
            <w:tcW w:w="2817" w:type="dxa"/>
            <w:vMerge/>
          </w:tcPr>
          <w:p w14:paraId="12673CA9" w14:textId="77777777" w:rsidR="00CB0CE2" w:rsidRPr="005C6D6C" w:rsidRDefault="00CB0CE2" w:rsidP="00CB0CE2">
            <w:pPr>
              <w:rPr>
                <w:rFonts w:cstheme="minorHAnsi"/>
                <w:sz w:val="20"/>
                <w:szCs w:val="20"/>
                <w:lang w:val="en-US"/>
              </w:rPr>
            </w:pPr>
          </w:p>
        </w:tc>
        <w:tc>
          <w:tcPr>
            <w:tcW w:w="662" w:type="dxa"/>
            <w:vMerge w:val="restart"/>
            <w:tcBorders>
              <w:top w:val="single" w:sz="4" w:space="0" w:color="auto"/>
            </w:tcBorders>
          </w:tcPr>
          <w:p w14:paraId="1D8EDFAF" w14:textId="77777777" w:rsidR="00CB0CE2" w:rsidRPr="005C6D6C" w:rsidRDefault="00CB0CE2"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0D281092" w14:textId="77777777" w:rsidR="00CB0CE2" w:rsidRPr="005C6D6C" w:rsidRDefault="00CB0CE2"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55107C44" w14:textId="77777777" w:rsidR="00CB0CE2" w:rsidRPr="005C6D6C" w:rsidRDefault="00CB0CE2" w:rsidP="00CB0CE2">
            <w:pPr>
              <w:rPr>
                <w:rFonts w:cstheme="minorHAnsi"/>
                <w:sz w:val="20"/>
                <w:szCs w:val="20"/>
                <w:lang w:val="en-US"/>
              </w:rPr>
            </w:pPr>
          </w:p>
        </w:tc>
        <w:tc>
          <w:tcPr>
            <w:tcW w:w="3086" w:type="dxa"/>
            <w:gridSpan w:val="2"/>
            <w:vMerge/>
            <w:tcBorders>
              <w:bottom w:val="single" w:sz="4" w:space="0" w:color="auto"/>
            </w:tcBorders>
          </w:tcPr>
          <w:p w14:paraId="747C24A0" w14:textId="77777777" w:rsidR="00CB0CE2" w:rsidRPr="005C6D6C" w:rsidRDefault="00CB0CE2" w:rsidP="00CB0CE2">
            <w:pPr>
              <w:rPr>
                <w:rFonts w:cstheme="minorHAnsi"/>
                <w:sz w:val="20"/>
                <w:szCs w:val="20"/>
                <w:lang w:val="en-US"/>
              </w:rPr>
            </w:pPr>
          </w:p>
        </w:tc>
      </w:tr>
      <w:tr w:rsidR="00CB0CE2" w:rsidRPr="005C6D6C" w14:paraId="407652AA" w14:textId="77777777" w:rsidTr="00CB0CE2">
        <w:trPr>
          <w:trHeight w:val="275"/>
        </w:trPr>
        <w:tc>
          <w:tcPr>
            <w:tcW w:w="2817" w:type="dxa"/>
            <w:vMerge/>
          </w:tcPr>
          <w:p w14:paraId="6C51A29A" w14:textId="77777777" w:rsidR="00CB0CE2" w:rsidRPr="005C6D6C" w:rsidRDefault="00CB0CE2" w:rsidP="00CB0CE2">
            <w:pPr>
              <w:rPr>
                <w:rFonts w:cstheme="minorHAnsi"/>
                <w:sz w:val="20"/>
                <w:szCs w:val="20"/>
                <w:lang w:val="en-US"/>
              </w:rPr>
            </w:pPr>
          </w:p>
        </w:tc>
        <w:tc>
          <w:tcPr>
            <w:tcW w:w="662" w:type="dxa"/>
            <w:vMerge/>
            <w:tcBorders>
              <w:top w:val="single" w:sz="4" w:space="0" w:color="auto"/>
            </w:tcBorders>
          </w:tcPr>
          <w:p w14:paraId="12D7EA2E" w14:textId="77777777" w:rsidR="00CB0CE2" w:rsidRPr="005C6D6C" w:rsidRDefault="00CB0CE2" w:rsidP="00CB0CE2">
            <w:pPr>
              <w:jc w:val="center"/>
              <w:rPr>
                <w:rFonts w:cstheme="minorHAnsi"/>
                <w:sz w:val="20"/>
                <w:szCs w:val="20"/>
                <w:lang w:val="en-US"/>
              </w:rPr>
            </w:pPr>
          </w:p>
        </w:tc>
        <w:tc>
          <w:tcPr>
            <w:tcW w:w="608" w:type="dxa"/>
            <w:vMerge/>
            <w:tcBorders>
              <w:top w:val="single" w:sz="4" w:space="0" w:color="auto"/>
            </w:tcBorders>
          </w:tcPr>
          <w:p w14:paraId="003FA07C" w14:textId="77777777" w:rsidR="00CB0CE2" w:rsidRPr="005C6D6C" w:rsidRDefault="00CB0CE2" w:rsidP="00CB0CE2">
            <w:pPr>
              <w:jc w:val="center"/>
              <w:rPr>
                <w:rFonts w:cstheme="minorHAnsi"/>
                <w:sz w:val="20"/>
                <w:szCs w:val="20"/>
                <w:lang w:val="en-US"/>
              </w:rPr>
            </w:pPr>
          </w:p>
        </w:tc>
        <w:tc>
          <w:tcPr>
            <w:tcW w:w="1036" w:type="dxa"/>
            <w:tcBorders>
              <w:top w:val="single" w:sz="4" w:space="0" w:color="auto"/>
            </w:tcBorders>
          </w:tcPr>
          <w:p w14:paraId="23FC6A3F"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2584CB61"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727B1DF4"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7839120C" w14:textId="77777777"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r>
      <w:tr w:rsidR="00CB0CE2" w:rsidRPr="005C6D6C" w14:paraId="31C1B46D" w14:textId="77777777" w:rsidTr="00CB0CE2">
        <w:tc>
          <w:tcPr>
            <w:tcW w:w="2817" w:type="dxa"/>
          </w:tcPr>
          <w:p w14:paraId="164E2AC9"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4FCC317E"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608" w:type="dxa"/>
          </w:tcPr>
          <w:p w14:paraId="67938BC2" w14:textId="77777777" w:rsidR="00CB0CE2" w:rsidRPr="005C6D6C" w:rsidRDefault="00CB0CE2" w:rsidP="00CB0CE2">
            <w:pPr>
              <w:rPr>
                <w:rFonts w:cstheme="minorHAnsi"/>
                <w:sz w:val="20"/>
                <w:szCs w:val="20"/>
                <w:lang w:val="en-US"/>
              </w:rPr>
            </w:pPr>
          </w:p>
        </w:tc>
        <w:tc>
          <w:tcPr>
            <w:tcW w:w="1036" w:type="dxa"/>
          </w:tcPr>
          <w:p w14:paraId="22657B47"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1033" w:type="dxa"/>
          </w:tcPr>
          <w:p w14:paraId="2A37188E" w14:textId="77777777" w:rsidR="00CB0CE2" w:rsidRPr="005C6D6C" w:rsidRDefault="00CB0CE2" w:rsidP="00CB0CE2">
            <w:pPr>
              <w:rPr>
                <w:rFonts w:cstheme="minorHAnsi"/>
                <w:sz w:val="20"/>
                <w:szCs w:val="20"/>
                <w:lang w:val="en-US"/>
              </w:rPr>
            </w:pPr>
          </w:p>
        </w:tc>
        <w:tc>
          <w:tcPr>
            <w:tcW w:w="1633" w:type="dxa"/>
          </w:tcPr>
          <w:p w14:paraId="1EB5B72F" w14:textId="77777777" w:rsidR="00CB0CE2" w:rsidRPr="005C6D6C" w:rsidRDefault="00CB0CE2" w:rsidP="00CB0CE2">
            <w:pPr>
              <w:rPr>
                <w:rFonts w:cstheme="minorHAnsi"/>
                <w:sz w:val="20"/>
                <w:szCs w:val="20"/>
                <w:lang w:val="en-US"/>
              </w:rPr>
            </w:pPr>
          </w:p>
        </w:tc>
        <w:tc>
          <w:tcPr>
            <w:tcW w:w="1453" w:type="dxa"/>
          </w:tcPr>
          <w:p w14:paraId="3C41575F" w14:textId="77777777" w:rsidR="00CB0CE2" w:rsidRPr="005C6D6C" w:rsidRDefault="00CB0CE2" w:rsidP="00CB0CE2">
            <w:pPr>
              <w:rPr>
                <w:rFonts w:cstheme="minorHAnsi"/>
                <w:sz w:val="20"/>
                <w:szCs w:val="20"/>
                <w:lang w:val="en-US"/>
              </w:rPr>
            </w:pPr>
          </w:p>
        </w:tc>
      </w:tr>
      <w:tr w:rsidR="00CB0CE2" w:rsidRPr="005C6D6C" w14:paraId="2C76918D" w14:textId="77777777" w:rsidTr="00CB0CE2">
        <w:tc>
          <w:tcPr>
            <w:tcW w:w="2817" w:type="dxa"/>
          </w:tcPr>
          <w:p w14:paraId="6F337610" w14:textId="77777777" w:rsidR="00CB0CE2" w:rsidRPr="005C6D6C" w:rsidRDefault="00CB0CE2" w:rsidP="00CB0CE2">
            <w:pPr>
              <w:rPr>
                <w:rFonts w:cstheme="minorHAnsi"/>
                <w:sz w:val="20"/>
                <w:szCs w:val="20"/>
                <w:lang w:val="en-US"/>
              </w:rPr>
            </w:pPr>
            <w:r w:rsidRPr="005C6D6C">
              <w:rPr>
                <w:rFonts w:cstheme="minorHAnsi"/>
                <w:sz w:val="20"/>
                <w:szCs w:val="20"/>
                <w:lang w:val="en-US"/>
              </w:rPr>
              <w:t>Long Range Certificate (LRC)</w:t>
            </w:r>
          </w:p>
        </w:tc>
        <w:tc>
          <w:tcPr>
            <w:tcW w:w="662" w:type="dxa"/>
          </w:tcPr>
          <w:p w14:paraId="2445340F"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608" w:type="dxa"/>
          </w:tcPr>
          <w:p w14:paraId="0DEADAD3" w14:textId="77777777" w:rsidR="00CB0CE2" w:rsidRPr="005C6D6C" w:rsidRDefault="00CB0CE2" w:rsidP="00CB0CE2">
            <w:pPr>
              <w:rPr>
                <w:rFonts w:cstheme="minorHAnsi"/>
                <w:sz w:val="20"/>
                <w:szCs w:val="20"/>
                <w:lang w:val="en-US"/>
              </w:rPr>
            </w:pPr>
          </w:p>
        </w:tc>
        <w:tc>
          <w:tcPr>
            <w:tcW w:w="1036" w:type="dxa"/>
          </w:tcPr>
          <w:p w14:paraId="05D98D0C"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1033" w:type="dxa"/>
          </w:tcPr>
          <w:p w14:paraId="0604C846" w14:textId="77777777" w:rsidR="00CB0CE2" w:rsidRPr="005C6D6C" w:rsidRDefault="00CB0CE2" w:rsidP="00CB0CE2">
            <w:pPr>
              <w:rPr>
                <w:rFonts w:cstheme="minorHAnsi"/>
                <w:sz w:val="20"/>
                <w:szCs w:val="20"/>
                <w:lang w:val="en-US"/>
              </w:rPr>
            </w:pPr>
          </w:p>
        </w:tc>
        <w:tc>
          <w:tcPr>
            <w:tcW w:w="1633" w:type="dxa"/>
          </w:tcPr>
          <w:p w14:paraId="0083E0C7" w14:textId="77777777" w:rsidR="00CB0CE2" w:rsidRPr="005C6D6C" w:rsidRDefault="00CB0CE2" w:rsidP="00CB0CE2">
            <w:pPr>
              <w:rPr>
                <w:rFonts w:cstheme="minorHAnsi"/>
                <w:sz w:val="20"/>
                <w:szCs w:val="20"/>
                <w:lang w:val="en-US"/>
              </w:rPr>
            </w:pPr>
          </w:p>
        </w:tc>
        <w:tc>
          <w:tcPr>
            <w:tcW w:w="1453" w:type="dxa"/>
          </w:tcPr>
          <w:p w14:paraId="5E52E05F" w14:textId="77777777" w:rsidR="00CB0CE2" w:rsidRPr="005C6D6C" w:rsidRDefault="00CB0CE2" w:rsidP="00CB0CE2">
            <w:pPr>
              <w:rPr>
                <w:rFonts w:cstheme="minorHAnsi"/>
                <w:sz w:val="20"/>
                <w:szCs w:val="20"/>
                <w:lang w:val="en-US"/>
              </w:rPr>
            </w:pPr>
          </w:p>
        </w:tc>
      </w:tr>
      <w:tr w:rsidR="00CB0CE2" w:rsidRPr="005C6D6C" w14:paraId="4BCC34BE" w14:textId="77777777" w:rsidTr="00CB0CE2">
        <w:tc>
          <w:tcPr>
            <w:tcW w:w="2817" w:type="dxa"/>
          </w:tcPr>
          <w:p w14:paraId="5BBAA8E2" w14:textId="77777777" w:rsidR="00CB0CE2" w:rsidRPr="005C6D6C" w:rsidRDefault="00CB0CE2" w:rsidP="00CB0CE2">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22EDDE10"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608" w:type="dxa"/>
          </w:tcPr>
          <w:p w14:paraId="1A6CDE3C" w14:textId="77777777" w:rsidR="00CB0CE2" w:rsidRPr="005C6D6C" w:rsidRDefault="00CB0CE2" w:rsidP="00CB0CE2">
            <w:pPr>
              <w:rPr>
                <w:rFonts w:cstheme="minorHAnsi"/>
                <w:sz w:val="20"/>
                <w:szCs w:val="20"/>
                <w:lang w:val="en-US"/>
              </w:rPr>
            </w:pPr>
          </w:p>
        </w:tc>
        <w:tc>
          <w:tcPr>
            <w:tcW w:w="1036" w:type="dxa"/>
          </w:tcPr>
          <w:p w14:paraId="5D967624"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1033" w:type="dxa"/>
          </w:tcPr>
          <w:p w14:paraId="703F34D1" w14:textId="77777777" w:rsidR="00CB0CE2" w:rsidRPr="005C6D6C" w:rsidRDefault="00CB0CE2" w:rsidP="00CB0CE2">
            <w:pPr>
              <w:rPr>
                <w:rFonts w:cstheme="minorHAnsi"/>
                <w:sz w:val="20"/>
                <w:szCs w:val="20"/>
                <w:lang w:val="en-US"/>
              </w:rPr>
            </w:pPr>
          </w:p>
        </w:tc>
        <w:tc>
          <w:tcPr>
            <w:tcW w:w="1633" w:type="dxa"/>
          </w:tcPr>
          <w:p w14:paraId="43DA2BCA" w14:textId="77777777" w:rsidR="00CB0CE2" w:rsidRPr="005C6D6C" w:rsidRDefault="00CB0CE2" w:rsidP="00CB0CE2">
            <w:pPr>
              <w:rPr>
                <w:rFonts w:cstheme="minorHAnsi"/>
                <w:sz w:val="20"/>
                <w:szCs w:val="20"/>
                <w:lang w:val="en-US"/>
              </w:rPr>
            </w:pPr>
          </w:p>
        </w:tc>
        <w:tc>
          <w:tcPr>
            <w:tcW w:w="1453" w:type="dxa"/>
          </w:tcPr>
          <w:p w14:paraId="23CEB396" w14:textId="77777777" w:rsidR="00CB0CE2" w:rsidRPr="005C6D6C" w:rsidRDefault="00CB0CE2" w:rsidP="00CB0CE2">
            <w:pPr>
              <w:rPr>
                <w:rFonts w:cstheme="minorHAnsi"/>
                <w:sz w:val="20"/>
                <w:szCs w:val="20"/>
                <w:lang w:val="en-US"/>
              </w:rPr>
            </w:pPr>
          </w:p>
        </w:tc>
      </w:tr>
      <w:tr w:rsidR="00CB0CE2" w:rsidRPr="005C6D6C" w14:paraId="0E607294" w14:textId="77777777" w:rsidTr="00CB0CE2">
        <w:tc>
          <w:tcPr>
            <w:tcW w:w="2817" w:type="dxa"/>
          </w:tcPr>
          <w:p w14:paraId="74104027" w14:textId="77777777" w:rsidR="00CB0CE2" w:rsidRPr="005C6D6C" w:rsidRDefault="00CB0CE2" w:rsidP="00CB0CE2">
            <w:pPr>
              <w:rPr>
                <w:rFonts w:cstheme="minorHAnsi"/>
                <w:sz w:val="20"/>
                <w:szCs w:val="20"/>
                <w:lang w:val="en-US"/>
              </w:rPr>
            </w:pPr>
            <w:r w:rsidRPr="005C6D6C">
              <w:rPr>
                <w:rFonts w:cstheme="minorHAnsi"/>
                <w:sz w:val="20"/>
                <w:szCs w:val="20"/>
                <w:lang w:val="en-US"/>
              </w:rPr>
              <w:t>General Operator's Certificate (GOC)</w:t>
            </w:r>
          </w:p>
        </w:tc>
        <w:tc>
          <w:tcPr>
            <w:tcW w:w="662" w:type="dxa"/>
          </w:tcPr>
          <w:p w14:paraId="2E79FDEC"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608" w:type="dxa"/>
          </w:tcPr>
          <w:p w14:paraId="190F13FD" w14:textId="77777777" w:rsidR="00CB0CE2" w:rsidRPr="005C6D6C" w:rsidRDefault="00CB0CE2" w:rsidP="00CB0CE2">
            <w:pPr>
              <w:rPr>
                <w:rFonts w:cstheme="minorHAnsi"/>
                <w:sz w:val="20"/>
                <w:szCs w:val="20"/>
                <w:lang w:val="en-US"/>
              </w:rPr>
            </w:pPr>
          </w:p>
        </w:tc>
        <w:tc>
          <w:tcPr>
            <w:tcW w:w="1036" w:type="dxa"/>
          </w:tcPr>
          <w:p w14:paraId="727E8ECC"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1033" w:type="dxa"/>
          </w:tcPr>
          <w:p w14:paraId="7C3929A8" w14:textId="77777777" w:rsidR="00CB0CE2" w:rsidRPr="005C6D6C" w:rsidRDefault="00CB0CE2" w:rsidP="00CB0CE2">
            <w:pPr>
              <w:rPr>
                <w:rFonts w:cstheme="minorHAnsi"/>
                <w:sz w:val="20"/>
                <w:szCs w:val="20"/>
                <w:lang w:val="en-US"/>
              </w:rPr>
            </w:pPr>
          </w:p>
        </w:tc>
        <w:tc>
          <w:tcPr>
            <w:tcW w:w="1633" w:type="dxa"/>
          </w:tcPr>
          <w:p w14:paraId="3800147B" w14:textId="77777777" w:rsidR="00CB0CE2" w:rsidRPr="005C6D6C" w:rsidRDefault="00CB0CE2" w:rsidP="00CB0CE2">
            <w:pPr>
              <w:rPr>
                <w:rFonts w:cstheme="minorHAnsi"/>
                <w:sz w:val="20"/>
                <w:szCs w:val="20"/>
                <w:lang w:val="en-US"/>
              </w:rPr>
            </w:pPr>
          </w:p>
        </w:tc>
        <w:tc>
          <w:tcPr>
            <w:tcW w:w="1453" w:type="dxa"/>
          </w:tcPr>
          <w:p w14:paraId="761E95A9" w14:textId="77777777" w:rsidR="00CB0CE2" w:rsidRPr="005C6D6C" w:rsidRDefault="00CB0CE2" w:rsidP="00CB0CE2">
            <w:pPr>
              <w:rPr>
                <w:rFonts w:cstheme="minorHAnsi"/>
                <w:sz w:val="20"/>
                <w:szCs w:val="20"/>
                <w:lang w:val="en-US"/>
              </w:rPr>
            </w:pPr>
          </w:p>
        </w:tc>
      </w:tr>
    </w:tbl>
    <w:p w14:paraId="251846BF" w14:textId="77777777" w:rsidR="00CB0CE2" w:rsidRPr="005C6D6C" w:rsidRDefault="00CB0CE2" w:rsidP="00CB0CE2">
      <w:pPr>
        <w:rPr>
          <w:rFonts w:asciiTheme="minorHAnsi" w:hAnsiTheme="minorHAnsi" w:cstheme="minorHAnsi"/>
          <w:sz w:val="20"/>
          <w:szCs w:val="20"/>
          <w:lang w:val="en-US"/>
        </w:rPr>
      </w:pPr>
    </w:p>
    <w:p w14:paraId="2F5EE2F5"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B0CE2" w:rsidRPr="008C5AFD" w14:paraId="30A657A5" w14:textId="77777777" w:rsidTr="00CB0CE2">
        <w:tc>
          <w:tcPr>
            <w:tcW w:w="9242" w:type="dxa"/>
            <w:gridSpan w:val="5"/>
            <w:shd w:val="clear" w:color="auto" w:fill="D9D9D9" w:themeFill="background1" w:themeFillShade="D9"/>
          </w:tcPr>
          <w:p w14:paraId="6635951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B0CE2" w:rsidRPr="008C5AFD" w14:paraId="597FB3EC" w14:textId="77777777" w:rsidTr="00CB0CE2">
        <w:tc>
          <w:tcPr>
            <w:tcW w:w="3085" w:type="dxa"/>
            <w:vMerge w:val="restart"/>
          </w:tcPr>
          <w:p w14:paraId="787D342C"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76477703"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2EADB82F"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B0CE2" w:rsidRPr="005C6D6C" w14:paraId="1EA29FA4" w14:textId="77777777" w:rsidTr="00CB0CE2">
        <w:tc>
          <w:tcPr>
            <w:tcW w:w="3085" w:type="dxa"/>
            <w:vMerge/>
          </w:tcPr>
          <w:p w14:paraId="13263E34" w14:textId="77777777" w:rsidR="00CB0CE2" w:rsidRPr="005C6D6C" w:rsidRDefault="00CB0CE2" w:rsidP="00CB0CE2">
            <w:pPr>
              <w:rPr>
                <w:rFonts w:asciiTheme="minorHAnsi" w:hAnsiTheme="minorHAnsi" w:cstheme="minorHAnsi"/>
                <w:sz w:val="20"/>
                <w:szCs w:val="20"/>
                <w:lang w:val="en-US"/>
              </w:rPr>
            </w:pPr>
          </w:p>
        </w:tc>
        <w:tc>
          <w:tcPr>
            <w:tcW w:w="1418" w:type="dxa"/>
          </w:tcPr>
          <w:p w14:paraId="3D2CFFB9"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025B23D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7D7ABB7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687654D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B0CE2" w:rsidRPr="005C6D6C" w14:paraId="0F96F096" w14:textId="77777777" w:rsidTr="00CB0CE2">
        <w:tc>
          <w:tcPr>
            <w:tcW w:w="3085" w:type="dxa"/>
          </w:tcPr>
          <w:p w14:paraId="5FD32BFF"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14:paraId="434BB22C"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14:paraId="49FF2856" w14:textId="77777777" w:rsidR="00CB0CE2" w:rsidRPr="005C6D6C" w:rsidRDefault="00CB0CE2" w:rsidP="00CB0CE2">
            <w:pPr>
              <w:rPr>
                <w:rFonts w:asciiTheme="minorHAnsi" w:hAnsiTheme="minorHAnsi" w:cstheme="minorHAnsi"/>
                <w:sz w:val="20"/>
                <w:szCs w:val="20"/>
                <w:lang w:val="en-US"/>
              </w:rPr>
            </w:pPr>
          </w:p>
        </w:tc>
        <w:tc>
          <w:tcPr>
            <w:tcW w:w="1701" w:type="dxa"/>
          </w:tcPr>
          <w:p w14:paraId="5CBB49BA"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18084049" w14:textId="77777777" w:rsidR="00CB0CE2" w:rsidRPr="005C6D6C" w:rsidRDefault="00CB0CE2" w:rsidP="00CB0CE2">
            <w:pPr>
              <w:rPr>
                <w:rFonts w:asciiTheme="minorHAnsi" w:hAnsiTheme="minorHAnsi" w:cstheme="minorHAnsi"/>
                <w:sz w:val="20"/>
                <w:szCs w:val="20"/>
                <w:lang w:val="en-US"/>
              </w:rPr>
            </w:pPr>
          </w:p>
        </w:tc>
      </w:tr>
      <w:tr w:rsidR="00CB0CE2" w:rsidRPr="005C6D6C" w14:paraId="37E79619" w14:textId="77777777" w:rsidTr="00CB0CE2">
        <w:tc>
          <w:tcPr>
            <w:tcW w:w="3085" w:type="dxa"/>
          </w:tcPr>
          <w:p w14:paraId="2C986995"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6E1750B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14:paraId="0F8089A6" w14:textId="77777777" w:rsidR="00CB0CE2" w:rsidRPr="005C6D6C" w:rsidRDefault="00CB0CE2" w:rsidP="00CB0CE2">
            <w:pPr>
              <w:rPr>
                <w:rFonts w:asciiTheme="minorHAnsi" w:hAnsiTheme="minorHAnsi" w:cstheme="minorHAnsi"/>
                <w:sz w:val="20"/>
                <w:szCs w:val="20"/>
                <w:lang w:val="en-US"/>
              </w:rPr>
            </w:pPr>
          </w:p>
        </w:tc>
        <w:tc>
          <w:tcPr>
            <w:tcW w:w="1701" w:type="dxa"/>
          </w:tcPr>
          <w:p w14:paraId="512D60DF"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54EA345C" w14:textId="77777777" w:rsidR="00CB0CE2" w:rsidRPr="005C6D6C" w:rsidRDefault="00CB0CE2" w:rsidP="00CB0CE2">
            <w:pPr>
              <w:rPr>
                <w:rFonts w:asciiTheme="minorHAnsi" w:hAnsiTheme="minorHAnsi" w:cstheme="minorHAnsi"/>
                <w:sz w:val="20"/>
                <w:szCs w:val="20"/>
                <w:lang w:val="en-US"/>
              </w:rPr>
            </w:pPr>
          </w:p>
        </w:tc>
      </w:tr>
      <w:tr w:rsidR="00CB0CE2" w:rsidRPr="005C6D6C" w14:paraId="1B342C3F" w14:textId="77777777" w:rsidTr="00CB0CE2">
        <w:tc>
          <w:tcPr>
            <w:tcW w:w="3085" w:type="dxa"/>
          </w:tcPr>
          <w:p w14:paraId="4A760D6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2DED1DD5"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14:paraId="7C9E400E" w14:textId="77777777" w:rsidR="00CB0CE2" w:rsidRPr="005C6D6C" w:rsidRDefault="00CB0CE2" w:rsidP="00CB0CE2">
            <w:pPr>
              <w:rPr>
                <w:rFonts w:asciiTheme="minorHAnsi" w:hAnsiTheme="minorHAnsi" w:cstheme="minorHAnsi"/>
                <w:sz w:val="20"/>
                <w:szCs w:val="20"/>
                <w:lang w:val="en-US"/>
              </w:rPr>
            </w:pPr>
          </w:p>
        </w:tc>
        <w:tc>
          <w:tcPr>
            <w:tcW w:w="1701" w:type="dxa"/>
          </w:tcPr>
          <w:p w14:paraId="5E0C4475"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17AB2196" w14:textId="77777777" w:rsidR="00CB0CE2" w:rsidRPr="005C6D6C" w:rsidRDefault="00CB0CE2" w:rsidP="00CB0CE2">
            <w:pPr>
              <w:rPr>
                <w:rFonts w:asciiTheme="minorHAnsi" w:hAnsiTheme="minorHAnsi" w:cstheme="minorHAnsi"/>
                <w:sz w:val="20"/>
                <w:szCs w:val="20"/>
                <w:lang w:val="en-US"/>
              </w:rPr>
            </w:pPr>
          </w:p>
        </w:tc>
      </w:tr>
      <w:tr w:rsidR="00CB0CE2" w:rsidRPr="005C6D6C" w14:paraId="4453E6FB" w14:textId="77777777" w:rsidTr="00CB0CE2">
        <w:tc>
          <w:tcPr>
            <w:tcW w:w="3085" w:type="dxa"/>
          </w:tcPr>
          <w:p w14:paraId="3B921B91"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Radiotelegraph operator’s special certificate</w:t>
            </w:r>
          </w:p>
        </w:tc>
        <w:tc>
          <w:tcPr>
            <w:tcW w:w="1418" w:type="dxa"/>
          </w:tcPr>
          <w:p w14:paraId="6F3869B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 </w:t>
            </w:r>
          </w:p>
        </w:tc>
        <w:tc>
          <w:tcPr>
            <w:tcW w:w="1417" w:type="dxa"/>
          </w:tcPr>
          <w:p w14:paraId="623D25E4" w14:textId="77777777" w:rsidR="00CB0CE2" w:rsidRPr="005C6D6C" w:rsidRDefault="00CB0CE2" w:rsidP="00CB0CE2">
            <w:pPr>
              <w:rPr>
                <w:rFonts w:asciiTheme="minorHAnsi" w:hAnsiTheme="minorHAnsi" w:cstheme="minorHAnsi"/>
                <w:sz w:val="20"/>
                <w:szCs w:val="20"/>
                <w:lang w:val="en-US"/>
              </w:rPr>
            </w:pPr>
          </w:p>
        </w:tc>
        <w:tc>
          <w:tcPr>
            <w:tcW w:w="1701" w:type="dxa"/>
          </w:tcPr>
          <w:p w14:paraId="5EE37883"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57932DE1" w14:textId="77777777" w:rsidR="00CB0CE2" w:rsidRPr="005C6D6C" w:rsidRDefault="00CB0CE2" w:rsidP="00CB0CE2">
            <w:pPr>
              <w:rPr>
                <w:rFonts w:asciiTheme="minorHAnsi" w:hAnsiTheme="minorHAnsi" w:cstheme="minorHAnsi"/>
                <w:sz w:val="20"/>
                <w:szCs w:val="20"/>
                <w:lang w:val="en-US"/>
              </w:rPr>
            </w:pPr>
          </w:p>
        </w:tc>
      </w:tr>
      <w:tr w:rsidR="00CB0CE2" w:rsidRPr="005C6D6C" w14:paraId="419D2949" w14:textId="77777777" w:rsidTr="00CB0CE2">
        <w:tc>
          <w:tcPr>
            <w:tcW w:w="3085" w:type="dxa"/>
          </w:tcPr>
          <w:p w14:paraId="61D107A5"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2B1F2454"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14:paraId="64C166C2" w14:textId="77777777" w:rsidR="00CB0CE2" w:rsidRPr="005C6D6C" w:rsidRDefault="00CB0CE2" w:rsidP="00CB0CE2">
            <w:pPr>
              <w:rPr>
                <w:rFonts w:asciiTheme="minorHAnsi" w:hAnsiTheme="minorHAnsi" w:cstheme="minorHAnsi"/>
                <w:sz w:val="20"/>
                <w:szCs w:val="20"/>
                <w:lang w:val="en-US"/>
              </w:rPr>
            </w:pPr>
          </w:p>
        </w:tc>
        <w:tc>
          <w:tcPr>
            <w:tcW w:w="1701" w:type="dxa"/>
          </w:tcPr>
          <w:p w14:paraId="6A8FFBD0"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30BC4483" w14:textId="77777777" w:rsidR="00CB0CE2" w:rsidRPr="005C6D6C" w:rsidRDefault="00CB0CE2" w:rsidP="00CB0CE2">
            <w:pPr>
              <w:rPr>
                <w:rFonts w:asciiTheme="minorHAnsi" w:hAnsiTheme="minorHAnsi" w:cstheme="minorHAnsi"/>
                <w:sz w:val="20"/>
                <w:szCs w:val="20"/>
                <w:lang w:val="en-US"/>
              </w:rPr>
            </w:pPr>
          </w:p>
        </w:tc>
      </w:tr>
      <w:tr w:rsidR="00CB0CE2" w:rsidRPr="005C6D6C" w14:paraId="2A367D53" w14:textId="77777777" w:rsidTr="00CB0CE2">
        <w:tc>
          <w:tcPr>
            <w:tcW w:w="3085" w:type="dxa"/>
          </w:tcPr>
          <w:p w14:paraId="4545AB3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14:paraId="1CC71536"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14:paraId="1C856820" w14:textId="77777777" w:rsidR="00CB0CE2" w:rsidRPr="005C6D6C" w:rsidRDefault="00CB0CE2" w:rsidP="00CB0CE2">
            <w:pPr>
              <w:rPr>
                <w:rFonts w:asciiTheme="minorHAnsi" w:hAnsiTheme="minorHAnsi" w:cstheme="minorHAnsi"/>
                <w:sz w:val="20"/>
                <w:szCs w:val="20"/>
                <w:lang w:val="en-US"/>
              </w:rPr>
            </w:pPr>
          </w:p>
        </w:tc>
        <w:tc>
          <w:tcPr>
            <w:tcW w:w="1701" w:type="dxa"/>
          </w:tcPr>
          <w:p w14:paraId="44F84D3F"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14:paraId="04B83784" w14:textId="77777777" w:rsidR="00CB0CE2" w:rsidRPr="005C6D6C" w:rsidRDefault="00CB0CE2" w:rsidP="00CB0CE2">
            <w:pPr>
              <w:rPr>
                <w:rFonts w:asciiTheme="minorHAnsi" w:hAnsiTheme="minorHAnsi" w:cstheme="minorHAnsi"/>
                <w:sz w:val="20"/>
                <w:szCs w:val="20"/>
                <w:lang w:val="en-US"/>
              </w:rPr>
            </w:pPr>
          </w:p>
        </w:tc>
      </w:tr>
    </w:tbl>
    <w:p w14:paraId="07729FBD" w14:textId="77777777" w:rsidR="00CB0CE2" w:rsidRPr="005C6D6C" w:rsidRDefault="00CB0CE2" w:rsidP="00CB0CE2">
      <w:pPr>
        <w:rPr>
          <w:rFonts w:asciiTheme="minorHAnsi" w:hAnsiTheme="minorHAnsi" w:cstheme="minorHAnsi"/>
          <w:sz w:val="20"/>
          <w:szCs w:val="20"/>
          <w:lang w:val="en-US"/>
        </w:rPr>
      </w:pPr>
    </w:p>
    <w:p w14:paraId="5366CD2E" w14:textId="77777777"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B0CE2" w:rsidRPr="008C5AFD" w14:paraId="36FEA673" w14:textId="77777777" w:rsidTr="00CB0CE2">
        <w:trPr>
          <w:trHeight w:val="325"/>
        </w:trPr>
        <w:tc>
          <w:tcPr>
            <w:tcW w:w="9242" w:type="dxa"/>
            <w:gridSpan w:val="3"/>
            <w:shd w:val="clear" w:color="auto" w:fill="D9D9D9" w:themeFill="background1" w:themeFillShade="D9"/>
          </w:tcPr>
          <w:p w14:paraId="29DA4E68" w14:textId="77777777" w:rsidR="00CB0CE2" w:rsidRPr="005C6D6C" w:rsidRDefault="00CB0CE2" w:rsidP="00CB0CE2">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B0CE2" w:rsidRPr="005C6D6C" w14:paraId="2DD8A501" w14:textId="77777777" w:rsidTr="00CB0CE2">
        <w:tc>
          <w:tcPr>
            <w:tcW w:w="3085" w:type="dxa"/>
          </w:tcPr>
          <w:p w14:paraId="62446C3B" w14:textId="77777777" w:rsidR="00CB0CE2" w:rsidRPr="005C6D6C" w:rsidRDefault="00CB0CE2" w:rsidP="00CB0CE2">
            <w:pPr>
              <w:rPr>
                <w:rFonts w:cstheme="minorHAnsi"/>
                <w:sz w:val="20"/>
                <w:szCs w:val="20"/>
                <w:lang w:val="en-US"/>
              </w:rPr>
            </w:pPr>
            <w:r w:rsidRPr="005C6D6C">
              <w:rPr>
                <w:rFonts w:cstheme="minorHAnsi"/>
                <w:sz w:val="20"/>
                <w:szCs w:val="20"/>
                <w:lang w:val="en-US"/>
              </w:rPr>
              <w:t>Equipment onboard</w:t>
            </w:r>
          </w:p>
        </w:tc>
        <w:tc>
          <w:tcPr>
            <w:tcW w:w="3402" w:type="dxa"/>
          </w:tcPr>
          <w:p w14:paraId="75F90732" w14:textId="77777777" w:rsidR="00CB0CE2" w:rsidRPr="005C6D6C" w:rsidRDefault="00CB0CE2" w:rsidP="00CB0CE2">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14:paraId="6D95FB5A" w14:textId="77777777" w:rsidR="00CB0CE2" w:rsidRPr="005C6D6C" w:rsidRDefault="00CB0CE2" w:rsidP="00CB0CE2">
            <w:pPr>
              <w:rPr>
                <w:rFonts w:cstheme="minorHAnsi"/>
                <w:sz w:val="20"/>
                <w:szCs w:val="20"/>
                <w:lang w:val="en-US"/>
              </w:rPr>
            </w:pPr>
            <w:r w:rsidRPr="005C6D6C">
              <w:rPr>
                <w:rFonts w:cstheme="minorHAnsi"/>
                <w:sz w:val="20"/>
                <w:szCs w:val="20"/>
                <w:lang w:val="en-US"/>
              </w:rPr>
              <w:t>Additional information</w:t>
            </w:r>
          </w:p>
        </w:tc>
      </w:tr>
      <w:tr w:rsidR="00CB0CE2" w:rsidRPr="005C6D6C" w14:paraId="5CA6D977" w14:textId="77777777" w:rsidTr="00CB0CE2">
        <w:tc>
          <w:tcPr>
            <w:tcW w:w="3085" w:type="dxa"/>
          </w:tcPr>
          <w:p w14:paraId="6B3EF432" w14:textId="77777777" w:rsidR="00CB0CE2" w:rsidRPr="005C6D6C" w:rsidRDefault="00CB0CE2" w:rsidP="00CB0CE2">
            <w:pPr>
              <w:rPr>
                <w:rFonts w:cstheme="minorHAnsi"/>
                <w:sz w:val="20"/>
                <w:szCs w:val="20"/>
                <w:lang w:val="en-US"/>
              </w:rPr>
            </w:pPr>
            <w:r w:rsidRPr="005C6D6C">
              <w:rPr>
                <w:rFonts w:cstheme="minorHAnsi"/>
                <w:sz w:val="20"/>
                <w:szCs w:val="20"/>
                <w:lang w:val="en-US"/>
              </w:rPr>
              <w:t>Handheld VHF</w:t>
            </w:r>
          </w:p>
        </w:tc>
        <w:tc>
          <w:tcPr>
            <w:tcW w:w="3402" w:type="dxa"/>
          </w:tcPr>
          <w:p w14:paraId="692B2463" w14:textId="77777777" w:rsidR="00CB0CE2" w:rsidRPr="005C6D6C" w:rsidRDefault="00CB0CE2" w:rsidP="00CB0CE2">
            <w:pPr>
              <w:rPr>
                <w:rFonts w:cstheme="minorHAnsi"/>
                <w:sz w:val="20"/>
                <w:szCs w:val="20"/>
                <w:lang w:val="en-US"/>
              </w:rPr>
            </w:pPr>
            <w:r w:rsidRPr="005C6D6C">
              <w:rPr>
                <w:rFonts w:cstheme="minorHAnsi"/>
                <w:sz w:val="20"/>
                <w:szCs w:val="20"/>
                <w:lang w:val="en-US"/>
              </w:rPr>
              <w:t>SRC, ROC</w:t>
            </w:r>
          </w:p>
        </w:tc>
        <w:tc>
          <w:tcPr>
            <w:tcW w:w="2755" w:type="dxa"/>
          </w:tcPr>
          <w:p w14:paraId="371FDE7B" w14:textId="77777777" w:rsidR="00CB0CE2" w:rsidRPr="005C6D6C" w:rsidRDefault="00CB0CE2" w:rsidP="00CB0CE2">
            <w:pPr>
              <w:rPr>
                <w:rFonts w:cstheme="minorHAnsi"/>
                <w:sz w:val="20"/>
                <w:szCs w:val="20"/>
                <w:lang w:val="en-US"/>
              </w:rPr>
            </w:pPr>
          </w:p>
        </w:tc>
      </w:tr>
      <w:tr w:rsidR="00CB0CE2" w:rsidRPr="005C6D6C" w14:paraId="4BC88D68" w14:textId="77777777" w:rsidTr="00CB0CE2">
        <w:tc>
          <w:tcPr>
            <w:tcW w:w="3085" w:type="dxa"/>
          </w:tcPr>
          <w:p w14:paraId="07F1A0B2" w14:textId="77777777" w:rsidR="00CB0CE2" w:rsidRPr="005C6D6C" w:rsidRDefault="00CB0CE2" w:rsidP="00CB0CE2">
            <w:pPr>
              <w:rPr>
                <w:rFonts w:cstheme="minorHAnsi"/>
                <w:sz w:val="20"/>
                <w:szCs w:val="20"/>
                <w:lang w:val="en-US"/>
              </w:rPr>
            </w:pPr>
            <w:r w:rsidRPr="005C6D6C">
              <w:rPr>
                <w:rFonts w:cstheme="minorHAnsi"/>
                <w:sz w:val="20"/>
                <w:szCs w:val="20"/>
                <w:lang w:val="en-US"/>
              </w:rPr>
              <w:t>Handheld VHF/DSC</w:t>
            </w:r>
          </w:p>
        </w:tc>
        <w:tc>
          <w:tcPr>
            <w:tcW w:w="3402" w:type="dxa"/>
          </w:tcPr>
          <w:p w14:paraId="5BAE86CF" w14:textId="77777777" w:rsidR="00CB0CE2" w:rsidRPr="005C6D6C" w:rsidRDefault="00CB0CE2" w:rsidP="00CB0CE2">
            <w:pPr>
              <w:rPr>
                <w:rFonts w:cstheme="minorHAnsi"/>
                <w:sz w:val="20"/>
                <w:szCs w:val="20"/>
                <w:lang w:val="en-US"/>
              </w:rPr>
            </w:pPr>
          </w:p>
        </w:tc>
        <w:tc>
          <w:tcPr>
            <w:tcW w:w="2755" w:type="dxa"/>
          </w:tcPr>
          <w:p w14:paraId="51768B3D" w14:textId="77777777" w:rsidR="00CB0CE2" w:rsidRPr="005C6D6C" w:rsidRDefault="00CB0CE2" w:rsidP="00CB0CE2">
            <w:pPr>
              <w:rPr>
                <w:rFonts w:cstheme="minorHAnsi"/>
                <w:sz w:val="20"/>
                <w:szCs w:val="20"/>
                <w:lang w:val="en-US"/>
              </w:rPr>
            </w:pPr>
            <w:r w:rsidRPr="005C6D6C">
              <w:rPr>
                <w:rFonts w:cstheme="minorHAnsi"/>
                <w:sz w:val="20"/>
                <w:szCs w:val="20"/>
                <w:lang w:val="en-US"/>
              </w:rPr>
              <w:t>Not allowed</w:t>
            </w:r>
          </w:p>
        </w:tc>
      </w:tr>
      <w:tr w:rsidR="00CB0CE2" w:rsidRPr="005C6D6C" w14:paraId="74E59994" w14:textId="77777777" w:rsidTr="00CB0CE2">
        <w:tc>
          <w:tcPr>
            <w:tcW w:w="3085" w:type="dxa"/>
          </w:tcPr>
          <w:p w14:paraId="67E5BE59" w14:textId="77777777" w:rsidR="00CB0CE2" w:rsidRPr="005C6D6C" w:rsidRDefault="00CB0CE2" w:rsidP="00CB0CE2">
            <w:pPr>
              <w:rPr>
                <w:rFonts w:cstheme="minorHAnsi"/>
                <w:sz w:val="20"/>
                <w:szCs w:val="20"/>
                <w:lang w:val="en-US"/>
              </w:rPr>
            </w:pPr>
            <w:r w:rsidRPr="005C6D6C">
              <w:rPr>
                <w:rFonts w:cstheme="minorHAnsi"/>
                <w:sz w:val="20"/>
                <w:szCs w:val="20"/>
                <w:lang w:val="en-US"/>
              </w:rPr>
              <w:t>VHF</w:t>
            </w:r>
          </w:p>
        </w:tc>
        <w:tc>
          <w:tcPr>
            <w:tcW w:w="3402" w:type="dxa"/>
          </w:tcPr>
          <w:p w14:paraId="73C447ED" w14:textId="77777777" w:rsidR="00CB0CE2" w:rsidRPr="005C6D6C" w:rsidRDefault="00CB0CE2" w:rsidP="00CB0CE2">
            <w:pPr>
              <w:rPr>
                <w:rFonts w:cstheme="minorHAnsi"/>
                <w:sz w:val="20"/>
                <w:szCs w:val="20"/>
                <w:lang w:val="en-US"/>
              </w:rPr>
            </w:pPr>
            <w:r w:rsidRPr="005C6D6C">
              <w:rPr>
                <w:rFonts w:cstheme="minorHAnsi"/>
                <w:sz w:val="20"/>
                <w:szCs w:val="20"/>
                <w:lang w:val="en-US"/>
              </w:rPr>
              <w:t>SRC, ROC</w:t>
            </w:r>
          </w:p>
        </w:tc>
        <w:tc>
          <w:tcPr>
            <w:tcW w:w="2755" w:type="dxa"/>
          </w:tcPr>
          <w:p w14:paraId="4C084901" w14:textId="77777777" w:rsidR="00CB0CE2" w:rsidRPr="005C6D6C" w:rsidRDefault="00CB0CE2" w:rsidP="00CB0CE2">
            <w:pPr>
              <w:rPr>
                <w:rFonts w:cstheme="minorHAnsi"/>
                <w:sz w:val="20"/>
                <w:szCs w:val="20"/>
                <w:lang w:val="en-US"/>
              </w:rPr>
            </w:pPr>
          </w:p>
        </w:tc>
      </w:tr>
      <w:tr w:rsidR="00CB0CE2" w:rsidRPr="005C6D6C" w14:paraId="703FA24C" w14:textId="77777777" w:rsidTr="00CB0CE2">
        <w:tc>
          <w:tcPr>
            <w:tcW w:w="3085" w:type="dxa"/>
          </w:tcPr>
          <w:p w14:paraId="2741CA63" w14:textId="77777777" w:rsidR="00CB0CE2" w:rsidRPr="005C6D6C" w:rsidRDefault="00CB0CE2" w:rsidP="00CB0CE2">
            <w:pPr>
              <w:rPr>
                <w:rFonts w:cstheme="minorHAnsi"/>
                <w:sz w:val="20"/>
                <w:szCs w:val="20"/>
                <w:lang w:val="en-US"/>
              </w:rPr>
            </w:pPr>
            <w:r w:rsidRPr="005C6D6C">
              <w:rPr>
                <w:rFonts w:cstheme="minorHAnsi"/>
                <w:sz w:val="20"/>
                <w:szCs w:val="20"/>
                <w:lang w:val="en-US"/>
              </w:rPr>
              <w:t>VHF/DSC</w:t>
            </w:r>
          </w:p>
        </w:tc>
        <w:tc>
          <w:tcPr>
            <w:tcW w:w="3402" w:type="dxa"/>
          </w:tcPr>
          <w:p w14:paraId="21FE091D" w14:textId="77777777" w:rsidR="00CB0CE2" w:rsidRPr="005C6D6C" w:rsidRDefault="00CB0CE2" w:rsidP="00CB0CE2">
            <w:pPr>
              <w:rPr>
                <w:rFonts w:cstheme="minorHAnsi"/>
                <w:sz w:val="20"/>
                <w:szCs w:val="20"/>
                <w:lang w:val="en-US"/>
              </w:rPr>
            </w:pPr>
            <w:r w:rsidRPr="005C6D6C">
              <w:rPr>
                <w:rFonts w:cstheme="minorHAnsi"/>
                <w:sz w:val="20"/>
                <w:szCs w:val="20"/>
                <w:lang w:val="en-US"/>
              </w:rPr>
              <w:t>SRC, ROC</w:t>
            </w:r>
          </w:p>
        </w:tc>
        <w:tc>
          <w:tcPr>
            <w:tcW w:w="2755" w:type="dxa"/>
          </w:tcPr>
          <w:p w14:paraId="29B06C83" w14:textId="77777777" w:rsidR="00CB0CE2" w:rsidRPr="005C6D6C" w:rsidRDefault="00CB0CE2" w:rsidP="00CB0CE2">
            <w:pPr>
              <w:rPr>
                <w:rFonts w:cstheme="minorHAnsi"/>
                <w:sz w:val="20"/>
                <w:szCs w:val="20"/>
                <w:lang w:val="en-US"/>
              </w:rPr>
            </w:pPr>
          </w:p>
        </w:tc>
      </w:tr>
      <w:tr w:rsidR="00CB0CE2" w:rsidRPr="005C6D6C" w14:paraId="0EB91373" w14:textId="77777777" w:rsidTr="00CB0CE2">
        <w:tc>
          <w:tcPr>
            <w:tcW w:w="3085" w:type="dxa"/>
          </w:tcPr>
          <w:p w14:paraId="54422D1A" w14:textId="77777777" w:rsidR="00CB0CE2" w:rsidRPr="005C6D6C" w:rsidRDefault="00CB0CE2" w:rsidP="00CB0CE2">
            <w:pPr>
              <w:rPr>
                <w:rFonts w:cstheme="minorHAnsi"/>
                <w:sz w:val="20"/>
                <w:szCs w:val="20"/>
                <w:lang w:val="en-US"/>
              </w:rPr>
            </w:pPr>
            <w:r w:rsidRPr="005C6D6C">
              <w:rPr>
                <w:rFonts w:cstheme="minorHAnsi"/>
                <w:sz w:val="20"/>
                <w:szCs w:val="20"/>
                <w:lang w:val="en-US"/>
              </w:rPr>
              <w:t>MF</w:t>
            </w:r>
          </w:p>
        </w:tc>
        <w:tc>
          <w:tcPr>
            <w:tcW w:w="3402" w:type="dxa"/>
          </w:tcPr>
          <w:p w14:paraId="09C92314" w14:textId="77777777"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14:paraId="04536793" w14:textId="77777777" w:rsidR="00CB0CE2" w:rsidRPr="005C6D6C" w:rsidRDefault="00CB0CE2" w:rsidP="00CB0CE2">
            <w:pPr>
              <w:rPr>
                <w:rFonts w:cstheme="minorHAnsi"/>
                <w:sz w:val="20"/>
                <w:szCs w:val="20"/>
                <w:lang w:val="en-US"/>
              </w:rPr>
            </w:pPr>
          </w:p>
        </w:tc>
      </w:tr>
      <w:tr w:rsidR="00CB0CE2" w:rsidRPr="005C6D6C" w14:paraId="09CDAD7E" w14:textId="77777777" w:rsidTr="00CB0CE2">
        <w:tc>
          <w:tcPr>
            <w:tcW w:w="3085" w:type="dxa"/>
          </w:tcPr>
          <w:p w14:paraId="6D2BDA39" w14:textId="77777777" w:rsidR="00CB0CE2" w:rsidRPr="005C6D6C" w:rsidRDefault="00CB0CE2" w:rsidP="00CB0CE2">
            <w:pPr>
              <w:rPr>
                <w:rFonts w:cstheme="minorHAnsi"/>
                <w:sz w:val="20"/>
                <w:szCs w:val="20"/>
                <w:lang w:val="en-US"/>
              </w:rPr>
            </w:pPr>
            <w:r w:rsidRPr="005C6D6C">
              <w:rPr>
                <w:rFonts w:cstheme="minorHAnsi"/>
                <w:sz w:val="20"/>
                <w:szCs w:val="20"/>
                <w:lang w:val="en-US"/>
              </w:rPr>
              <w:t>MF/DSC</w:t>
            </w:r>
          </w:p>
        </w:tc>
        <w:tc>
          <w:tcPr>
            <w:tcW w:w="3402" w:type="dxa"/>
          </w:tcPr>
          <w:p w14:paraId="465FA66E" w14:textId="77777777"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14:paraId="5E80AF30" w14:textId="77777777" w:rsidR="00CB0CE2" w:rsidRPr="005C6D6C" w:rsidRDefault="00CB0CE2" w:rsidP="00CB0CE2">
            <w:pPr>
              <w:rPr>
                <w:rFonts w:cstheme="minorHAnsi"/>
                <w:sz w:val="20"/>
                <w:szCs w:val="20"/>
                <w:lang w:val="en-US"/>
              </w:rPr>
            </w:pPr>
          </w:p>
        </w:tc>
      </w:tr>
      <w:tr w:rsidR="00CB0CE2" w:rsidRPr="005C6D6C" w14:paraId="31CBDF92" w14:textId="77777777" w:rsidTr="00CB0CE2">
        <w:tc>
          <w:tcPr>
            <w:tcW w:w="3085" w:type="dxa"/>
          </w:tcPr>
          <w:p w14:paraId="32856136" w14:textId="77777777" w:rsidR="00CB0CE2" w:rsidRPr="005C6D6C" w:rsidRDefault="00CB0CE2" w:rsidP="00CB0CE2">
            <w:pPr>
              <w:rPr>
                <w:rFonts w:cstheme="minorHAnsi"/>
                <w:sz w:val="20"/>
                <w:szCs w:val="20"/>
                <w:lang w:val="en-US"/>
              </w:rPr>
            </w:pPr>
            <w:r w:rsidRPr="005C6D6C">
              <w:rPr>
                <w:rFonts w:cstheme="minorHAnsi"/>
                <w:sz w:val="20"/>
                <w:szCs w:val="20"/>
                <w:lang w:val="en-US"/>
              </w:rPr>
              <w:t>MF/HF</w:t>
            </w:r>
          </w:p>
        </w:tc>
        <w:tc>
          <w:tcPr>
            <w:tcW w:w="3402" w:type="dxa"/>
          </w:tcPr>
          <w:p w14:paraId="41EF356D" w14:textId="77777777"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14:paraId="10E16427" w14:textId="77777777" w:rsidR="00CB0CE2" w:rsidRPr="005C6D6C" w:rsidRDefault="00CB0CE2" w:rsidP="00CB0CE2">
            <w:pPr>
              <w:rPr>
                <w:rFonts w:cstheme="minorHAnsi"/>
                <w:sz w:val="20"/>
                <w:szCs w:val="20"/>
                <w:lang w:val="en-US"/>
              </w:rPr>
            </w:pPr>
          </w:p>
        </w:tc>
      </w:tr>
      <w:tr w:rsidR="00CB0CE2" w:rsidRPr="005C6D6C" w14:paraId="0740700A" w14:textId="77777777" w:rsidTr="00CB0CE2">
        <w:tc>
          <w:tcPr>
            <w:tcW w:w="3085" w:type="dxa"/>
          </w:tcPr>
          <w:p w14:paraId="754CAEBD" w14:textId="77777777" w:rsidR="00CB0CE2" w:rsidRPr="005C6D6C" w:rsidRDefault="00CB0CE2" w:rsidP="00CB0CE2">
            <w:pPr>
              <w:rPr>
                <w:rFonts w:cstheme="minorHAnsi"/>
                <w:sz w:val="20"/>
                <w:szCs w:val="20"/>
                <w:lang w:val="en-US"/>
              </w:rPr>
            </w:pPr>
            <w:r w:rsidRPr="005C6D6C">
              <w:rPr>
                <w:rFonts w:cstheme="minorHAnsi"/>
                <w:sz w:val="20"/>
                <w:szCs w:val="20"/>
                <w:lang w:val="en-US"/>
              </w:rPr>
              <w:t>MF/HF/DSC</w:t>
            </w:r>
          </w:p>
        </w:tc>
        <w:tc>
          <w:tcPr>
            <w:tcW w:w="3402" w:type="dxa"/>
          </w:tcPr>
          <w:p w14:paraId="19D88C89" w14:textId="77777777"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14:paraId="2394319F" w14:textId="77777777" w:rsidR="00CB0CE2" w:rsidRPr="005C6D6C" w:rsidRDefault="00CB0CE2" w:rsidP="00CB0CE2">
            <w:pPr>
              <w:rPr>
                <w:rFonts w:cstheme="minorHAnsi"/>
                <w:sz w:val="20"/>
                <w:szCs w:val="20"/>
                <w:lang w:val="en-US"/>
              </w:rPr>
            </w:pPr>
          </w:p>
        </w:tc>
      </w:tr>
      <w:tr w:rsidR="00CB0CE2" w:rsidRPr="005C6D6C" w14:paraId="66F5BD65" w14:textId="77777777" w:rsidTr="00CB0CE2">
        <w:tc>
          <w:tcPr>
            <w:tcW w:w="3085" w:type="dxa"/>
          </w:tcPr>
          <w:p w14:paraId="4E16E9DA" w14:textId="77777777" w:rsidR="00CB0CE2" w:rsidRPr="005C6D6C" w:rsidRDefault="00CB0CE2" w:rsidP="00CB0CE2">
            <w:pPr>
              <w:rPr>
                <w:rFonts w:cstheme="minorHAnsi"/>
                <w:sz w:val="20"/>
                <w:szCs w:val="20"/>
                <w:lang w:val="en-US"/>
              </w:rPr>
            </w:pPr>
            <w:r w:rsidRPr="005C6D6C">
              <w:rPr>
                <w:rFonts w:cstheme="minorHAnsi"/>
                <w:sz w:val="20"/>
                <w:szCs w:val="20"/>
                <w:lang w:val="en-US"/>
              </w:rPr>
              <w:t>Maritime satellite equipment</w:t>
            </w:r>
          </w:p>
        </w:tc>
        <w:tc>
          <w:tcPr>
            <w:tcW w:w="3402" w:type="dxa"/>
          </w:tcPr>
          <w:p w14:paraId="60162F34" w14:textId="77777777"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14:paraId="4E1DC404" w14:textId="77777777" w:rsidR="00CB0CE2" w:rsidRPr="005C6D6C" w:rsidRDefault="00CB0CE2" w:rsidP="00CB0CE2">
            <w:pPr>
              <w:rPr>
                <w:rFonts w:cstheme="minorHAnsi"/>
                <w:sz w:val="20"/>
                <w:szCs w:val="20"/>
                <w:lang w:val="en-US"/>
              </w:rPr>
            </w:pPr>
          </w:p>
        </w:tc>
      </w:tr>
      <w:tr w:rsidR="00CB0CE2" w:rsidRPr="005C6D6C" w14:paraId="3F693DC8" w14:textId="77777777" w:rsidTr="00CB0CE2">
        <w:tc>
          <w:tcPr>
            <w:tcW w:w="3085" w:type="dxa"/>
          </w:tcPr>
          <w:p w14:paraId="7C6FB3C3" w14:textId="77777777" w:rsidR="00CB0CE2" w:rsidRPr="005C6D6C" w:rsidRDefault="00CB0CE2" w:rsidP="00CB0CE2">
            <w:pPr>
              <w:rPr>
                <w:rFonts w:cstheme="minorHAnsi"/>
                <w:sz w:val="20"/>
                <w:szCs w:val="20"/>
                <w:lang w:val="en-US"/>
              </w:rPr>
            </w:pPr>
            <w:r w:rsidRPr="005C6D6C">
              <w:rPr>
                <w:rFonts w:cstheme="minorHAnsi"/>
                <w:sz w:val="20"/>
                <w:szCs w:val="20"/>
                <w:lang w:val="en-US"/>
              </w:rPr>
              <w:t>AIS transmitter</w:t>
            </w:r>
          </w:p>
        </w:tc>
        <w:tc>
          <w:tcPr>
            <w:tcW w:w="3402" w:type="dxa"/>
          </w:tcPr>
          <w:p w14:paraId="64504B81" w14:textId="77777777"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14:paraId="776D83E1" w14:textId="77777777" w:rsidR="00CB0CE2" w:rsidRPr="005C6D6C" w:rsidRDefault="00CB0CE2" w:rsidP="00CB0CE2">
            <w:pPr>
              <w:rPr>
                <w:rFonts w:cstheme="minorHAnsi"/>
                <w:sz w:val="20"/>
                <w:szCs w:val="20"/>
                <w:lang w:val="en-US"/>
              </w:rPr>
            </w:pPr>
          </w:p>
        </w:tc>
      </w:tr>
      <w:tr w:rsidR="00CB0CE2" w:rsidRPr="005C6D6C" w14:paraId="4B68B15B" w14:textId="77777777" w:rsidTr="00CB0CE2">
        <w:tc>
          <w:tcPr>
            <w:tcW w:w="3085" w:type="dxa"/>
          </w:tcPr>
          <w:p w14:paraId="437402FD" w14:textId="77777777" w:rsidR="00CB0CE2" w:rsidRPr="005C6D6C" w:rsidRDefault="00CB0CE2" w:rsidP="00CB0CE2">
            <w:pPr>
              <w:rPr>
                <w:rFonts w:cstheme="minorHAnsi"/>
                <w:sz w:val="20"/>
                <w:szCs w:val="20"/>
                <w:lang w:val="en-US"/>
              </w:rPr>
            </w:pPr>
            <w:r w:rsidRPr="005C6D6C">
              <w:rPr>
                <w:rFonts w:cstheme="minorHAnsi"/>
                <w:sz w:val="20"/>
                <w:szCs w:val="20"/>
                <w:lang w:val="en-US"/>
              </w:rPr>
              <w:t>AIS-MOB</w:t>
            </w:r>
          </w:p>
        </w:tc>
        <w:tc>
          <w:tcPr>
            <w:tcW w:w="3402" w:type="dxa"/>
          </w:tcPr>
          <w:p w14:paraId="54A37BE0" w14:textId="77777777" w:rsidR="00CB0CE2" w:rsidRPr="005C6D6C" w:rsidRDefault="00CB0CE2" w:rsidP="00CB0CE2">
            <w:pPr>
              <w:rPr>
                <w:rFonts w:cstheme="minorHAnsi"/>
                <w:sz w:val="20"/>
                <w:szCs w:val="20"/>
                <w:lang w:val="en-US"/>
              </w:rPr>
            </w:pPr>
          </w:p>
        </w:tc>
        <w:tc>
          <w:tcPr>
            <w:tcW w:w="2755" w:type="dxa"/>
          </w:tcPr>
          <w:p w14:paraId="1ED423A8" w14:textId="77777777" w:rsidR="00CB0CE2" w:rsidRPr="005C6D6C" w:rsidRDefault="00CB0CE2" w:rsidP="00CB0CE2">
            <w:pPr>
              <w:rPr>
                <w:rFonts w:cstheme="minorHAnsi"/>
                <w:sz w:val="20"/>
                <w:szCs w:val="20"/>
                <w:lang w:val="en-US"/>
              </w:rPr>
            </w:pPr>
          </w:p>
        </w:tc>
      </w:tr>
      <w:tr w:rsidR="00CB0CE2" w:rsidRPr="005C6D6C" w14:paraId="15AF8C36" w14:textId="77777777" w:rsidTr="00CB0CE2">
        <w:tc>
          <w:tcPr>
            <w:tcW w:w="3085" w:type="dxa"/>
          </w:tcPr>
          <w:p w14:paraId="0A68DB49" w14:textId="77777777" w:rsidR="00CB0CE2" w:rsidRPr="005C6D6C" w:rsidRDefault="00CB0CE2" w:rsidP="00CB0CE2">
            <w:pPr>
              <w:rPr>
                <w:rFonts w:cstheme="minorHAnsi"/>
                <w:sz w:val="20"/>
                <w:szCs w:val="20"/>
                <w:lang w:val="en-US"/>
              </w:rPr>
            </w:pPr>
            <w:r w:rsidRPr="005C6D6C">
              <w:rPr>
                <w:rFonts w:cstheme="minorHAnsi"/>
                <w:sz w:val="20"/>
                <w:szCs w:val="20"/>
                <w:lang w:val="en-US"/>
              </w:rPr>
              <w:t>DSC/MOB</w:t>
            </w:r>
          </w:p>
        </w:tc>
        <w:tc>
          <w:tcPr>
            <w:tcW w:w="3402" w:type="dxa"/>
          </w:tcPr>
          <w:p w14:paraId="73B13038" w14:textId="77777777" w:rsidR="00CB0CE2" w:rsidRPr="005C6D6C" w:rsidRDefault="00CB0CE2" w:rsidP="00CB0CE2">
            <w:pPr>
              <w:rPr>
                <w:rFonts w:cstheme="minorHAnsi"/>
                <w:sz w:val="20"/>
                <w:szCs w:val="20"/>
                <w:lang w:val="en-US"/>
              </w:rPr>
            </w:pPr>
          </w:p>
        </w:tc>
        <w:tc>
          <w:tcPr>
            <w:tcW w:w="2755" w:type="dxa"/>
          </w:tcPr>
          <w:p w14:paraId="6F93D717" w14:textId="77777777" w:rsidR="00CB0CE2" w:rsidRPr="005C6D6C" w:rsidRDefault="00CB0CE2" w:rsidP="00CB0CE2">
            <w:pPr>
              <w:rPr>
                <w:rFonts w:cstheme="minorHAnsi"/>
                <w:sz w:val="20"/>
                <w:szCs w:val="20"/>
                <w:lang w:val="en-US"/>
              </w:rPr>
            </w:pPr>
            <w:r w:rsidRPr="005C6D6C">
              <w:rPr>
                <w:rFonts w:cstheme="minorHAnsi"/>
                <w:sz w:val="20"/>
                <w:szCs w:val="20"/>
                <w:lang w:val="en-US"/>
              </w:rPr>
              <w:t>Not allowed</w:t>
            </w:r>
          </w:p>
        </w:tc>
      </w:tr>
      <w:tr w:rsidR="00CB0CE2" w:rsidRPr="005C6D6C" w14:paraId="63F89501" w14:textId="77777777" w:rsidTr="00CB0CE2">
        <w:tc>
          <w:tcPr>
            <w:tcW w:w="3085" w:type="dxa"/>
          </w:tcPr>
          <w:p w14:paraId="0AA2BB07" w14:textId="77777777" w:rsidR="00CB0CE2" w:rsidRPr="005C6D6C" w:rsidRDefault="00CB0CE2" w:rsidP="00CB0CE2">
            <w:pPr>
              <w:rPr>
                <w:rFonts w:cstheme="minorHAnsi"/>
                <w:sz w:val="20"/>
                <w:szCs w:val="20"/>
                <w:lang w:val="en-US"/>
              </w:rPr>
            </w:pPr>
            <w:r w:rsidRPr="005C6D6C">
              <w:rPr>
                <w:rFonts w:cstheme="minorHAnsi"/>
                <w:sz w:val="20"/>
                <w:szCs w:val="20"/>
                <w:lang w:val="en-US"/>
              </w:rPr>
              <w:t>AIS/DSC/MOB</w:t>
            </w:r>
          </w:p>
        </w:tc>
        <w:tc>
          <w:tcPr>
            <w:tcW w:w="3402" w:type="dxa"/>
          </w:tcPr>
          <w:p w14:paraId="1FEDB2FE" w14:textId="77777777" w:rsidR="00CB0CE2" w:rsidRPr="005C6D6C" w:rsidRDefault="00CB0CE2" w:rsidP="00CB0CE2">
            <w:pPr>
              <w:rPr>
                <w:rFonts w:cstheme="minorHAnsi"/>
                <w:sz w:val="20"/>
                <w:szCs w:val="20"/>
                <w:lang w:val="en-US"/>
              </w:rPr>
            </w:pPr>
          </w:p>
        </w:tc>
        <w:tc>
          <w:tcPr>
            <w:tcW w:w="2755" w:type="dxa"/>
          </w:tcPr>
          <w:p w14:paraId="7CF87DA1" w14:textId="77777777" w:rsidR="00CB0CE2" w:rsidRPr="005C6D6C" w:rsidRDefault="00CB0CE2" w:rsidP="00CB0CE2">
            <w:pPr>
              <w:rPr>
                <w:rFonts w:cstheme="minorHAnsi"/>
                <w:sz w:val="20"/>
                <w:szCs w:val="20"/>
                <w:lang w:val="en-US"/>
              </w:rPr>
            </w:pPr>
            <w:r w:rsidRPr="005C6D6C">
              <w:rPr>
                <w:rFonts w:cstheme="minorHAnsi"/>
                <w:sz w:val="20"/>
                <w:szCs w:val="20"/>
                <w:lang w:val="en-US"/>
              </w:rPr>
              <w:t>Not allowed</w:t>
            </w:r>
          </w:p>
        </w:tc>
      </w:tr>
      <w:tr w:rsidR="00CB0CE2" w:rsidRPr="005C6D6C" w14:paraId="53BA9853" w14:textId="77777777" w:rsidTr="00CB0CE2">
        <w:tc>
          <w:tcPr>
            <w:tcW w:w="3085" w:type="dxa"/>
          </w:tcPr>
          <w:p w14:paraId="52792998" w14:textId="77777777" w:rsidR="00CB0CE2" w:rsidRPr="005C6D6C" w:rsidRDefault="00CB0CE2" w:rsidP="00CB0CE2">
            <w:pPr>
              <w:rPr>
                <w:rFonts w:cstheme="minorHAnsi"/>
                <w:sz w:val="20"/>
                <w:szCs w:val="20"/>
                <w:lang w:val="en-US"/>
              </w:rPr>
            </w:pPr>
            <w:r w:rsidRPr="005C6D6C">
              <w:rPr>
                <w:rFonts w:cstheme="minorHAnsi"/>
                <w:sz w:val="20"/>
                <w:szCs w:val="20"/>
                <w:lang w:val="en-US"/>
              </w:rPr>
              <w:t>Maritime radar</w:t>
            </w:r>
          </w:p>
        </w:tc>
        <w:tc>
          <w:tcPr>
            <w:tcW w:w="3402" w:type="dxa"/>
          </w:tcPr>
          <w:p w14:paraId="0D3D8B15" w14:textId="77777777"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14:paraId="0D0D5676" w14:textId="77777777" w:rsidR="00CB0CE2" w:rsidRPr="005C6D6C" w:rsidRDefault="00CB0CE2" w:rsidP="00CB0CE2">
            <w:pPr>
              <w:rPr>
                <w:rFonts w:cstheme="minorHAnsi"/>
                <w:sz w:val="20"/>
                <w:szCs w:val="20"/>
                <w:lang w:val="en-US"/>
              </w:rPr>
            </w:pPr>
          </w:p>
        </w:tc>
      </w:tr>
    </w:tbl>
    <w:p w14:paraId="38728F7B"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8C5AFD" w14:paraId="2DB997A0" w14:textId="77777777" w:rsidTr="00CB0CE2">
        <w:tc>
          <w:tcPr>
            <w:tcW w:w="9180" w:type="dxa"/>
            <w:gridSpan w:val="3"/>
            <w:shd w:val="clear" w:color="auto" w:fill="D9D9D9" w:themeFill="background1" w:themeFillShade="D9"/>
          </w:tcPr>
          <w:p w14:paraId="1DF727A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B0CE2" w:rsidRPr="005C6D6C" w14:paraId="342D3601" w14:textId="77777777" w:rsidTr="00CB0CE2">
        <w:tc>
          <w:tcPr>
            <w:tcW w:w="972" w:type="dxa"/>
          </w:tcPr>
          <w:p w14:paraId="43FA9A0F"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7FF50F7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775FE04F"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5C6D6C" w14:paraId="16774A24" w14:textId="77777777" w:rsidTr="00CB0CE2">
        <w:tc>
          <w:tcPr>
            <w:tcW w:w="972" w:type="dxa"/>
          </w:tcPr>
          <w:p w14:paraId="457D8F37"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7CEC1C6D" w14:textId="77777777" w:rsidR="00CB0CE2" w:rsidRPr="005C6D6C" w:rsidRDefault="00CB0CE2" w:rsidP="00CB0CE2">
            <w:pPr>
              <w:rPr>
                <w:rFonts w:asciiTheme="minorHAnsi" w:hAnsiTheme="minorHAnsi" w:cstheme="minorHAnsi"/>
                <w:sz w:val="20"/>
                <w:szCs w:val="20"/>
                <w:lang w:val="en-US"/>
              </w:rPr>
            </w:pPr>
          </w:p>
        </w:tc>
        <w:tc>
          <w:tcPr>
            <w:tcW w:w="7357" w:type="dxa"/>
          </w:tcPr>
          <w:p w14:paraId="090B6D93" w14:textId="77777777" w:rsidR="00CB0CE2" w:rsidRPr="005C6D6C" w:rsidRDefault="00CB0CE2" w:rsidP="00CB0CE2">
            <w:pPr>
              <w:rPr>
                <w:rFonts w:asciiTheme="minorHAnsi" w:hAnsiTheme="minorHAnsi" w:cstheme="minorHAnsi"/>
                <w:sz w:val="20"/>
                <w:szCs w:val="20"/>
                <w:lang w:val="en-US"/>
              </w:rPr>
            </w:pPr>
          </w:p>
        </w:tc>
      </w:tr>
    </w:tbl>
    <w:p w14:paraId="79640138" w14:textId="77777777"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8C5AFD" w14:paraId="01BBECB7" w14:textId="77777777" w:rsidTr="00CB0CE2">
        <w:tc>
          <w:tcPr>
            <w:tcW w:w="9180" w:type="dxa"/>
            <w:gridSpan w:val="3"/>
            <w:shd w:val="clear" w:color="auto" w:fill="D9D9D9" w:themeFill="background1" w:themeFillShade="D9"/>
          </w:tcPr>
          <w:p w14:paraId="0C8FBFC0"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B0CE2" w:rsidRPr="005C6D6C" w14:paraId="6A39FD86" w14:textId="77777777" w:rsidTr="00CB0CE2">
        <w:tc>
          <w:tcPr>
            <w:tcW w:w="972" w:type="dxa"/>
          </w:tcPr>
          <w:p w14:paraId="2174D24B"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19B4485D"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3448DC58" w14:textId="77777777"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5C6D6C" w14:paraId="5FA2ECB3" w14:textId="77777777" w:rsidTr="00CB0CE2">
        <w:tc>
          <w:tcPr>
            <w:tcW w:w="972" w:type="dxa"/>
          </w:tcPr>
          <w:p w14:paraId="4DBFEA8D" w14:textId="77777777"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5695FA23" w14:textId="77777777" w:rsidR="00CB0CE2" w:rsidRPr="005C6D6C" w:rsidRDefault="00CB0CE2" w:rsidP="00CB0CE2">
            <w:pPr>
              <w:rPr>
                <w:rFonts w:asciiTheme="minorHAnsi" w:hAnsiTheme="minorHAnsi" w:cstheme="minorHAnsi"/>
                <w:sz w:val="20"/>
                <w:szCs w:val="20"/>
                <w:lang w:val="en-US"/>
              </w:rPr>
            </w:pPr>
          </w:p>
        </w:tc>
        <w:tc>
          <w:tcPr>
            <w:tcW w:w="7357" w:type="dxa"/>
          </w:tcPr>
          <w:p w14:paraId="52AA0587" w14:textId="77777777" w:rsidR="00CB0CE2" w:rsidRPr="005C6D6C" w:rsidRDefault="00CB0CE2" w:rsidP="00CB0CE2">
            <w:pPr>
              <w:rPr>
                <w:rFonts w:asciiTheme="minorHAnsi" w:hAnsiTheme="minorHAnsi" w:cstheme="minorHAnsi"/>
                <w:sz w:val="20"/>
                <w:szCs w:val="20"/>
                <w:lang w:val="en-US"/>
              </w:rPr>
            </w:pPr>
          </w:p>
        </w:tc>
      </w:tr>
    </w:tbl>
    <w:p w14:paraId="085F7502" w14:textId="77777777" w:rsidR="00CB0CE2" w:rsidRDefault="00CB0CE2" w:rsidP="00411D26">
      <w:pPr>
        <w:pStyle w:val="Questionarie-instanceQuestion-item"/>
        <w:keepLines/>
        <w:spacing w:after="0"/>
        <w:rPr>
          <w:rFonts w:ascii="Verdana" w:eastAsia="Verdana" w:hAnsi="Verdana" w:cs="Verdana"/>
          <w:b/>
          <w:bCs/>
          <w:sz w:val="18"/>
          <w:szCs w:val="18"/>
          <w:lang w:val="en-US"/>
        </w:rPr>
      </w:pPr>
    </w:p>
    <w:p w14:paraId="5118895E" w14:textId="77777777" w:rsidR="00CB0CE2" w:rsidRDefault="00CB0CE2">
      <w:pPr>
        <w:rPr>
          <w:rFonts w:ascii="Verdana" w:eastAsia="Verdana" w:hAnsi="Verdana" w:cs="Verdana"/>
          <w:b/>
          <w:bCs/>
          <w:sz w:val="18"/>
          <w:szCs w:val="18"/>
          <w:lang w:val="en-US"/>
        </w:rPr>
      </w:pPr>
      <w:r>
        <w:rPr>
          <w:rFonts w:ascii="Verdana" w:eastAsia="Verdana" w:hAnsi="Verdana" w:cs="Verdana"/>
          <w:b/>
          <w:bCs/>
          <w:sz w:val="18"/>
          <w:szCs w:val="18"/>
          <w:lang w:val="en-US"/>
        </w:rPr>
        <w:br w:type="page"/>
      </w:r>
    </w:p>
    <w:p w14:paraId="355ACB78" w14:textId="77777777" w:rsidR="00CB0CE2" w:rsidRDefault="00CB0CE2" w:rsidP="00411D26">
      <w:pPr>
        <w:pStyle w:val="Questionarie-instanceQuestion-item"/>
        <w:keepLines/>
        <w:spacing w:after="0"/>
        <w:rPr>
          <w:rFonts w:ascii="Verdana" w:eastAsia="Verdana" w:hAnsi="Verdana" w:cs="Verdana"/>
          <w:b/>
          <w:bCs/>
          <w:sz w:val="18"/>
          <w:szCs w:val="18"/>
          <w:lang w:val="en-US"/>
        </w:rPr>
      </w:pPr>
    </w:p>
    <w:p w14:paraId="773C78C8" w14:textId="77777777" w:rsidR="00CB0CE2" w:rsidRDefault="00CB0CE2" w:rsidP="00CB0CE2">
      <w:pPr>
        <w:pStyle w:val="Heading3"/>
        <w:jc w:val="center"/>
        <w:rPr>
          <w:rFonts w:eastAsia="Verdana"/>
          <w:lang w:val="en-US"/>
        </w:rPr>
      </w:pPr>
      <w:bookmarkStart w:id="21" w:name="_SWITZERLAND"/>
      <w:bookmarkEnd w:id="21"/>
      <w:r>
        <w:rPr>
          <w:rFonts w:eastAsia="Verdana"/>
          <w:lang w:val="en-US"/>
        </w:rPr>
        <w:t>SWITZERLAND</w:t>
      </w:r>
      <w:r w:rsidR="00D17C06">
        <w:rPr>
          <w:rFonts w:eastAsia="Verdana"/>
          <w:lang w:val="en-US"/>
        </w:rPr>
        <w:t xml:space="preserve"> (Updated on 21 June 2017)</w:t>
      </w:r>
    </w:p>
    <w:p w14:paraId="65F287B7" w14:textId="77777777" w:rsidR="00411D26" w:rsidRDefault="00411D26" w:rsidP="00411D26">
      <w:pPr>
        <w:pStyle w:val="Questionarie-instanceRemark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B0CE2" w:rsidRPr="008C5AFD" w14:paraId="6652210C" w14:textId="77777777" w:rsidTr="00CB0CE2">
        <w:trPr>
          <w:trHeight w:val="535"/>
        </w:trPr>
        <w:tc>
          <w:tcPr>
            <w:tcW w:w="2564" w:type="dxa"/>
            <w:vAlign w:val="center"/>
          </w:tcPr>
          <w:p w14:paraId="244D6973" w14:textId="77777777"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14:paraId="48D31ED1" w14:textId="77777777" w:rsidR="00CB0CE2" w:rsidRPr="00EC4CBC" w:rsidRDefault="00CB0CE2" w:rsidP="00CB0CE2">
            <w:pPr>
              <w:rPr>
                <w:rFonts w:asciiTheme="minorHAnsi" w:hAnsiTheme="minorHAnsi" w:cstheme="minorHAnsi"/>
                <w:color w:val="000000" w:themeColor="text1"/>
                <w:sz w:val="20"/>
                <w:szCs w:val="20"/>
                <w:lang w:val="en-GB"/>
              </w:rPr>
            </w:pPr>
            <w:r w:rsidRPr="00EC4CBC">
              <w:rPr>
                <w:rFonts w:asciiTheme="minorHAnsi" w:hAnsiTheme="minorHAnsi" w:cstheme="minorHAnsi"/>
                <w:color w:val="000000" w:themeColor="text1"/>
                <w:sz w:val="20"/>
                <w:szCs w:val="20"/>
                <w:lang w:val="en-GB"/>
              </w:rPr>
              <w:t>Federal Office of Communications OFCOM</w:t>
            </w:r>
          </w:p>
        </w:tc>
      </w:tr>
      <w:tr w:rsidR="00CB0CE2" w:rsidRPr="005C6D6C" w14:paraId="69049DDE" w14:textId="77777777" w:rsidTr="00CB0CE2">
        <w:trPr>
          <w:trHeight w:val="500"/>
        </w:trPr>
        <w:tc>
          <w:tcPr>
            <w:tcW w:w="2564" w:type="dxa"/>
            <w:vAlign w:val="center"/>
          </w:tcPr>
          <w:p w14:paraId="77CAC37D" w14:textId="77777777"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14:paraId="38BA9576" w14:textId="77777777" w:rsidR="00CB0CE2" w:rsidRPr="00EC4CBC" w:rsidRDefault="00CB0CE2" w:rsidP="00CB0CE2">
            <w:pPr>
              <w:rPr>
                <w:rFonts w:asciiTheme="minorHAnsi" w:hAnsiTheme="minorHAnsi" w:cstheme="minorHAnsi"/>
                <w:color w:val="000000" w:themeColor="text1"/>
                <w:sz w:val="20"/>
                <w:szCs w:val="20"/>
                <w:lang w:val="en-GB"/>
              </w:rPr>
            </w:pPr>
            <w:r w:rsidRPr="00EC4CBC">
              <w:rPr>
                <w:rFonts w:asciiTheme="minorHAnsi" w:hAnsiTheme="minorHAnsi" w:cstheme="minorHAnsi"/>
                <w:color w:val="000000" w:themeColor="text1"/>
                <w:sz w:val="20"/>
                <w:szCs w:val="20"/>
                <w:lang w:val="en-GB"/>
              </w:rPr>
              <w:t>Switzerland</w:t>
            </w:r>
          </w:p>
        </w:tc>
      </w:tr>
      <w:tr w:rsidR="00CB0CE2" w:rsidRPr="008C5AFD" w14:paraId="5AEF742C" w14:textId="77777777" w:rsidTr="00CB0CE2">
        <w:trPr>
          <w:trHeight w:val="500"/>
        </w:trPr>
        <w:tc>
          <w:tcPr>
            <w:tcW w:w="2564" w:type="dxa"/>
            <w:vAlign w:val="center"/>
          </w:tcPr>
          <w:p w14:paraId="71292ADB" w14:textId="77777777"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14:paraId="535E1243" w14:textId="77777777" w:rsidR="00CB0CE2" w:rsidRPr="005C6D6C" w:rsidRDefault="00CB0CE2" w:rsidP="00CB0CE2">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andreas.hager@bakom.admin.ch</w:t>
            </w:r>
          </w:p>
        </w:tc>
      </w:tr>
      <w:tr w:rsidR="00CB0CE2" w:rsidRPr="005C6D6C" w14:paraId="2AB162B9" w14:textId="77777777" w:rsidTr="00CB0CE2">
        <w:trPr>
          <w:trHeight w:val="500"/>
        </w:trPr>
        <w:tc>
          <w:tcPr>
            <w:tcW w:w="2564" w:type="dxa"/>
            <w:vAlign w:val="center"/>
          </w:tcPr>
          <w:p w14:paraId="2F48A20A" w14:textId="77777777"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14:paraId="107D1C3F" w14:textId="77777777" w:rsidR="00CB0CE2" w:rsidRPr="005C6D6C" w:rsidRDefault="00CB0CE2" w:rsidP="00CB0CE2">
            <w:pPr>
              <w:rPr>
                <w:rFonts w:asciiTheme="minorHAnsi" w:hAnsiTheme="minorHAnsi" w:cstheme="minorHAnsi"/>
                <w:color w:val="0000FF"/>
                <w:sz w:val="20"/>
                <w:szCs w:val="20"/>
                <w:lang w:val="en-GB"/>
              </w:rPr>
            </w:pPr>
            <w:r w:rsidRPr="00EC4CBC">
              <w:rPr>
                <w:rFonts w:asciiTheme="minorHAnsi" w:hAnsiTheme="minorHAnsi" w:cstheme="minorHAnsi"/>
                <w:color w:val="000000" w:themeColor="text1"/>
                <w:sz w:val="20"/>
                <w:szCs w:val="20"/>
                <w:lang w:val="en-GB"/>
              </w:rPr>
              <w:t>Andreas Hager</w:t>
            </w:r>
          </w:p>
        </w:tc>
      </w:tr>
    </w:tbl>
    <w:p w14:paraId="722511C5" w14:textId="77777777" w:rsidR="00CB0CE2" w:rsidRPr="005C6D6C" w:rsidRDefault="00CB0CE2" w:rsidP="00411D26">
      <w:pPr>
        <w:pStyle w:val="Questionarie-instanceRemarks"/>
        <w:rPr>
          <w:rFonts w:asciiTheme="minorHAnsi" w:hAnsiTheme="minorHAnsi" w:cstheme="minorHAnsi"/>
          <w:i w:val="0"/>
          <w:sz w:val="20"/>
          <w:szCs w:val="20"/>
          <w:lang w:val="en-US"/>
        </w:rPr>
      </w:pPr>
    </w:p>
    <w:p w14:paraId="1327A61C" w14:textId="77777777" w:rsidR="00D17C06" w:rsidRPr="00323F18" w:rsidRDefault="00D17C06" w:rsidP="00D17C06">
      <w:pPr>
        <w:spacing w:after="160" w:line="259" w:lineRule="auto"/>
        <w:rPr>
          <w:rFonts w:asciiTheme="minorHAnsi" w:hAnsiTheme="minorHAnsi" w:cstheme="minorHAnsi"/>
          <w:color w:val="FF0000"/>
          <w:sz w:val="20"/>
          <w:szCs w:val="20"/>
          <w:u w:val="single"/>
          <w:lang w:val="en-US"/>
        </w:rPr>
      </w:pPr>
      <w:r w:rsidRPr="00EC4CBC">
        <w:rPr>
          <w:rFonts w:asciiTheme="minorHAnsi" w:hAnsiTheme="minorHAnsi" w:cstheme="minorHAnsi"/>
          <w:b/>
          <w:color w:val="000000" w:themeColor="text1"/>
          <w:sz w:val="20"/>
          <w:szCs w:val="20"/>
          <w:u w:val="single"/>
          <w:lang w:val="en-US"/>
        </w:rPr>
        <w:t>Remark from the Swiss administration:</w:t>
      </w:r>
      <w:r w:rsidRPr="00EC4CBC">
        <w:rPr>
          <w:rFonts w:asciiTheme="minorHAnsi" w:hAnsiTheme="minorHAnsi" w:cstheme="minorHAnsi"/>
          <w:color w:val="000000" w:themeColor="text1"/>
          <w:sz w:val="20"/>
          <w:szCs w:val="20"/>
          <w:u w:val="single"/>
          <w:lang w:val="en-US"/>
        </w:rPr>
        <w:t xml:space="preserve"> </w:t>
      </w:r>
      <w:r>
        <w:rPr>
          <w:rFonts w:asciiTheme="minorHAnsi" w:hAnsiTheme="minorHAnsi" w:cstheme="minorHAnsi"/>
          <w:color w:val="FF0000"/>
          <w:sz w:val="20"/>
          <w:szCs w:val="20"/>
          <w:u w:val="single"/>
          <w:lang w:val="en-US"/>
        </w:rPr>
        <w:br/>
      </w:r>
      <w:r>
        <w:rPr>
          <w:rFonts w:asciiTheme="minorHAnsi" w:hAnsiTheme="minorHAnsi" w:cstheme="minorHAnsi"/>
          <w:color w:val="FF0000"/>
          <w:sz w:val="20"/>
          <w:szCs w:val="20"/>
          <w:u w:val="single"/>
          <w:lang w:val="en-US"/>
        </w:rPr>
        <w:br/>
      </w:r>
      <w:r w:rsidRPr="00EC4CBC">
        <w:rPr>
          <w:rFonts w:asciiTheme="minorHAnsi" w:hAnsiTheme="minorHAnsi" w:cstheme="minorHAnsi"/>
          <w:color w:val="000000" w:themeColor="text1"/>
          <w:sz w:val="20"/>
          <w:szCs w:val="20"/>
          <w:lang w:val="en-US"/>
        </w:rPr>
        <w:t xml:space="preserve">Switzerland (unfortunately) has no coastline but is issuing and examining the LRC and SRC as well as the UBI certificates of capacity. The Rhine River is the only international waterway on Swiss territory (from Basle to </w:t>
      </w:r>
      <w:proofErr w:type="spellStart"/>
      <w:r w:rsidRPr="00EC4CBC">
        <w:rPr>
          <w:rFonts w:asciiTheme="minorHAnsi" w:hAnsiTheme="minorHAnsi" w:cstheme="minorHAnsi"/>
          <w:color w:val="000000" w:themeColor="text1"/>
          <w:sz w:val="20"/>
          <w:szCs w:val="20"/>
          <w:lang w:val="en-US"/>
        </w:rPr>
        <w:t>Rheinfelden</w:t>
      </w:r>
      <w:proofErr w:type="spellEnd"/>
      <w:r w:rsidRPr="00EC4CBC">
        <w:rPr>
          <w:rFonts w:asciiTheme="minorHAnsi" w:hAnsiTheme="minorHAnsi" w:cstheme="minorHAnsi"/>
          <w:color w:val="000000" w:themeColor="text1"/>
          <w:sz w:val="20"/>
          <w:szCs w:val="20"/>
          <w:lang w:val="en-US"/>
        </w:rPr>
        <w:t>). Switzerland is member of RAINWAT.</w:t>
      </w:r>
      <w:r w:rsidRPr="00EC4CBC">
        <w:rPr>
          <w:rFonts w:asciiTheme="minorHAnsi" w:hAnsiTheme="minorHAnsi" w:cstheme="minorHAnsi"/>
          <w:color w:val="000000" w:themeColor="text1"/>
          <w:sz w:val="20"/>
          <w:szCs w:val="20"/>
          <w:lang w:val="en-US"/>
        </w:rPr>
        <w:br/>
      </w:r>
      <w:r w:rsidRPr="00EC4CBC">
        <w:rPr>
          <w:rFonts w:asciiTheme="minorHAnsi" w:hAnsiTheme="minorHAnsi" w:cstheme="minorHAnsi"/>
          <w:color w:val="000000" w:themeColor="text1"/>
          <w:sz w:val="20"/>
          <w:szCs w:val="20"/>
          <w:lang w:val="en-US"/>
        </w:rPr>
        <w:br/>
        <w:t>Maritime radios and other associated devices are not allowed on Swiss lakes and rivers!</w:t>
      </w:r>
      <w:r w:rsidRPr="00EC4CBC">
        <w:rPr>
          <w:rFonts w:asciiTheme="minorHAnsi" w:hAnsiTheme="minorHAnsi" w:cstheme="minorHAnsi"/>
          <w:b/>
          <w:color w:val="000000" w:themeColor="text1"/>
          <w:sz w:val="20"/>
          <w:szCs w:val="20"/>
          <w:lang w:val="en-US"/>
        </w:rPr>
        <w:t xml:space="preserve"> </w:t>
      </w:r>
    </w:p>
    <w:p w14:paraId="731C373E" w14:textId="77777777" w:rsidR="00D17C06" w:rsidRPr="005C6D6C" w:rsidRDefault="00D17C06" w:rsidP="00D17C06">
      <w:pPr>
        <w:rPr>
          <w:rFonts w:asciiTheme="minorHAnsi" w:hAnsiTheme="minorHAnsi" w:cstheme="minorHAnsi"/>
          <w:sz w:val="20"/>
          <w:szCs w:val="20"/>
          <w:lang w:val="en-US"/>
        </w:rPr>
      </w:pPr>
      <w:r>
        <w:rPr>
          <w:rFonts w:asciiTheme="minorHAnsi" w:hAnsiTheme="minorHAnsi" w:cstheme="minorHAnsi"/>
          <w:sz w:val="20"/>
          <w:szCs w:val="20"/>
          <w:lang w:val="en-US"/>
        </w:rPr>
        <w:br/>
      </w:r>
      <w:r w:rsidRPr="005C6D6C">
        <w:rPr>
          <w:rFonts w:asciiTheme="minorHAnsi" w:hAnsiTheme="minorHAnsi" w:cstheme="minorHAnsi"/>
          <w:sz w:val="20"/>
          <w:szCs w:val="20"/>
          <w:lang w:val="en-US"/>
        </w:rPr>
        <w:t>Please answer the questions below and fill in the tables:</w:t>
      </w:r>
    </w:p>
    <w:p w14:paraId="1C8032C5" w14:textId="77777777"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7C06" w:rsidRPr="008C5AFD" w14:paraId="163AB752" w14:textId="77777777" w:rsidTr="00E62D3B">
        <w:tc>
          <w:tcPr>
            <w:tcW w:w="9242" w:type="dxa"/>
            <w:shd w:val="clear" w:color="auto" w:fill="D9D9D9" w:themeFill="background1" w:themeFillShade="D9"/>
          </w:tcPr>
          <w:p w14:paraId="7D28831C"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organization responsible to decide on the issue (including e-mail contact address, telephone number and name of contact person or job title/department) and additional remarks/information.</w:t>
            </w:r>
          </w:p>
        </w:tc>
      </w:tr>
      <w:tr w:rsidR="00D17C06" w:rsidRPr="008C5AFD" w14:paraId="7F049956" w14:textId="77777777" w:rsidTr="00E62D3B">
        <w:tc>
          <w:tcPr>
            <w:tcW w:w="9242" w:type="dxa"/>
          </w:tcPr>
          <w:p w14:paraId="659778DD"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OFCOM Switzerland, Andreas Hager, Team leader licensing and examinations,  </w:t>
            </w:r>
            <w:hyperlink r:id="rId30" w:history="1">
              <w:r w:rsidRPr="005C6D6C">
                <w:rPr>
                  <w:rStyle w:val="Hyperlink"/>
                  <w:rFonts w:asciiTheme="minorHAnsi" w:hAnsiTheme="minorHAnsi" w:cstheme="minorHAnsi"/>
                  <w:sz w:val="20"/>
                  <w:szCs w:val="20"/>
                  <w:lang w:val="en-US"/>
                </w:rPr>
                <w:t>andreas.hager@bakom.admin.ch</w:t>
              </w:r>
            </w:hyperlink>
            <w:r w:rsidRPr="005C6D6C">
              <w:rPr>
                <w:rFonts w:asciiTheme="minorHAnsi" w:hAnsiTheme="minorHAnsi" w:cstheme="minorHAnsi"/>
                <w:sz w:val="20"/>
                <w:szCs w:val="20"/>
                <w:lang w:val="en-US"/>
              </w:rPr>
              <w:t>, +41 58 460 58 24</w:t>
            </w:r>
          </w:p>
        </w:tc>
      </w:tr>
    </w:tbl>
    <w:p w14:paraId="6E7B7D63" w14:textId="77777777"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7C06" w:rsidRPr="008C5AFD" w14:paraId="41EA751C" w14:textId="77777777" w:rsidTr="00E62D3B">
        <w:tc>
          <w:tcPr>
            <w:tcW w:w="9242" w:type="dxa"/>
            <w:shd w:val="clear" w:color="auto" w:fill="D9D9D9" w:themeFill="background1" w:themeFillShade="D9"/>
          </w:tcPr>
          <w:p w14:paraId="128636A1"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D17C06" w:rsidRPr="005C6D6C" w14:paraId="1EE1C238" w14:textId="77777777" w:rsidTr="00E62D3B">
        <w:tc>
          <w:tcPr>
            <w:tcW w:w="9242" w:type="dxa"/>
          </w:tcPr>
          <w:p w14:paraId="5A9B9CF8"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14:paraId="55E495F1" w14:textId="77777777" w:rsidR="00D17C06" w:rsidRPr="005C6D6C" w:rsidRDefault="00D17C06" w:rsidP="00D17C06">
      <w:pPr>
        <w:rPr>
          <w:rFonts w:asciiTheme="minorHAnsi" w:hAnsiTheme="minorHAnsi" w:cstheme="minorHAnsi"/>
          <w:sz w:val="20"/>
          <w:szCs w:val="20"/>
          <w:lang w:val="en-US"/>
        </w:rPr>
      </w:pPr>
    </w:p>
    <w:p w14:paraId="3D590FD9" w14:textId="77777777"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7C06" w:rsidRPr="008C5AFD" w14:paraId="530B5FDA" w14:textId="77777777" w:rsidTr="00E62D3B">
        <w:tc>
          <w:tcPr>
            <w:tcW w:w="9242" w:type="dxa"/>
            <w:shd w:val="clear" w:color="auto" w:fill="D9D9D9" w:themeFill="background1" w:themeFillShade="D9"/>
          </w:tcPr>
          <w:p w14:paraId="1CC1D4BF"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D17C06" w:rsidRPr="008C5AFD" w14:paraId="39C18C46" w14:textId="77777777" w:rsidTr="00E62D3B">
        <w:tc>
          <w:tcPr>
            <w:tcW w:w="9242" w:type="dxa"/>
          </w:tcPr>
          <w:p w14:paraId="76691E6F" w14:textId="77777777" w:rsidR="00D17C06" w:rsidRPr="00EC4CBC" w:rsidRDefault="00D17C06" w:rsidP="00E62D3B">
            <w:pPr>
              <w:rPr>
                <w:rFonts w:asciiTheme="minorHAnsi" w:hAnsiTheme="minorHAnsi" w:cstheme="minorHAnsi"/>
                <w:color w:val="000000" w:themeColor="text1"/>
                <w:sz w:val="20"/>
                <w:szCs w:val="20"/>
                <w:lang w:val="en-US"/>
              </w:rPr>
            </w:pPr>
            <w:r w:rsidRPr="00EC4CBC">
              <w:rPr>
                <w:rFonts w:asciiTheme="minorHAnsi" w:hAnsiTheme="minorHAnsi" w:cstheme="minorHAnsi"/>
                <w:color w:val="000000" w:themeColor="text1"/>
                <w:sz w:val="20"/>
                <w:szCs w:val="20"/>
                <w:lang w:val="en-US"/>
              </w:rPr>
              <w:t>Requirements according to CEPT recommendation (examination syllabus). Despite the fact that the OFCOM issues (after examination) the SRC, LRC and Radio Certificates for Inland Waterways, the use of maritime radios on Swiss lakes and rivers is not allowed. On the Rhine river, where it is considered as an international waterway on Swiss territory, the use of appropriate VHF radios (with ATIS) is allowed according to RAINWAT.</w:t>
            </w:r>
          </w:p>
        </w:tc>
      </w:tr>
    </w:tbl>
    <w:p w14:paraId="512F2E53" w14:textId="77777777" w:rsidR="00D17C06" w:rsidRPr="00EC4CBC" w:rsidRDefault="00D17C06" w:rsidP="00D17C06">
      <w:pPr>
        <w:rPr>
          <w:rFonts w:asciiTheme="minorHAnsi" w:hAnsiTheme="minorHAnsi" w:cstheme="minorHAnsi"/>
          <w:sz w:val="20"/>
          <w:szCs w:val="20"/>
          <w:lang w:val="en-US"/>
        </w:rPr>
      </w:pPr>
    </w:p>
    <w:p w14:paraId="1A10F847" w14:textId="77777777" w:rsidR="00D17C06" w:rsidRPr="00EC4CBC" w:rsidRDefault="00D17C06" w:rsidP="00D17C06">
      <w:pPr>
        <w:rPr>
          <w:rFonts w:asciiTheme="minorHAnsi" w:hAnsiTheme="minorHAnsi" w:cstheme="minorHAnsi"/>
          <w:sz w:val="20"/>
          <w:szCs w:val="20"/>
          <w:lang w:val="en-US"/>
        </w:rPr>
      </w:pPr>
      <w:r w:rsidRPr="00EC4CBC">
        <w:rPr>
          <w:rFonts w:asciiTheme="minorHAnsi" w:hAnsiTheme="minorHAnsi" w:cstheme="minorHAnsi"/>
          <w:sz w:val="20"/>
          <w:szCs w:val="20"/>
          <w:lang w:val="en-US"/>
        </w:rPr>
        <w:t>All Swiss seafarers need the appropriate certificates of capacity for ocean going vessels (SOLAS or Non SOLAS).</w:t>
      </w:r>
    </w:p>
    <w:p w14:paraId="18117245" w14:textId="77777777" w:rsidR="00D17C06" w:rsidRDefault="00D17C06" w:rsidP="00D17C06">
      <w:pPr>
        <w:rPr>
          <w:rFonts w:asciiTheme="minorHAnsi" w:hAnsiTheme="minorHAnsi" w:cstheme="minorHAnsi"/>
          <w:sz w:val="20"/>
          <w:szCs w:val="20"/>
          <w:lang w:val="en-US"/>
        </w:rPr>
      </w:pPr>
    </w:p>
    <w:p w14:paraId="70597690" w14:textId="77777777" w:rsidR="00D17C06" w:rsidRDefault="00D17C06" w:rsidP="00D17C06">
      <w:pPr>
        <w:rPr>
          <w:rFonts w:asciiTheme="minorHAnsi" w:hAnsiTheme="minorHAnsi" w:cstheme="minorHAnsi"/>
          <w:sz w:val="20"/>
          <w:szCs w:val="20"/>
          <w:lang w:val="en-US"/>
        </w:rPr>
      </w:pPr>
    </w:p>
    <w:p w14:paraId="332666AD" w14:textId="77777777" w:rsidR="00D17C06" w:rsidRDefault="00D17C06" w:rsidP="00D17C06">
      <w:pPr>
        <w:rPr>
          <w:rFonts w:asciiTheme="minorHAnsi" w:hAnsiTheme="minorHAnsi" w:cstheme="minorHAnsi"/>
          <w:sz w:val="20"/>
          <w:szCs w:val="20"/>
          <w:lang w:val="en-US"/>
        </w:rPr>
      </w:pPr>
      <w:r>
        <w:rPr>
          <w:rFonts w:asciiTheme="minorHAnsi" w:hAnsiTheme="minorHAnsi" w:cstheme="minorHAnsi"/>
          <w:sz w:val="20"/>
          <w:szCs w:val="20"/>
          <w:lang w:val="en-US"/>
        </w:rPr>
        <w:br w:type="page"/>
      </w: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D17C06" w:rsidRPr="008C5AFD" w14:paraId="56996FA9" w14:textId="77777777" w:rsidTr="00E62D3B">
        <w:trPr>
          <w:trHeight w:val="300"/>
        </w:trPr>
        <w:tc>
          <w:tcPr>
            <w:tcW w:w="9242" w:type="dxa"/>
            <w:gridSpan w:val="7"/>
            <w:shd w:val="clear" w:color="auto" w:fill="D9D9D9" w:themeFill="background1" w:themeFillShade="D9"/>
          </w:tcPr>
          <w:p w14:paraId="633DD822" w14:textId="77777777" w:rsidR="00D17C06" w:rsidRPr="005C6D6C" w:rsidRDefault="00D17C06" w:rsidP="00E62D3B">
            <w:pPr>
              <w:rPr>
                <w:rFonts w:cstheme="minorHAnsi"/>
                <w:sz w:val="20"/>
                <w:szCs w:val="20"/>
                <w:lang w:val="en-US"/>
              </w:rPr>
            </w:pPr>
            <w:r w:rsidRPr="005C6D6C">
              <w:rPr>
                <w:rFonts w:cstheme="minorHAnsi"/>
                <w:sz w:val="20"/>
                <w:szCs w:val="20"/>
                <w:lang w:val="en-US"/>
              </w:rPr>
              <w:lastRenderedPageBreak/>
              <w:t>Question 4: Which of the following GMDSS operator's certificates are in use in your country/ administrative area?</w:t>
            </w:r>
          </w:p>
        </w:tc>
      </w:tr>
      <w:tr w:rsidR="00D17C06" w:rsidRPr="008C5AFD" w14:paraId="76D65489" w14:textId="77777777" w:rsidTr="00E62D3B">
        <w:trPr>
          <w:trHeight w:val="300"/>
        </w:trPr>
        <w:tc>
          <w:tcPr>
            <w:tcW w:w="2817" w:type="dxa"/>
            <w:vMerge w:val="restart"/>
          </w:tcPr>
          <w:p w14:paraId="575D8208" w14:textId="77777777" w:rsidR="00D17C06" w:rsidRPr="005C6D6C" w:rsidRDefault="00D17C06" w:rsidP="00E62D3B">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14:paraId="39524C5E" w14:textId="77777777" w:rsidR="00D17C06" w:rsidRPr="005C6D6C" w:rsidRDefault="00D17C06" w:rsidP="00E62D3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14:paraId="2548755C" w14:textId="77777777" w:rsidR="00D17C06" w:rsidRPr="005C6D6C" w:rsidRDefault="00D17C06" w:rsidP="00E62D3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14:paraId="67CB21A3" w14:textId="77777777" w:rsidR="00D17C06" w:rsidRPr="005C6D6C" w:rsidRDefault="00D17C06" w:rsidP="00E62D3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D17C06" w:rsidRPr="005C6D6C" w14:paraId="3467DE55" w14:textId="77777777" w:rsidTr="00E62D3B">
        <w:trPr>
          <w:trHeight w:val="276"/>
        </w:trPr>
        <w:tc>
          <w:tcPr>
            <w:tcW w:w="2817" w:type="dxa"/>
            <w:vMerge/>
          </w:tcPr>
          <w:p w14:paraId="1776024F" w14:textId="77777777" w:rsidR="00D17C06" w:rsidRPr="005C6D6C" w:rsidRDefault="00D17C06" w:rsidP="00E62D3B">
            <w:pPr>
              <w:rPr>
                <w:rFonts w:cstheme="minorHAnsi"/>
                <w:sz w:val="20"/>
                <w:szCs w:val="20"/>
                <w:lang w:val="en-US"/>
              </w:rPr>
            </w:pPr>
          </w:p>
        </w:tc>
        <w:tc>
          <w:tcPr>
            <w:tcW w:w="662" w:type="dxa"/>
            <w:vMerge w:val="restart"/>
            <w:tcBorders>
              <w:top w:val="single" w:sz="4" w:space="0" w:color="auto"/>
            </w:tcBorders>
          </w:tcPr>
          <w:p w14:paraId="254351F7" w14:textId="77777777" w:rsidR="00D17C06" w:rsidRPr="005C6D6C" w:rsidRDefault="00D17C06" w:rsidP="00E62D3B">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14:paraId="22AC2C3A" w14:textId="77777777" w:rsidR="00D17C06" w:rsidRPr="005C6D6C" w:rsidRDefault="00D17C06" w:rsidP="00E62D3B">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14:paraId="42296917" w14:textId="77777777" w:rsidR="00D17C06" w:rsidRPr="005C6D6C" w:rsidRDefault="00D17C06" w:rsidP="00E62D3B">
            <w:pPr>
              <w:rPr>
                <w:rFonts w:cstheme="minorHAnsi"/>
                <w:sz w:val="20"/>
                <w:szCs w:val="20"/>
                <w:lang w:val="en-US"/>
              </w:rPr>
            </w:pPr>
          </w:p>
        </w:tc>
        <w:tc>
          <w:tcPr>
            <w:tcW w:w="3086" w:type="dxa"/>
            <w:gridSpan w:val="2"/>
            <w:vMerge/>
            <w:tcBorders>
              <w:bottom w:val="single" w:sz="4" w:space="0" w:color="auto"/>
            </w:tcBorders>
          </w:tcPr>
          <w:p w14:paraId="49B15DCA" w14:textId="77777777" w:rsidR="00D17C06" w:rsidRPr="005C6D6C" w:rsidRDefault="00D17C06" w:rsidP="00E62D3B">
            <w:pPr>
              <w:rPr>
                <w:rFonts w:cstheme="minorHAnsi"/>
                <w:sz w:val="20"/>
                <w:szCs w:val="20"/>
                <w:lang w:val="en-US"/>
              </w:rPr>
            </w:pPr>
          </w:p>
        </w:tc>
      </w:tr>
      <w:tr w:rsidR="00D17C06" w:rsidRPr="005C6D6C" w14:paraId="223E6AF6" w14:textId="77777777" w:rsidTr="00E62D3B">
        <w:trPr>
          <w:trHeight w:val="275"/>
        </w:trPr>
        <w:tc>
          <w:tcPr>
            <w:tcW w:w="2817" w:type="dxa"/>
            <w:vMerge/>
          </w:tcPr>
          <w:p w14:paraId="0FC93574" w14:textId="77777777" w:rsidR="00D17C06" w:rsidRPr="005C6D6C" w:rsidRDefault="00D17C06" w:rsidP="00E62D3B">
            <w:pPr>
              <w:rPr>
                <w:rFonts w:cstheme="minorHAnsi"/>
                <w:sz w:val="20"/>
                <w:szCs w:val="20"/>
                <w:lang w:val="en-US"/>
              </w:rPr>
            </w:pPr>
          </w:p>
        </w:tc>
        <w:tc>
          <w:tcPr>
            <w:tcW w:w="662" w:type="dxa"/>
            <w:vMerge/>
            <w:tcBorders>
              <w:top w:val="single" w:sz="4" w:space="0" w:color="auto"/>
            </w:tcBorders>
          </w:tcPr>
          <w:p w14:paraId="35145D10" w14:textId="77777777" w:rsidR="00D17C06" w:rsidRPr="005C6D6C" w:rsidRDefault="00D17C06" w:rsidP="00E62D3B">
            <w:pPr>
              <w:jc w:val="center"/>
              <w:rPr>
                <w:rFonts w:cstheme="minorHAnsi"/>
                <w:sz w:val="20"/>
                <w:szCs w:val="20"/>
                <w:lang w:val="en-US"/>
              </w:rPr>
            </w:pPr>
          </w:p>
        </w:tc>
        <w:tc>
          <w:tcPr>
            <w:tcW w:w="608" w:type="dxa"/>
            <w:vMerge/>
            <w:tcBorders>
              <w:top w:val="single" w:sz="4" w:space="0" w:color="auto"/>
            </w:tcBorders>
          </w:tcPr>
          <w:p w14:paraId="6942F1F2" w14:textId="77777777" w:rsidR="00D17C06" w:rsidRPr="005C6D6C" w:rsidRDefault="00D17C06" w:rsidP="00E62D3B">
            <w:pPr>
              <w:jc w:val="center"/>
              <w:rPr>
                <w:rFonts w:cstheme="minorHAnsi"/>
                <w:sz w:val="20"/>
                <w:szCs w:val="20"/>
                <w:lang w:val="en-US"/>
              </w:rPr>
            </w:pPr>
          </w:p>
        </w:tc>
        <w:tc>
          <w:tcPr>
            <w:tcW w:w="1036" w:type="dxa"/>
            <w:tcBorders>
              <w:top w:val="single" w:sz="4" w:space="0" w:color="auto"/>
            </w:tcBorders>
          </w:tcPr>
          <w:p w14:paraId="4848C786" w14:textId="77777777" w:rsidR="00D17C06" w:rsidRPr="005C6D6C" w:rsidRDefault="00D17C06" w:rsidP="00E62D3B">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14:paraId="2B1B4E20" w14:textId="77777777" w:rsidR="00D17C06" w:rsidRPr="005C6D6C" w:rsidRDefault="00D17C06" w:rsidP="00E62D3B">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14:paraId="5190F16C" w14:textId="77777777" w:rsidR="00D17C06" w:rsidRPr="005C6D6C" w:rsidRDefault="00D17C06" w:rsidP="00E62D3B">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14:paraId="408AA73B" w14:textId="77777777" w:rsidR="00D17C06" w:rsidRPr="005C6D6C" w:rsidRDefault="00D17C06" w:rsidP="00E62D3B">
            <w:pPr>
              <w:jc w:val="center"/>
              <w:rPr>
                <w:rFonts w:cstheme="minorHAnsi"/>
                <w:sz w:val="20"/>
                <w:szCs w:val="20"/>
                <w:lang w:val="en-US"/>
              </w:rPr>
            </w:pPr>
            <w:r w:rsidRPr="005C6D6C">
              <w:rPr>
                <w:rFonts w:cstheme="minorHAnsi"/>
                <w:sz w:val="20"/>
                <w:szCs w:val="20"/>
                <w:lang w:val="en-US"/>
              </w:rPr>
              <w:t>NO</w:t>
            </w:r>
          </w:p>
        </w:tc>
      </w:tr>
      <w:tr w:rsidR="00D17C06" w:rsidRPr="005C6D6C" w14:paraId="2720A09B" w14:textId="77777777" w:rsidTr="00E62D3B">
        <w:tc>
          <w:tcPr>
            <w:tcW w:w="2817" w:type="dxa"/>
          </w:tcPr>
          <w:p w14:paraId="4F9A21C1" w14:textId="77777777" w:rsidR="00D17C06" w:rsidRPr="005C6D6C" w:rsidRDefault="00D17C06" w:rsidP="00E62D3B">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14:paraId="670DC067" w14:textId="77777777" w:rsidR="00D17C06" w:rsidRPr="005C6D6C" w:rsidRDefault="00D17C06" w:rsidP="00E62D3B">
            <w:pPr>
              <w:rPr>
                <w:rFonts w:cstheme="minorHAnsi"/>
                <w:sz w:val="20"/>
                <w:szCs w:val="20"/>
                <w:lang w:val="en-US"/>
              </w:rPr>
            </w:pPr>
          </w:p>
        </w:tc>
        <w:tc>
          <w:tcPr>
            <w:tcW w:w="608" w:type="dxa"/>
          </w:tcPr>
          <w:p w14:paraId="159B20B6" w14:textId="77777777" w:rsidR="00D17C06" w:rsidRPr="005C6D6C" w:rsidRDefault="00D17C06" w:rsidP="00E62D3B">
            <w:pPr>
              <w:rPr>
                <w:rFonts w:cstheme="minorHAnsi"/>
                <w:sz w:val="20"/>
                <w:szCs w:val="20"/>
                <w:lang w:val="en-US"/>
              </w:rPr>
            </w:pPr>
            <w:r>
              <w:rPr>
                <w:rFonts w:cstheme="minorHAnsi"/>
                <w:sz w:val="20"/>
                <w:szCs w:val="20"/>
                <w:lang w:val="en-US"/>
              </w:rPr>
              <w:t>x</w:t>
            </w:r>
            <w:r w:rsidRPr="002A400A">
              <w:rPr>
                <w:rFonts w:cstheme="minorHAnsi"/>
                <w:b/>
                <w:sz w:val="20"/>
                <w:szCs w:val="20"/>
                <w:lang w:val="en-US"/>
              </w:rPr>
              <w:t>*</w:t>
            </w:r>
          </w:p>
        </w:tc>
        <w:tc>
          <w:tcPr>
            <w:tcW w:w="1036" w:type="dxa"/>
          </w:tcPr>
          <w:p w14:paraId="7B42B22B" w14:textId="77777777" w:rsidR="00D17C06" w:rsidRPr="005C6D6C" w:rsidRDefault="00D17C06" w:rsidP="00E62D3B">
            <w:pPr>
              <w:rPr>
                <w:rFonts w:cstheme="minorHAnsi"/>
                <w:sz w:val="20"/>
                <w:szCs w:val="20"/>
                <w:lang w:val="en-US"/>
              </w:rPr>
            </w:pPr>
            <w:r w:rsidRPr="005C6D6C">
              <w:rPr>
                <w:rFonts w:cstheme="minorHAnsi"/>
                <w:sz w:val="20"/>
                <w:szCs w:val="20"/>
                <w:lang w:val="en-US"/>
              </w:rPr>
              <w:t>x</w:t>
            </w:r>
          </w:p>
        </w:tc>
        <w:tc>
          <w:tcPr>
            <w:tcW w:w="1033" w:type="dxa"/>
          </w:tcPr>
          <w:p w14:paraId="48BA0379" w14:textId="77777777" w:rsidR="00D17C06" w:rsidRPr="005C6D6C" w:rsidRDefault="00D17C06" w:rsidP="00E62D3B">
            <w:pPr>
              <w:rPr>
                <w:rFonts w:cstheme="minorHAnsi"/>
                <w:sz w:val="20"/>
                <w:szCs w:val="20"/>
                <w:lang w:val="en-US"/>
              </w:rPr>
            </w:pPr>
          </w:p>
        </w:tc>
        <w:tc>
          <w:tcPr>
            <w:tcW w:w="1633" w:type="dxa"/>
          </w:tcPr>
          <w:p w14:paraId="23240982" w14:textId="77777777" w:rsidR="00D17C06" w:rsidRPr="005C6D6C" w:rsidRDefault="00D17C06" w:rsidP="00E62D3B">
            <w:pPr>
              <w:rPr>
                <w:rFonts w:cstheme="minorHAnsi"/>
                <w:sz w:val="20"/>
                <w:szCs w:val="20"/>
                <w:lang w:val="en-US"/>
              </w:rPr>
            </w:pPr>
            <w:r w:rsidRPr="005C6D6C">
              <w:rPr>
                <w:rFonts w:cstheme="minorHAnsi"/>
                <w:sz w:val="20"/>
                <w:szCs w:val="20"/>
                <w:lang w:val="en-US"/>
              </w:rPr>
              <w:t>x</w:t>
            </w:r>
          </w:p>
        </w:tc>
        <w:tc>
          <w:tcPr>
            <w:tcW w:w="1453" w:type="dxa"/>
          </w:tcPr>
          <w:p w14:paraId="388D7DD2" w14:textId="77777777" w:rsidR="00D17C06" w:rsidRPr="005C6D6C" w:rsidRDefault="00D17C06" w:rsidP="00E62D3B">
            <w:pPr>
              <w:rPr>
                <w:rFonts w:cstheme="minorHAnsi"/>
                <w:sz w:val="20"/>
                <w:szCs w:val="20"/>
                <w:lang w:val="en-US"/>
              </w:rPr>
            </w:pPr>
          </w:p>
        </w:tc>
      </w:tr>
      <w:tr w:rsidR="00D17C06" w:rsidRPr="005C6D6C" w14:paraId="11C9367D" w14:textId="77777777" w:rsidTr="00E62D3B">
        <w:tc>
          <w:tcPr>
            <w:tcW w:w="2817" w:type="dxa"/>
          </w:tcPr>
          <w:p w14:paraId="29BE2071" w14:textId="77777777" w:rsidR="00D17C06" w:rsidRPr="005C6D6C" w:rsidRDefault="00D17C06" w:rsidP="00E62D3B">
            <w:pPr>
              <w:rPr>
                <w:rFonts w:cstheme="minorHAnsi"/>
                <w:sz w:val="20"/>
                <w:szCs w:val="20"/>
                <w:lang w:val="en-US"/>
              </w:rPr>
            </w:pPr>
            <w:r w:rsidRPr="005C6D6C">
              <w:rPr>
                <w:rFonts w:cstheme="minorHAnsi"/>
                <w:sz w:val="20"/>
                <w:szCs w:val="20"/>
                <w:lang w:val="en-US"/>
              </w:rPr>
              <w:t>Long Range Certificate (LRC)</w:t>
            </w:r>
          </w:p>
        </w:tc>
        <w:tc>
          <w:tcPr>
            <w:tcW w:w="662" w:type="dxa"/>
          </w:tcPr>
          <w:p w14:paraId="7DEF697C" w14:textId="77777777" w:rsidR="00D17C06" w:rsidRPr="005C6D6C" w:rsidRDefault="00D17C06" w:rsidP="00E62D3B">
            <w:pPr>
              <w:rPr>
                <w:rFonts w:cstheme="minorHAnsi"/>
                <w:sz w:val="20"/>
                <w:szCs w:val="20"/>
                <w:lang w:val="en-US"/>
              </w:rPr>
            </w:pPr>
          </w:p>
        </w:tc>
        <w:tc>
          <w:tcPr>
            <w:tcW w:w="608" w:type="dxa"/>
          </w:tcPr>
          <w:p w14:paraId="64AEC377" w14:textId="77777777" w:rsidR="00D17C06" w:rsidRPr="005C6D6C" w:rsidRDefault="00D17C06" w:rsidP="00E62D3B">
            <w:pPr>
              <w:rPr>
                <w:rFonts w:cstheme="minorHAnsi"/>
                <w:sz w:val="20"/>
                <w:szCs w:val="20"/>
                <w:lang w:val="en-US"/>
              </w:rPr>
            </w:pPr>
            <w:r>
              <w:rPr>
                <w:rFonts w:cstheme="minorHAnsi"/>
                <w:sz w:val="20"/>
                <w:szCs w:val="20"/>
                <w:lang w:val="en-US"/>
              </w:rPr>
              <w:t>x</w:t>
            </w:r>
            <w:r w:rsidRPr="002A400A">
              <w:rPr>
                <w:rFonts w:cstheme="minorHAnsi"/>
                <w:b/>
                <w:sz w:val="20"/>
                <w:szCs w:val="20"/>
                <w:lang w:val="en-US"/>
              </w:rPr>
              <w:t>*</w:t>
            </w:r>
          </w:p>
        </w:tc>
        <w:tc>
          <w:tcPr>
            <w:tcW w:w="1036" w:type="dxa"/>
          </w:tcPr>
          <w:p w14:paraId="1F8D8B2B" w14:textId="77777777" w:rsidR="00D17C06" w:rsidRPr="005C6D6C" w:rsidRDefault="00D17C06" w:rsidP="00E62D3B">
            <w:pPr>
              <w:rPr>
                <w:rFonts w:cstheme="minorHAnsi"/>
                <w:sz w:val="20"/>
                <w:szCs w:val="20"/>
                <w:lang w:val="en-US"/>
              </w:rPr>
            </w:pPr>
            <w:r w:rsidRPr="005C6D6C">
              <w:rPr>
                <w:rFonts w:cstheme="minorHAnsi"/>
                <w:sz w:val="20"/>
                <w:szCs w:val="20"/>
                <w:lang w:val="en-US"/>
              </w:rPr>
              <w:t>x</w:t>
            </w:r>
          </w:p>
        </w:tc>
        <w:tc>
          <w:tcPr>
            <w:tcW w:w="1033" w:type="dxa"/>
          </w:tcPr>
          <w:p w14:paraId="1420A96B" w14:textId="77777777" w:rsidR="00D17C06" w:rsidRPr="005C6D6C" w:rsidRDefault="00D17C06" w:rsidP="00E62D3B">
            <w:pPr>
              <w:rPr>
                <w:rFonts w:cstheme="minorHAnsi"/>
                <w:sz w:val="20"/>
                <w:szCs w:val="20"/>
                <w:lang w:val="en-US"/>
              </w:rPr>
            </w:pPr>
          </w:p>
        </w:tc>
        <w:tc>
          <w:tcPr>
            <w:tcW w:w="1633" w:type="dxa"/>
          </w:tcPr>
          <w:p w14:paraId="44103B92" w14:textId="77777777" w:rsidR="00D17C06" w:rsidRPr="005C6D6C" w:rsidRDefault="00D17C06" w:rsidP="00E62D3B">
            <w:pPr>
              <w:rPr>
                <w:rFonts w:cstheme="minorHAnsi"/>
                <w:sz w:val="20"/>
                <w:szCs w:val="20"/>
                <w:lang w:val="en-US"/>
              </w:rPr>
            </w:pPr>
            <w:r w:rsidRPr="005C6D6C">
              <w:rPr>
                <w:rFonts w:cstheme="minorHAnsi"/>
                <w:sz w:val="20"/>
                <w:szCs w:val="20"/>
                <w:lang w:val="en-US"/>
              </w:rPr>
              <w:t>x</w:t>
            </w:r>
          </w:p>
        </w:tc>
        <w:tc>
          <w:tcPr>
            <w:tcW w:w="1453" w:type="dxa"/>
          </w:tcPr>
          <w:p w14:paraId="3DCA37BE" w14:textId="77777777" w:rsidR="00D17C06" w:rsidRPr="005C6D6C" w:rsidRDefault="00D17C06" w:rsidP="00E62D3B">
            <w:pPr>
              <w:rPr>
                <w:rFonts w:cstheme="minorHAnsi"/>
                <w:sz w:val="20"/>
                <w:szCs w:val="20"/>
                <w:lang w:val="en-US"/>
              </w:rPr>
            </w:pPr>
          </w:p>
        </w:tc>
      </w:tr>
      <w:tr w:rsidR="00D17C06" w:rsidRPr="005C6D6C" w14:paraId="5B8DF7DC" w14:textId="77777777" w:rsidTr="00E62D3B">
        <w:tc>
          <w:tcPr>
            <w:tcW w:w="2817" w:type="dxa"/>
          </w:tcPr>
          <w:p w14:paraId="6F3C114E" w14:textId="77777777" w:rsidR="00D17C06" w:rsidRPr="005C6D6C" w:rsidRDefault="00D17C06" w:rsidP="00E62D3B">
            <w:pPr>
              <w:rPr>
                <w:rFonts w:cstheme="minorHAnsi"/>
                <w:sz w:val="20"/>
                <w:szCs w:val="20"/>
                <w:lang w:val="en-US"/>
              </w:rPr>
            </w:pPr>
            <w:r w:rsidRPr="005C6D6C">
              <w:rPr>
                <w:rFonts w:cstheme="minorHAnsi"/>
                <w:sz w:val="20"/>
                <w:szCs w:val="20"/>
                <w:lang w:val="en-US"/>
              </w:rPr>
              <w:t>Restricted Operator's Certificate (ROC)</w:t>
            </w:r>
          </w:p>
        </w:tc>
        <w:tc>
          <w:tcPr>
            <w:tcW w:w="662" w:type="dxa"/>
          </w:tcPr>
          <w:p w14:paraId="6E70CA81" w14:textId="77777777" w:rsidR="00D17C06" w:rsidRPr="005C6D6C" w:rsidRDefault="00D17C06" w:rsidP="00E62D3B">
            <w:pPr>
              <w:rPr>
                <w:rFonts w:cstheme="minorHAnsi"/>
                <w:sz w:val="20"/>
                <w:szCs w:val="20"/>
                <w:lang w:val="en-US"/>
              </w:rPr>
            </w:pPr>
          </w:p>
        </w:tc>
        <w:tc>
          <w:tcPr>
            <w:tcW w:w="608" w:type="dxa"/>
          </w:tcPr>
          <w:p w14:paraId="7815A9BA" w14:textId="77777777" w:rsidR="00D17C06" w:rsidRPr="005C6D6C" w:rsidRDefault="00D17C06" w:rsidP="00E62D3B">
            <w:pPr>
              <w:rPr>
                <w:rFonts w:cstheme="minorHAnsi"/>
                <w:sz w:val="20"/>
                <w:szCs w:val="20"/>
                <w:lang w:val="en-US"/>
              </w:rPr>
            </w:pPr>
            <w:r>
              <w:rPr>
                <w:rFonts w:cstheme="minorHAnsi"/>
                <w:sz w:val="20"/>
                <w:szCs w:val="20"/>
                <w:lang w:val="en-US"/>
              </w:rPr>
              <w:t>x</w:t>
            </w:r>
            <w:r w:rsidRPr="002A400A">
              <w:rPr>
                <w:rFonts w:cstheme="minorHAnsi"/>
                <w:b/>
                <w:sz w:val="20"/>
                <w:szCs w:val="20"/>
                <w:lang w:val="en-US"/>
              </w:rPr>
              <w:t>*</w:t>
            </w:r>
          </w:p>
        </w:tc>
        <w:tc>
          <w:tcPr>
            <w:tcW w:w="1036" w:type="dxa"/>
          </w:tcPr>
          <w:p w14:paraId="721D2FF1" w14:textId="77777777" w:rsidR="00D17C06" w:rsidRPr="005C6D6C" w:rsidRDefault="00D17C06" w:rsidP="00E62D3B">
            <w:pPr>
              <w:rPr>
                <w:rFonts w:cstheme="minorHAnsi"/>
                <w:sz w:val="20"/>
                <w:szCs w:val="20"/>
                <w:lang w:val="en-US"/>
              </w:rPr>
            </w:pPr>
            <w:r>
              <w:rPr>
                <w:rFonts w:cstheme="minorHAnsi"/>
                <w:sz w:val="20"/>
                <w:szCs w:val="20"/>
                <w:lang w:val="en-US"/>
              </w:rPr>
              <w:t>x</w:t>
            </w:r>
          </w:p>
        </w:tc>
        <w:tc>
          <w:tcPr>
            <w:tcW w:w="1033" w:type="dxa"/>
          </w:tcPr>
          <w:p w14:paraId="64C515A1" w14:textId="77777777" w:rsidR="00D17C06" w:rsidRPr="005C6D6C" w:rsidRDefault="00D17C06" w:rsidP="00E62D3B">
            <w:pPr>
              <w:rPr>
                <w:rFonts w:cstheme="minorHAnsi"/>
                <w:sz w:val="20"/>
                <w:szCs w:val="20"/>
                <w:lang w:val="en-US"/>
              </w:rPr>
            </w:pPr>
          </w:p>
        </w:tc>
        <w:tc>
          <w:tcPr>
            <w:tcW w:w="1633" w:type="dxa"/>
          </w:tcPr>
          <w:p w14:paraId="77DB9CAC" w14:textId="77777777" w:rsidR="00D17C06" w:rsidRPr="005C6D6C" w:rsidRDefault="00D17C06" w:rsidP="00E62D3B">
            <w:pPr>
              <w:rPr>
                <w:rFonts w:cstheme="minorHAnsi"/>
                <w:sz w:val="20"/>
                <w:szCs w:val="20"/>
                <w:lang w:val="en-US"/>
              </w:rPr>
            </w:pPr>
            <w:r>
              <w:rPr>
                <w:rFonts w:cstheme="minorHAnsi"/>
                <w:sz w:val="20"/>
                <w:szCs w:val="20"/>
                <w:lang w:val="en-US"/>
              </w:rPr>
              <w:t>x</w:t>
            </w:r>
          </w:p>
        </w:tc>
        <w:tc>
          <w:tcPr>
            <w:tcW w:w="1453" w:type="dxa"/>
          </w:tcPr>
          <w:p w14:paraId="3F1674DC" w14:textId="77777777" w:rsidR="00D17C06" w:rsidRPr="005C6D6C" w:rsidRDefault="00D17C06" w:rsidP="00E62D3B">
            <w:pPr>
              <w:rPr>
                <w:rFonts w:cstheme="minorHAnsi"/>
                <w:sz w:val="20"/>
                <w:szCs w:val="20"/>
                <w:lang w:val="en-US"/>
              </w:rPr>
            </w:pPr>
          </w:p>
        </w:tc>
      </w:tr>
      <w:tr w:rsidR="00D17C06" w:rsidRPr="005C6D6C" w14:paraId="4A09414F" w14:textId="77777777" w:rsidTr="00E62D3B">
        <w:tc>
          <w:tcPr>
            <w:tcW w:w="2817" w:type="dxa"/>
          </w:tcPr>
          <w:p w14:paraId="706A87E3" w14:textId="77777777" w:rsidR="00D17C06" w:rsidRPr="005C6D6C" w:rsidRDefault="00D17C06" w:rsidP="00E62D3B">
            <w:pPr>
              <w:rPr>
                <w:rFonts w:cstheme="minorHAnsi"/>
                <w:sz w:val="20"/>
                <w:szCs w:val="20"/>
                <w:lang w:val="en-US"/>
              </w:rPr>
            </w:pPr>
            <w:r w:rsidRPr="005C6D6C">
              <w:rPr>
                <w:rFonts w:cstheme="minorHAnsi"/>
                <w:sz w:val="20"/>
                <w:szCs w:val="20"/>
                <w:lang w:val="en-US"/>
              </w:rPr>
              <w:t>General Operator's Certificate (GOC)</w:t>
            </w:r>
          </w:p>
        </w:tc>
        <w:tc>
          <w:tcPr>
            <w:tcW w:w="662" w:type="dxa"/>
          </w:tcPr>
          <w:p w14:paraId="41EC0EEB" w14:textId="77777777" w:rsidR="00D17C06" w:rsidRPr="005C6D6C" w:rsidRDefault="00D17C06" w:rsidP="00E62D3B">
            <w:pPr>
              <w:rPr>
                <w:rFonts w:cstheme="minorHAnsi"/>
                <w:sz w:val="20"/>
                <w:szCs w:val="20"/>
                <w:lang w:val="en-US"/>
              </w:rPr>
            </w:pPr>
          </w:p>
        </w:tc>
        <w:tc>
          <w:tcPr>
            <w:tcW w:w="608" w:type="dxa"/>
          </w:tcPr>
          <w:p w14:paraId="1805262A" w14:textId="77777777" w:rsidR="00D17C06" w:rsidRPr="005C6D6C" w:rsidRDefault="00D17C06" w:rsidP="00E62D3B">
            <w:pPr>
              <w:rPr>
                <w:rFonts w:cstheme="minorHAnsi"/>
                <w:sz w:val="20"/>
                <w:szCs w:val="20"/>
                <w:lang w:val="en-US"/>
              </w:rPr>
            </w:pPr>
            <w:r>
              <w:rPr>
                <w:rFonts w:cstheme="minorHAnsi"/>
                <w:sz w:val="20"/>
                <w:szCs w:val="20"/>
                <w:lang w:val="en-US"/>
              </w:rPr>
              <w:t>x</w:t>
            </w:r>
            <w:r w:rsidRPr="002A400A">
              <w:rPr>
                <w:rFonts w:cstheme="minorHAnsi"/>
                <w:b/>
                <w:sz w:val="20"/>
                <w:szCs w:val="20"/>
                <w:lang w:val="en-US"/>
              </w:rPr>
              <w:t>*</w:t>
            </w:r>
          </w:p>
        </w:tc>
        <w:tc>
          <w:tcPr>
            <w:tcW w:w="1036" w:type="dxa"/>
          </w:tcPr>
          <w:p w14:paraId="1895D61A" w14:textId="77777777" w:rsidR="00D17C06" w:rsidRPr="005C6D6C" w:rsidRDefault="00D17C06" w:rsidP="00E62D3B">
            <w:pPr>
              <w:rPr>
                <w:rFonts w:cstheme="minorHAnsi"/>
                <w:sz w:val="20"/>
                <w:szCs w:val="20"/>
                <w:lang w:val="en-US"/>
              </w:rPr>
            </w:pPr>
            <w:r>
              <w:rPr>
                <w:rFonts w:cstheme="minorHAnsi"/>
                <w:sz w:val="20"/>
                <w:szCs w:val="20"/>
                <w:lang w:val="en-US"/>
              </w:rPr>
              <w:t>x</w:t>
            </w:r>
          </w:p>
        </w:tc>
        <w:tc>
          <w:tcPr>
            <w:tcW w:w="1033" w:type="dxa"/>
          </w:tcPr>
          <w:p w14:paraId="474369CE" w14:textId="77777777" w:rsidR="00D17C06" w:rsidRPr="005C6D6C" w:rsidRDefault="00D17C06" w:rsidP="00E62D3B">
            <w:pPr>
              <w:rPr>
                <w:rFonts w:cstheme="minorHAnsi"/>
                <w:sz w:val="20"/>
                <w:szCs w:val="20"/>
                <w:lang w:val="en-US"/>
              </w:rPr>
            </w:pPr>
          </w:p>
        </w:tc>
        <w:tc>
          <w:tcPr>
            <w:tcW w:w="1633" w:type="dxa"/>
          </w:tcPr>
          <w:p w14:paraId="003ECCD2" w14:textId="77777777" w:rsidR="00D17C06" w:rsidRPr="005C6D6C" w:rsidRDefault="00D17C06" w:rsidP="00E62D3B">
            <w:pPr>
              <w:rPr>
                <w:rFonts w:cstheme="minorHAnsi"/>
                <w:sz w:val="20"/>
                <w:szCs w:val="20"/>
                <w:lang w:val="en-US"/>
              </w:rPr>
            </w:pPr>
            <w:r>
              <w:rPr>
                <w:rFonts w:cstheme="minorHAnsi"/>
                <w:sz w:val="20"/>
                <w:szCs w:val="20"/>
                <w:lang w:val="en-US"/>
              </w:rPr>
              <w:t>x</w:t>
            </w:r>
          </w:p>
        </w:tc>
        <w:tc>
          <w:tcPr>
            <w:tcW w:w="1453" w:type="dxa"/>
          </w:tcPr>
          <w:p w14:paraId="0444449F" w14:textId="77777777" w:rsidR="00D17C06" w:rsidRPr="005C6D6C" w:rsidRDefault="00D17C06" w:rsidP="00E62D3B">
            <w:pPr>
              <w:rPr>
                <w:rFonts w:cstheme="minorHAnsi"/>
                <w:sz w:val="20"/>
                <w:szCs w:val="20"/>
                <w:lang w:val="en-US"/>
              </w:rPr>
            </w:pPr>
          </w:p>
        </w:tc>
      </w:tr>
    </w:tbl>
    <w:p w14:paraId="601B48BA" w14:textId="77777777" w:rsidR="00D17C06" w:rsidRPr="002A400A" w:rsidRDefault="00D17C06" w:rsidP="00D17C06">
      <w:pPr>
        <w:rPr>
          <w:rFonts w:asciiTheme="minorHAnsi" w:hAnsiTheme="minorHAnsi" w:cstheme="minorHAnsi"/>
          <w:b/>
          <w:sz w:val="20"/>
          <w:szCs w:val="20"/>
          <w:lang w:val="en-US"/>
        </w:rPr>
      </w:pPr>
      <w:r w:rsidRPr="002A400A">
        <w:rPr>
          <w:rFonts w:asciiTheme="minorHAnsi" w:hAnsiTheme="minorHAnsi" w:cstheme="minorHAnsi"/>
          <w:b/>
          <w:sz w:val="20"/>
          <w:szCs w:val="20"/>
          <w:lang w:val="en-US"/>
        </w:rPr>
        <w:t xml:space="preserve">* On the Rhine River, where it is considered as an international waterway on Swiss territory, the use of those GMDSS operator’s certificates is allowed according to RAINWAT. Please </w:t>
      </w:r>
      <w:proofErr w:type="gramStart"/>
      <w:r w:rsidRPr="002A400A">
        <w:rPr>
          <w:rFonts w:asciiTheme="minorHAnsi" w:hAnsiTheme="minorHAnsi" w:cstheme="minorHAnsi"/>
          <w:b/>
          <w:sz w:val="20"/>
          <w:szCs w:val="20"/>
          <w:lang w:val="en-US"/>
        </w:rPr>
        <w:t>note:</w:t>
      </w:r>
      <w:proofErr w:type="gramEnd"/>
      <w:r w:rsidRPr="002A400A">
        <w:rPr>
          <w:rFonts w:asciiTheme="minorHAnsi" w:hAnsiTheme="minorHAnsi" w:cstheme="minorHAnsi"/>
          <w:b/>
          <w:sz w:val="20"/>
          <w:szCs w:val="20"/>
          <w:lang w:val="en-US"/>
        </w:rPr>
        <w:t xml:space="preserve"> Switzerland is not issuing nor organizing exams for ROC and GOC certificates.</w:t>
      </w:r>
    </w:p>
    <w:p w14:paraId="11C1F724" w14:textId="77777777" w:rsidR="00D17C06" w:rsidRDefault="00D17C06" w:rsidP="00D17C06">
      <w:pPr>
        <w:rPr>
          <w:rFonts w:asciiTheme="minorHAnsi" w:hAnsiTheme="minorHAnsi" w:cstheme="minorHAnsi"/>
          <w:sz w:val="20"/>
          <w:szCs w:val="20"/>
          <w:lang w:val="en-US"/>
        </w:rPr>
      </w:pPr>
    </w:p>
    <w:p w14:paraId="5932E550" w14:textId="77777777"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D17C06" w:rsidRPr="008C5AFD" w14:paraId="190E8575" w14:textId="77777777" w:rsidTr="00E62D3B">
        <w:tc>
          <w:tcPr>
            <w:tcW w:w="9242" w:type="dxa"/>
            <w:gridSpan w:val="5"/>
            <w:shd w:val="clear" w:color="auto" w:fill="D9D9D9" w:themeFill="background1" w:themeFillShade="D9"/>
          </w:tcPr>
          <w:p w14:paraId="1094019C" w14:textId="77777777" w:rsidR="00D17C06" w:rsidRPr="005C6D6C" w:rsidRDefault="00D17C06" w:rsidP="00E62D3B">
            <w:pPr>
              <w:keepNext/>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D17C06" w:rsidRPr="008C5AFD" w14:paraId="30A8F5B8" w14:textId="77777777" w:rsidTr="00E62D3B">
        <w:tc>
          <w:tcPr>
            <w:tcW w:w="3085" w:type="dxa"/>
            <w:vMerge w:val="restart"/>
          </w:tcPr>
          <w:p w14:paraId="5D228D6E" w14:textId="77777777" w:rsidR="00D17C06" w:rsidRPr="005C6D6C" w:rsidRDefault="00D17C06" w:rsidP="00E62D3B">
            <w:pPr>
              <w:keepNext/>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14:paraId="11988A15" w14:textId="77777777" w:rsidR="00D17C06" w:rsidRPr="005C6D6C" w:rsidRDefault="00D17C06" w:rsidP="00E62D3B">
            <w:pPr>
              <w:keepNext/>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14:paraId="23F6084B" w14:textId="77777777" w:rsidR="00D17C06" w:rsidRPr="005C6D6C" w:rsidRDefault="00D17C06" w:rsidP="00E62D3B">
            <w:pPr>
              <w:keepNext/>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D17C06" w:rsidRPr="005C6D6C" w14:paraId="30E7BDD4" w14:textId="77777777" w:rsidTr="00E62D3B">
        <w:tc>
          <w:tcPr>
            <w:tcW w:w="3085" w:type="dxa"/>
            <w:vMerge/>
          </w:tcPr>
          <w:p w14:paraId="5CE770D4" w14:textId="77777777" w:rsidR="00D17C06" w:rsidRPr="005C6D6C" w:rsidRDefault="00D17C06" w:rsidP="00E62D3B">
            <w:pPr>
              <w:rPr>
                <w:rFonts w:asciiTheme="minorHAnsi" w:hAnsiTheme="minorHAnsi" w:cstheme="minorHAnsi"/>
                <w:sz w:val="20"/>
                <w:szCs w:val="20"/>
                <w:lang w:val="en-US"/>
              </w:rPr>
            </w:pPr>
          </w:p>
        </w:tc>
        <w:tc>
          <w:tcPr>
            <w:tcW w:w="1418" w:type="dxa"/>
          </w:tcPr>
          <w:p w14:paraId="35E05ED1"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14:paraId="7BA23DAE"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14:paraId="1A254089"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14:paraId="22299938"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D17C06" w:rsidRPr="005C6D6C" w14:paraId="7363AB8E" w14:textId="77777777" w:rsidTr="00E62D3B">
        <w:tc>
          <w:tcPr>
            <w:tcW w:w="3085" w:type="dxa"/>
          </w:tcPr>
          <w:p w14:paraId="456A489B"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r>
              <w:rPr>
                <w:rFonts w:asciiTheme="minorHAnsi" w:hAnsiTheme="minorHAnsi" w:cstheme="minorHAnsi"/>
                <w:sz w:val="20"/>
                <w:szCs w:val="20"/>
                <w:lang w:val="en-US"/>
              </w:rPr>
              <w:t xml:space="preserve"> (GOC)</w:t>
            </w:r>
          </w:p>
        </w:tc>
        <w:tc>
          <w:tcPr>
            <w:tcW w:w="1418" w:type="dxa"/>
          </w:tcPr>
          <w:p w14:paraId="19702CF1" w14:textId="77777777" w:rsidR="00D17C06" w:rsidRPr="005C6D6C" w:rsidRDefault="00D17C06" w:rsidP="00E62D3B">
            <w:pPr>
              <w:rPr>
                <w:rFonts w:asciiTheme="minorHAnsi" w:hAnsiTheme="minorHAnsi" w:cstheme="minorHAnsi"/>
                <w:sz w:val="20"/>
                <w:szCs w:val="20"/>
                <w:lang w:val="en-US"/>
              </w:rPr>
            </w:pPr>
          </w:p>
        </w:tc>
        <w:tc>
          <w:tcPr>
            <w:tcW w:w="1417" w:type="dxa"/>
          </w:tcPr>
          <w:p w14:paraId="7F78C9BA" w14:textId="77777777"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r w:rsidRPr="002A400A">
              <w:rPr>
                <w:rFonts w:asciiTheme="minorHAnsi" w:hAnsiTheme="minorHAnsi" w:cstheme="minorHAnsi"/>
                <w:b/>
                <w:sz w:val="20"/>
                <w:szCs w:val="20"/>
                <w:lang w:val="en-US"/>
              </w:rPr>
              <w:t>*</w:t>
            </w:r>
          </w:p>
        </w:tc>
        <w:tc>
          <w:tcPr>
            <w:tcW w:w="1701" w:type="dxa"/>
          </w:tcPr>
          <w:p w14:paraId="57DFDCE7" w14:textId="77777777"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1621" w:type="dxa"/>
          </w:tcPr>
          <w:p w14:paraId="422A7F55" w14:textId="77777777" w:rsidR="00D17C06" w:rsidRPr="005C6D6C" w:rsidRDefault="00D17C06" w:rsidP="00E62D3B">
            <w:pPr>
              <w:rPr>
                <w:rFonts w:asciiTheme="minorHAnsi" w:hAnsiTheme="minorHAnsi" w:cstheme="minorHAnsi"/>
                <w:sz w:val="20"/>
                <w:szCs w:val="20"/>
                <w:lang w:val="en-US"/>
              </w:rPr>
            </w:pPr>
          </w:p>
        </w:tc>
      </w:tr>
      <w:tr w:rsidR="00D17C06" w:rsidRPr="005C6D6C" w14:paraId="3C5CA564" w14:textId="77777777" w:rsidTr="00E62D3B">
        <w:tc>
          <w:tcPr>
            <w:tcW w:w="3085" w:type="dxa"/>
          </w:tcPr>
          <w:p w14:paraId="51B951F5"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14:paraId="4D8A0915" w14:textId="77777777" w:rsidR="00D17C06" w:rsidRPr="005C6D6C" w:rsidRDefault="00D17C06" w:rsidP="00E62D3B">
            <w:pPr>
              <w:rPr>
                <w:rFonts w:asciiTheme="minorHAnsi" w:hAnsiTheme="minorHAnsi" w:cstheme="minorHAnsi"/>
                <w:sz w:val="20"/>
                <w:szCs w:val="20"/>
                <w:lang w:val="en-US"/>
              </w:rPr>
            </w:pPr>
          </w:p>
        </w:tc>
        <w:tc>
          <w:tcPr>
            <w:tcW w:w="1417" w:type="dxa"/>
          </w:tcPr>
          <w:p w14:paraId="438B45BE"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50FF5F11" w14:textId="77777777" w:rsidR="00D17C06" w:rsidRPr="005C6D6C" w:rsidRDefault="00D17C06" w:rsidP="00E62D3B">
            <w:pPr>
              <w:rPr>
                <w:rFonts w:asciiTheme="minorHAnsi" w:hAnsiTheme="minorHAnsi" w:cstheme="minorHAnsi"/>
                <w:sz w:val="20"/>
                <w:szCs w:val="20"/>
                <w:lang w:val="en-US"/>
              </w:rPr>
            </w:pPr>
          </w:p>
        </w:tc>
        <w:tc>
          <w:tcPr>
            <w:tcW w:w="1621" w:type="dxa"/>
          </w:tcPr>
          <w:p w14:paraId="6FEEEF3B" w14:textId="77777777" w:rsidR="00D17C06" w:rsidRPr="005C6D6C" w:rsidRDefault="00D17C06" w:rsidP="00E62D3B">
            <w:pPr>
              <w:rPr>
                <w:rFonts w:asciiTheme="minorHAnsi" w:hAnsiTheme="minorHAnsi" w:cstheme="minorHAnsi"/>
                <w:sz w:val="20"/>
                <w:szCs w:val="20"/>
                <w:lang w:val="en-US"/>
              </w:rPr>
            </w:pPr>
          </w:p>
        </w:tc>
      </w:tr>
      <w:tr w:rsidR="00D17C06" w:rsidRPr="005C6D6C" w14:paraId="75334425" w14:textId="77777777" w:rsidTr="00E62D3B">
        <w:tc>
          <w:tcPr>
            <w:tcW w:w="3085" w:type="dxa"/>
          </w:tcPr>
          <w:p w14:paraId="4941CA04"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14:paraId="7BEFC960" w14:textId="77777777" w:rsidR="00D17C06" w:rsidRPr="005C6D6C" w:rsidRDefault="00D17C06" w:rsidP="00E62D3B">
            <w:pPr>
              <w:rPr>
                <w:rFonts w:asciiTheme="minorHAnsi" w:hAnsiTheme="minorHAnsi" w:cstheme="minorHAnsi"/>
                <w:sz w:val="20"/>
                <w:szCs w:val="20"/>
                <w:lang w:val="en-US"/>
              </w:rPr>
            </w:pPr>
          </w:p>
        </w:tc>
        <w:tc>
          <w:tcPr>
            <w:tcW w:w="1417" w:type="dxa"/>
          </w:tcPr>
          <w:p w14:paraId="390D647B"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51D49F38" w14:textId="77777777" w:rsidR="00D17C06" w:rsidRPr="005C6D6C" w:rsidRDefault="00D17C06" w:rsidP="00E62D3B">
            <w:pPr>
              <w:rPr>
                <w:rFonts w:asciiTheme="minorHAnsi" w:hAnsiTheme="minorHAnsi" w:cstheme="minorHAnsi"/>
                <w:sz w:val="20"/>
                <w:szCs w:val="20"/>
                <w:lang w:val="en-US"/>
              </w:rPr>
            </w:pPr>
          </w:p>
        </w:tc>
        <w:tc>
          <w:tcPr>
            <w:tcW w:w="1621" w:type="dxa"/>
          </w:tcPr>
          <w:p w14:paraId="64ED0DB2" w14:textId="77777777" w:rsidR="00D17C06" w:rsidRPr="005C6D6C" w:rsidRDefault="00D17C06" w:rsidP="00E62D3B">
            <w:pPr>
              <w:rPr>
                <w:rFonts w:asciiTheme="minorHAnsi" w:hAnsiTheme="minorHAnsi" w:cstheme="minorHAnsi"/>
                <w:sz w:val="20"/>
                <w:szCs w:val="20"/>
                <w:lang w:val="en-US"/>
              </w:rPr>
            </w:pPr>
          </w:p>
        </w:tc>
      </w:tr>
      <w:tr w:rsidR="00D17C06" w:rsidRPr="005C6D6C" w14:paraId="5A78956B" w14:textId="77777777" w:rsidTr="00E62D3B">
        <w:tc>
          <w:tcPr>
            <w:tcW w:w="3085" w:type="dxa"/>
          </w:tcPr>
          <w:p w14:paraId="4ACA4184"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14:paraId="4C404B61" w14:textId="77777777" w:rsidR="00D17C06" w:rsidRPr="005C6D6C" w:rsidRDefault="00D17C06" w:rsidP="00E62D3B">
            <w:pPr>
              <w:rPr>
                <w:rFonts w:asciiTheme="minorHAnsi" w:hAnsiTheme="minorHAnsi" w:cstheme="minorHAnsi"/>
                <w:sz w:val="20"/>
                <w:szCs w:val="20"/>
                <w:lang w:val="en-US"/>
              </w:rPr>
            </w:pPr>
          </w:p>
        </w:tc>
        <w:tc>
          <w:tcPr>
            <w:tcW w:w="1417" w:type="dxa"/>
          </w:tcPr>
          <w:p w14:paraId="5998ADB1"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14:paraId="514C36E4" w14:textId="77777777" w:rsidR="00D17C06" w:rsidRPr="005C6D6C" w:rsidRDefault="00D17C06" w:rsidP="00E62D3B">
            <w:pPr>
              <w:rPr>
                <w:rFonts w:asciiTheme="minorHAnsi" w:hAnsiTheme="minorHAnsi" w:cstheme="minorHAnsi"/>
                <w:sz w:val="20"/>
                <w:szCs w:val="20"/>
                <w:lang w:val="en-US"/>
              </w:rPr>
            </w:pPr>
          </w:p>
        </w:tc>
        <w:tc>
          <w:tcPr>
            <w:tcW w:w="1621" w:type="dxa"/>
          </w:tcPr>
          <w:p w14:paraId="73E2AFA0" w14:textId="77777777" w:rsidR="00D17C06" w:rsidRPr="005C6D6C" w:rsidRDefault="00D17C06" w:rsidP="00E62D3B">
            <w:pPr>
              <w:rPr>
                <w:rFonts w:asciiTheme="minorHAnsi" w:hAnsiTheme="minorHAnsi" w:cstheme="minorHAnsi"/>
                <w:sz w:val="20"/>
                <w:szCs w:val="20"/>
                <w:lang w:val="en-US"/>
              </w:rPr>
            </w:pPr>
          </w:p>
        </w:tc>
      </w:tr>
      <w:tr w:rsidR="00D17C06" w:rsidRPr="005C6D6C" w14:paraId="747ED2ED" w14:textId="77777777" w:rsidTr="00E62D3B">
        <w:tc>
          <w:tcPr>
            <w:tcW w:w="3085" w:type="dxa"/>
          </w:tcPr>
          <w:p w14:paraId="5F09134B"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14:paraId="7A3613E3" w14:textId="77777777" w:rsidR="00D17C06" w:rsidRPr="005C6D6C" w:rsidRDefault="00D17C06" w:rsidP="00E62D3B">
            <w:pPr>
              <w:rPr>
                <w:rFonts w:asciiTheme="minorHAnsi" w:hAnsiTheme="minorHAnsi" w:cstheme="minorHAnsi"/>
                <w:sz w:val="20"/>
                <w:szCs w:val="20"/>
                <w:lang w:val="en-US"/>
              </w:rPr>
            </w:pPr>
          </w:p>
        </w:tc>
        <w:tc>
          <w:tcPr>
            <w:tcW w:w="1417" w:type="dxa"/>
          </w:tcPr>
          <w:p w14:paraId="07A5DE09" w14:textId="77777777"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1701" w:type="dxa"/>
          </w:tcPr>
          <w:p w14:paraId="0143A869" w14:textId="77777777" w:rsidR="00D17C06" w:rsidRPr="005C6D6C" w:rsidRDefault="00D17C06" w:rsidP="00E62D3B">
            <w:pPr>
              <w:rPr>
                <w:rFonts w:asciiTheme="minorHAnsi" w:hAnsiTheme="minorHAnsi" w:cstheme="minorHAnsi"/>
                <w:sz w:val="20"/>
                <w:szCs w:val="20"/>
                <w:lang w:val="en-US"/>
              </w:rPr>
            </w:pPr>
          </w:p>
        </w:tc>
        <w:tc>
          <w:tcPr>
            <w:tcW w:w="1621" w:type="dxa"/>
          </w:tcPr>
          <w:p w14:paraId="1BA06CE8" w14:textId="77777777" w:rsidR="00D17C06" w:rsidRPr="005C6D6C" w:rsidRDefault="00D17C06" w:rsidP="00E62D3B">
            <w:pPr>
              <w:rPr>
                <w:rFonts w:asciiTheme="minorHAnsi" w:hAnsiTheme="minorHAnsi" w:cstheme="minorHAnsi"/>
                <w:sz w:val="20"/>
                <w:szCs w:val="20"/>
                <w:lang w:val="en-US"/>
              </w:rPr>
            </w:pPr>
          </w:p>
        </w:tc>
      </w:tr>
      <w:tr w:rsidR="00D17C06" w:rsidRPr="005C6D6C" w14:paraId="6864006A" w14:textId="77777777" w:rsidTr="00E62D3B">
        <w:tc>
          <w:tcPr>
            <w:tcW w:w="3085" w:type="dxa"/>
          </w:tcPr>
          <w:p w14:paraId="406EC0DA"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r>
              <w:rPr>
                <w:rFonts w:asciiTheme="minorHAnsi" w:hAnsiTheme="minorHAnsi" w:cstheme="minorHAnsi"/>
                <w:sz w:val="20"/>
                <w:szCs w:val="20"/>
                <w:lang w:val="en-US"/>
              </w:rPr>
              <w:t xml:space="preserve"> (ROC)</w:t>
            </w:r>
          </w:p>
        </w:tc>
        <w:tc>
          <w:tcPr>
            <w:tcW w:w="1418" w:type="dxa"/>
          </w:tcPr>
          <w:p w14:paraId="73E938E5" w14:textId="77777777" w:rsidR="00D17C06" w:rsidRPr="005C6D6C" w:rsidRDefault="00D17C06" w:rsidP="00E62D3B">
            <w:pPr>
              <w:rPr>
                <w:rFonts w:asciiTheme="minorHAnsi" w:hAnsiTheme="minorHAnsi" w:cstheme="minorHAnsi"/>
                <w:sz w:val="20"/>
                <w:szCs w:val="20"/>
                <w:lang w:val="en-US"/>
              </w:rPr>
            </w:pPr>
          </w:p>
        </w:tc>
        <w:tc>
          <w:tcPr>
            <w:tcW w:w="1417" w:type="dxa"/>
          </w:tcPr>
          <w:p w14:paraId="553890E4" w14:textId="77777777"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r w:rsidRPr="002A400A">
              <w:rPr>
                <w:rFonts w:asciiTheme="minorHAnsi" w:hAnsiTheme="minorHAnsi" w:cstheme="minorHAnsi"/>
                <w:b/>
                <w:sz w:val="20"/>
                <w:szCs w:val="20"/>
                <w:lang w:val="en-US"/>
              </w:rPr>
              <w:t>*</w:t>
            </w:r>
          </w:p>
        </w:tc>
        <w:tc>
          <w:tcPr>
            <w:tcW w:w="1701" w:type="dxa"/>
          </w:tcPr>
          <w:p w14:paraId="761B63A6" w14:textId="77777777"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1621" w:type="dxa"/>
          </w:tcPr>
          <w:p w14:paraId="13CADBEE" w14:textId="77777777" w:rsidR="00D17C06" w:rsidRPr="005C6D6C" w:rsidRDefault="00D17C06" w:rsidP="00E62D3B">
            <w:pPr>
              <w:rPr>
                <w:rFonts w:asciiTheme="minorHAnsi" w:hAnsiTheme="minorHAnsi" w:cstheme="minorHAnsi"/>
                <w:sz w:val="20"/>
                <w:szCs w:val="20"/>
                <w:lang w:val="en-US"/>
              </w:rPr>
            </w:pPr>
          </w:p>
        </w:tc>
      </w:tr>
    </w:tbl>
    <w:p w14:paraId="5F70E33C" w14:textId="77777777" w:rsidR="00D17C06" w:rsidRDefault="00D17C06" w:rsidP="00D17C06">
      <w:pPr>
        <w:rPr>
          <w:rFonts w:asciiTheme="minorHAnsi" w:hAnsiTheme="minorHAnsi" w:cstheme="minorHAnsi"/>
          <w:b/>
          <w:sz w:val="20"/>
          <w:szCs w:val="20"/>
          <w:lang w:val="en-US"/>
        </w:rPr>
      </w:pPr>
      <w:r w:rsidRPr="002A400A">
        <w:rPr>
          <w:rFonts w:asciiTheme="minorHAnsi" w:hAnsiTheme="minorHAnsi" w:cstheme="minorHAnsi"/>
          <w:b/>
          <w:sz w:val="20"/>
          <w:szCs w:val="20"/>
          <w:lang w:val="en-US"/>
        </w:rPr>
        <w:t>* On the Rhine River, where it is considered as an international waterway on Swiss territory, the use of the ROC and GOC certificates is allowed according to RAINWAT.</w:t>
      </w:r>
    </w:p>
    <w:p w14:paraId="08CA50E3" w14:textId="77777777" w:rsidR="00D17C06" w:rsidRPr="002A400A" w:rsidRDefault="00D17C06" w:rsidP="00D17C06">
      <w:pPr>
        <w:rPr>
          <w:rFonts w:asciiTheme="minorHAnsi" w:hAnsiTheme="minorHAnsi" w:cstheme="minorHAnsi"/>
          <w:b/>
          <w:sz w:val="20"/>
          <w:szCs w:val="20"/>
          <w:lang w:val="en-US"/>
        </w:rPr>
      </w:pPr>
    </w:p>
    <w:p w14:paraId="548DD102" w14:textId="77777777" w:rsidR="00D17C06" w:rsidRPr="005C6D6C" w:rsidRDefault="00D17C06" w:rsidP="00D17C06">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943"/>
        <w:gridCol w:w="3402"/>
        <w:gridCol w:w="2897"/>
      </w:tblGrid>
      <w:tr w:rsidR="00D17C06" w:rsidRPr="008C5AFD" w14:paraId="66DA82DD" w14:textId="77777777" w:rsidTr="00E62D3B">
        <w:trPr>
          <w:trHeight w:val="325"/>
        </w:trPr>
        <w:tc>
          <w:tcPr>
            <w:tcW w:w="9242" w:type="dxa"/>
            <w:gridSpan w:val="3"/>
            <w:shd w:val="clear" w:color="auto" w:fill="D9D9D9" w:themeFill="background1" w:themeFillShade="D9"/>
          </w:tcPr>
          <w:p w14:paraId="5F980A93" w14:textId="77777777" w:rsidR="00D17C06" w:rsidRPr="005C6D6C" w:rsidRDefault="00D17C06" w:rsidP="00E62D3B">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D17C06" w:rsidRPr="005C6D6C" w14:paraId="39233179" w14:textId="77777777" w:rsidTr="00E62D3B">
        <w:tc>
          <w:tcPr>
            <w:tcW w:w="2943" w:type="dxa"/>
          </w:tcPr>
          <w:p w14:paraId="67DB53D7" w14:textId="77777777" w:rsidR="00D17C06" w:rsidRPr="005C6D6C" w:rsidRDefault="00D17C06" w:rsidP="00E62D3B">
            <w:pPr>
              <w:rPr>
                <w:rFonts w:cstheme="minorHAnsi"/>
                <w:sz w:val="20"/>
                <w:szCs w:val="20"/>
                <w:lang w:val="en-US"/>
              </w:rPr>
            </w:pPr>
            <w:r w:rsidRPr="005C6D6C">
              <w:rPr>
                <w:rFonts w:cstheme="minorHAnsi"/>
                <w:sz w:val="20"/>
                <w:szCs w:val="20"/>
                <w:lang w:val="en-US"/>
              </w:rPr>
              <w:t>Equipment onboard</w:t>
            </w:r>
          </w:p>
        </w:tc>
        <w:tc>
          <w:tcPr>
            <w:tcW w:w="3402" w:type="dxa"/>
          </w:tcPr>
          <w:p w14:paraId="642C4D19" w14:textId="77777777" w:rsidR="00D17C06" w:rsidRPr="005C6D6C" w:rsidRDefault="00D17C06" w:rsidP="00E62D3B">
            <w:pPr>
              <w:spacing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897" w:type="dxa"/>
          </w:tcPr>
          <w:p w14:paraId="1296AACD" w14:textId="77777777" w:rsidR="00D17C06" w:rsidRPr="005C6D6C" w:rsidRDefault="00D17C06" w:rsidP="00E62D3B">
            <w:pPr>
              <w:rPr>
                <w:rFonts w:cstheme="minorHAnsi"/>
                <w:sz w:val="20"/>
                <w:szCs w:val="20"/>
                <w:lang w:val="en-US"/>
              </w:rPr>
            </w:pPr>
            <w:r w:rsidRPr="005C6D6C">
              <w:rPr>
                <w:rFonts w:cstheme="minorHAnsi"/>
                <w:sz w:val="20"/>
                <w:szCs w:val="20"/>
                <w:lang w:val="en-US"/>
              </w:rPr>
              <w:t>Additional information</w:t>
            </w:r>
          </w:p>
        </w:tc>
      </w:tr>
      <w:tr w:rsidR="00D17C06" w:rsidRPr="008C5AFD" w14:paraId="24F12181" w14:textId="77777777" w:rsidTr="00E62D3B">
        <w:tc>
          <w:tcPr>
            <w:tcW w:w="2943" w:type="dxa"/>
          </w:tcPr>
          <w:p w14:paraId="162DAEE0" w14:textId="77777777" w:rsidR="00D17C06" w:rsidRPr="005C6D6C" w:rsidRDefault="00D17C06" w:rsidP="00E62D3B">
            <w:pPr>
              <w:rPr>
                <w:rFonts w:cstheme="minorHAnsi"/>
                <w:sz w:val="20"/>
                <w:szCs w:val="20"/>
                <w:lang w:val="en-US"/>
              </w:rPr>
            </w:pPr>
            <w:r w:rsidRPr="005C6D6C">
              <w:rPr>
                <w:rFonts w:cstheme="minorHAnsi"/>
                <w:sz w:val="20"/>
                <w:szCs w:val="20"/>
                <w:lang w:val="en-US"/>
              </w:rPr>
              <w:t>Handheld VHF</w:t>
            </w:r>
          </w:p>
        </w:tc>
        <w:tc>
          <w:tcPr>
            <w:tcW w:w="3402" w:type="dxa"/>
          </w:tcPr>
          <w:p w14:paraId="719A7886" w14:textId="77777777"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p>
        </w:tc>
        <w:tc>
          <w:tcPr>
            <w:tcW w:w="2897" w:type="dxa"/>
          </w:tcPr>
          <w:p w14:paraId="4E0EB2E0" w14:textId="77777777"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r w:rsidR="00D17C06" w:rsidRPr="008C5AFD" w14:paraId="7219BA1D" w14:textId="77777777" w:rsidTr="00E62D3B">
        <w:tc>
          <w:tcPr>
            <w:tcW w:w="2943" w:type="dxa"/>
          </w:tcPr>
          <w:p w14:paraId="519F1B71" w14:textId="77777777" w:rsidR="00D17C06" w:rsidRPr="005C6D6C" w:rsidRDefault="00D17C06" w:rsidP="00E62D3B">
            <w:pPr>
              <w:rPr>
                <w:rFonts w:cstheme="minorHAnsi"/>
                <w:sz w:val="20"/>
                <w:szCs w:val="20"/>
                <w:lang w:val="en-US"/>
              </w:rPr>
            </w:pPr>
            <w:r w:rsidRPr="005C6D6C">
              <w:rPr>
                <w:rFonts w:cstheme="minorHAnsi"/>
                <w:sz w:val="20"/>
                <w:szCs w:val="20"/>
                <w:lang w:val="en-US"/>
              </w:rPr>
              <w:t>Handheld VHF/</w:t>
            </w:r>
            <w:r w:rsidRPr="005C6D6C">
              <w:rPr>
                <w:rFonts w:cstheme="minorHAnsi"/>
                <w:b/>
                <w:sz w:val="20"/>
                <w:szCs w:val="20"/>
                <w:lang w:val="en-US"/>
              </w:rPr>
              <w:t>ATIS</w:t>
            </w:r>
          </w:p>
        </w:tc>
        <w:tc>
          <w:tcPr>
            <w:tcW w:w="3402" w:type="dxa"/>
          </w:tcPr>
          <w:p w14:paraId="5FECA620" w14:textId="77777777"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p>
        </w:tc>
        <w:tc>
          <w:tcPr>
            <w:tcW w:w="2897" w:type="dxa"/>
          </w:tcPr>
          <w:p w14:paraId="14ADFEEE" w14:textId="77777777"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r w:rsidR="00D17C06" w:rsidRPr="008C5AFD" w14:paraId="14BE8EA4" w14:textId="77777777" w:rsidTr="00E62D3B">
        <w:tc>
          <w:tcPr>
            <w:tcW w:w="2943" w:type="dxa"/>
          </w:tcPr>
          <w:p w14:paraId="6005D994" w14:textId="77777777" w:rsidR="00D17C06" w:rsidRPr="005C6D6C" w:rsidRDefault="00D17C06" w:rsidP="00E62D3B">
            <w:pPr>
              <w:rPr>
                <w:rFonts w:cstheme="minorHAnsi"/>
                <w:sz w:val="20"/>
                <w:szCs w:val="20"/>
                <w:lang w:val="en-US"/>
              </w:rPr>
            </w:pPr>
            <w:r w:rsidRPr="005C6D6C">
              <w:rPr>
                <w:rFonts w:cstheme="minorHAnsi"/>
                <w:sz w:val="20"/>
                <w:szCs w:val="20"/>
                <w:lang w:val="en-US"/>
              </w:rPr>
              <w:t>VHF</w:t>
            </w:r>
          </w:p>
        </w:tc>
        <w:tc>
          <w:tcPr>
            <w:tcW w:w="3402" w:type="dxa"/>
          </w:tcPr>
          <w:p w14:paraId="5B78E419" w14:textId="77777777"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p>
        </w:tc>
        <w:tc>
          <w:tcPr>
            <w:tcW w:w="2897" w:type="dxa"/>
          </w:tcPr>
          <w:p w14:paraId="47D36B0C" w14:textId="77777777"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r w:rsidR="00D17C06" w:rsidRPr="008C5AFD" w14:paraId="028372C7" w14:textId="77777777" w:rsidTr="00E62D3B">
        <w:tc>
          <w:tcPr>
            <w:tcW w:w="2943" w:type="dxa"/>
          </w:tcPr>
          <w:p w14:paraId="6D72F6E7" w14:textId="77777777" w:rsidR="00D17C06" w:rsidRPr="005C6D6C" w:rsidRDefault="00D17C06" w:rsidP="00E62D3B">
            <w:pPr>
              <w:rPr>
                <w:rFonts w:cstheme="minorHAnsi"/>
                <w:sz w:val="20"/>
                <w:szCs w:val="20"/>
                <w:lang w:val="en-US"/>
              </w:rPr>
            </w:pPr>
            <w:r w:rsidRPr="005C6D6C">
              <w:rPr>
                <w:rFonts w:cstheme="minorHAnsi"/>
                <w:sz w:val="20"/>
                <w:szCs w:val="20"/>
                <w:lang w:val="en-US"/>
              </w:rPr>
              <w:lastRenderedPageBreak/>
              <w:t>VHF/</w:t>
            </w:r>
            <w:r w:rsidRPr="005C6D6C">
              <w:rPr>
                <w:rFonts w:cstheme="minorHAnsi"/>
                <w:b/>
                <w:sz w:val="20"/>
                <w:szCs w:val="20"/>
                <w:lang w:val="en-US"/>
              </w:rPr>
              <w:t>ATIS</w:t>
            </w:r>
          </w:p>
        </w:tc>
        <w:tc>
          <w:tcPr>
            <w:tcW w:w="3402" w:type="dxa"/>
          </w:tcPr>
          <w:p w14:paraId="6E76E723" w14:textId="77777777"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p>
        </w:tc>
        <w:tc>
          <w:tcPr>
            <w:tcW w:w="2897" w:type="dxa"/>
          </w:tcPr>
          <w:p w14:paraId="628E2738" w14:textId="77777777"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r w:rsidR="00D17C06" w:rsidRPr="005C6D6C" w14:paraId="062CE297" w14:textId="77777777" w:rsidTr="00E62D3B">
        <w:tc>
          <w:tcPr>
            <w:tcW w:w="2943" w:type="dxa"/>
          </w:tcPr>
          <w:p w14:paraId="07D6F132" w14:textId="77777777" w:rsidR="00D17C06" w:rsidRPr="005C6D6C" w:rsidRDefault="00D17C06" w:rsidP="00E62D3B">
            <w:pPr>
              <w:rPr>
                <w:rFonts w:cstheme="minorHAnsi"/>
                <w:sz w:val="20"/>
                <w:szCs w:val="20"/>
                <w:lang w:val="en-US"/>
              </w:rPr>
            </w:pPr>
            <w:r w:rsidRPr="005C6D6C">
              <w:rPr>
                <w:rFonts w:cstheme="minorHAnsi"/>
                <w:sz w:val="20"/>
                <w:szCs w:val="20"/>
                <w:lang w:val="en-US"/>
              </w:rPr>
              <w:t>MF</w:t>
            </w:r>
          </w:p>
        </w:tc>
        <w:tc>
          <w:tcPr>
            <w:tcW w:w="3402" w:type="dxa"/>
          </w:tcPr>
          <w:p w14:paraId="5BEFC7C8" w14:textId="77777777"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14:paraId="18D03278" w14:textId="77777777" w:rsidR="00D17C06" w:rsidRPr="005C6D6C" w:rsidRDefault="00D17C06" w:rsidP="00E62D3B">
            <w:pPr>
              <w:rPr>
                <w:rFonts w:cstheme="minorHAnsi"/>
                <w:sz w:val="20"/>
                <w:szCs w:val="20"/>
                <w:lang w:val="en-US"/>
              </w:rPr>
            </w:pPr>
          </w:p>
        </w:tc>
      </w:tr>
      <w:tr w:rsidR="00D17C06" w:rsidRPr="005C6D6C" w14:paraId="5B52B342" w14:textId="77777777" w:rsidTr="00E62D3B">
        <w:tc>
          <w:tcPr>
            <w:tcW w:w="2943" w:type="dxa"/>
          </w:tcPr>
          <w:p w14:paraId="02FD68CA" w14:textId="77777777" w:rsidR="00D17C06" w:rsidRPr="005C6D6C" w:rsidRDefault="00D17C06" w:rsidP="00E62D3B">
            <w:pPr>
              <w:rPr>
                <w:rFonts w:cstheme="minorHAnsi"/>
                <w:sz w:val="20"/>
                <w:szCs w:val="20"/>
                <w:lang w:val="en-US"/>
              </w:rPr>
            </w:pPr>
            <w:r w:rsidRPr="005C6D6C">
              <w:rPr>
                <w:rFonts w:cstheme="minorHAnsi"/>
                <w:sz w:val="20"/>
                <w:szCs w:val="20"/>
                <w:lang w:val="en-US"/>
              </w:rPr>
              <w:t>MF/DSC</w:t>
            </w:r>
          </w:p>
        </w:tc>
        <w:tc>
          <w:tcPr>
            <w:tcW w:w="3402" w:type="dxa"/>
          </w:tcPr>
          <w:p w14:paraId="4EA9CE1F" w14:textId="77777777"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14:paraId="635552B4" w14:textId="77777777" w:rsidR="00D17C06" w:rsidRPr="005C6D6C" w:rsidRDefault="00D17C06" w:rsidP="00E62D3B">
            <w:pPr>
              <w:rPr>
                <w:rFonts w:cstheme="minorHAnsi"/>
                <w:sz w:val="20"/>
                <w:szCs w:val="20"/>
                <w:lang w:val="en-US"/>
              </w:rPr>
            </w:pPr>
          </w:p>
        </w:tc>
      </w:tr>
      <w:tr w:rsidR="00D17C06" w:rsidRPr="005C6D6C" w14:paraId="55A0BF59" w14:textId="77777777" w:rsidTr="00E62D3B">
        <w:tc>
          <w:tcPr>
            <w:tcW w:w="2943" w:type="dxa"/>
          </w:tcPr>
          <w:p w14:paraId="0EB3CC16" w14:textId="77777777" w:rsidR="00D17C06" w:rsidRPr="005C6D6C" w:rsidRDefault="00D17C06" w:rsidP="00E62D3B">
            <w:pPr>
              <w:rPr>
                <w:rFonts w:cstheme="minorHAnsi"/>
                <w:sz w:val="20"/>
                <w:szCs w:val="20"/>
                <w:lang w:val="en-US"/>
              </w:rPr>
            </w:pPr>
            <w:r w:rsidRPr="005C6D6C">
              <w:rPr>
                <w:rFonts w:cstheme="minorHAnsi"/>
                <w:sz w:val="20"/>
                <w:szCs w:val="20"/>
                <w:lang w:val="en-US"/>
              </w:rPr>
              <w:t>MF/HF</w:t>
            </w:r>
          </w:p>
        </w:tc>
        <w:tc>
          <w:tcPr>
            <w:tcW w:w="3402" w:type="dxa"/>
          </w:tcPr>
          <w:p w14:paraId="22A92B0E" w14:textId="77777777"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14:paraId="4EE5815D" w14:textId="77777777" w:rsidR="00D17C06" w:rsidRPr="005C6D6C" w:rsidRDefault="00D17C06" w:rsidP="00E62D3B">
            <w:pPr>
              <w:rPr>
                <w:rFonts w:cstheme="minorHAnsi"/>
                <w:sz w:val="20"/>
                <w:szCs w:val="20"/>
                <w:lang w:val="en-US"/>
              </w:rPr>
            </w:pPr>
          </w:p>
        </w:tc>
      </w:tr>
      <w:tr w:rsidR="00D17C06" w:rsidRPr="005C6D6C" w14:paraId="5ADC5717" w14:textId="77777777" w:rsidTr="00E62D3B">
        <w:tc>
          <w:tcPr>
            <w:tcW w:w="2943" w:type="dxa"/>
          </w:tcPr>
          <w:p w14:paraId="12D9AF1F" w14:textId="77777777" w:rsidR="00D17C06" w:rsidRPr="005C6D6C" w:rsidRDefault="00D17C06" w:rsidP="00E62D3B">
            <w:pPr>
              <w:rPr>
                <w:rFonts w:cstheme="minorHAnsi"/>
                <w:sz w:val="20"/>
                <w:szCs w:val="20"/>
                <w:lang w:val="en-US"/>
              </w:rPr>
            </w:pPr>
            <w:r w:rsidRPr="005C6D6C">
              <w:rPr>
                <w:rFonts w:cstheme="minorHAnsi"/>
                <w:sz w:val="20"/>
                <w:szCs w:val="20"/>
                <w:lang w:val="en-US"/>
              </w:rPr>
              <w:t>MF/HF/DSC</w:t>
            </w:r>
          </w:p>
        </w:tc>
        <w:tc>
          <w:tcPr>
            <w:tcW w:w="3402" w:type="dxa"/>
          </w:tcPr>
          <w:p w14:paraId="4420006B" w14:textId="77777777"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14:paraId="1ABCDFA4" w14:textId="77777777" w:rsidR="00D17C06" w:rsidRPr="005C6D6C" w:rsidRDefault="00D17C06" w:rsidP="00E62D3B">
            <w:pPr>
              <w:rPr>
                <w:rFonts w:cstheme="minorHAnsi"/>
                <w:sz w:val="20"/>
                <w:szCs w:val="20"/>
                <w:lang w:val="en-US"/>
              </w:rPr>
            </w:pPr>
          </w:p>
        </w:tc>
      </w:tr>
      <w:tr w:rsidR="00D17C06" w:rsidRPr="005C6D6C" w14:paraId="0A0AC856" w14:textId="77777777" w:rsidTr="00E62D3B">
        <w:tc>
          <w:tcPr>
            <w:tcW w:w="2943" w:type="dxa"/>
          </w:tcPr>
          <w:p w14:paraId="5205F641" w14:textId="77777777" w:rsidR="00D17C06" w:rsidRPr="005C6D6C" w:rsidRDefault="00D17C06" w:rsidP="00E62D3B">
            <w:pPr>
              <w:rPr>
                <w:rFonts w:cstheme="minorHAnsi"/>
                <w:sz w:val="20"/>
                <w:szCs w:val="20"/>
                <w:lang w:val="en-US"/>
              </w:rPr>
            </w:pPr>
            <w:r w:rsidRPr="005C6D6C">
              <w:rPr>
                <w:rFonts w:cstheme="minorHAnsi"/>
                <w:sz w:val="20"/>
                <w:szCs w:val="20"/>
                <w:lang w:val="en-US"/>
              </w:rPr>
              <w:t>Maritime satellite equipment</w:t>
            </w:r>
          </w:p>
        </w:tc>
        <w:tc>
          <w:tcPr>
            <w:tcW w:w="3402" w:type="dxa"/>
          </w:tcPr>
          <w:p w14:paraId="49C500D7" w14:textId="77777777" w:rsidR="00D17C06" w:rsidRPr="005C6D6C" w:rsidRDefault="00D17C06" w:rsidP="00E62D3B">
            <w:pPr>
              <w:rPr>
                <w:rFonts w:cstheme="minorHAnsi"/>
                <w:sz w:val="20"/>
                <w:szCs w:val="20"/>
                <w:lang w:val="en-US"/>
              </w:rPr>
            </w:pPr>
          </w:p>
        </w:tc>
        <w:tc>
          <w:tcPr>
            <w:tcW w:w="2897" w:type="dxa"/>
          </w:tcPr>
          <w:p w14:paraId="25BE2128" w14:textId="77777777" w:rsidR="00D17C06" w:rsidRPr="005C6D6C" w:rsidRDefault="00D17C06" w:rsidP="00E62D3B">
            <w:pPr>
              <w:rPr>
                <w:rFonts w:cstheme="minorHAnsi"/>
                <w:sz w:val="20"/>
                <w:szCs w:val="20"/>
                <w:lang w:val="en-US"/>
              </w:rPr>
            </w:pPr>
          </w:p>
        </w:tc>
      </w:tr>
      <w:tr w:rsidR="00D17C06" w:rsidRPr="008C5AFD" w14:paraId="7113580C" w14:textId="77777777" w:rsidTr="00E62D3B">
        <w:tc>
          <w:tcPr>
            <w:tcW w:w="2943" w:type="dxa"/>
          </w:tcPr>
          <w:p w14:paraId="5AB445AF" w14:textId="77777777" w:rsidR="00D17C06" w:rsidRPr="005C6D6C" w:rsidRDefault="00D17C06" w:rsidP="00E62D3B">
            <w:pPr>
              <w:rPr>
                <w:rFonts w:cstheme="minorHAnsi"/>
                <w:sz w:val="20"/>
                <w:szCs w:val="20"/>
                <w:lang w:val="en-US"/>
              </w:rPr>
            </w:pPr>
            <w:r w:rsidRPr="005C6D6C">
              <w:rPr>
                <w:rFonts w:cstheme="minorHAnsi"/>
                <w:b/>
                <w:sz w:val="20"/>
                <w:szCs w:val="20"/>
                <w:lang w:val="en-US"/>
              </w:rPr>
              <w:t>Inland</w:t>
            </w:r>
            <w:r w:rsidRPr="005C6D6C">
              <w:rPr>
                <w:rFonts w:cstheme="minorHAnsi"/>
                <w:sz w:val="20"/>
                <w:szCs w:val="20"/>
                <w:lang w:val="en-US"/>
              </w:rPr>
              <w:t xml:space="preserve"> AIS transmitter</w:t>
            </w:r>
          </w:p>
        </w:tc>
        <w:tc>
          <w:tcPr>
            <w:tcW w:w="3402" w:type="dxa"/>
          </w:tcPr>
          <w:p w14:paraId="50E23E7D" w14:textId="77777777" w:rsidR="00D17C06" w:rsidRPr="005C6D6C" w:rsidRDefault="00D17C06" w:rsidP="00E62D3B">
            <w:pPr>
              <w:rPr>
                <w:rFonts w:cstheme="minorHAnsi"/>
                <w:sz w:val="20"/>
                <w:szCs w:val="20"/>
                <w:lang w:val="en-US"/>
              </w:rPr>
            </w:pPr>
            <w:r w:rsidRPr="005C6D6C">
              <w:rPr>
                <w:rFonts w:cstheme="minorHAnsi"/>
                <w:sz w:val="20"/>
                <w:szCs w:val="20"/>
                <w:lang w:val="en-US"/>
              </w:rPr>
              <w:t>No certificate is required</w:t>
            </w:r>
          </w:p>
        </w:tc>
        <w:tc>
          <w:tcPr>
            <w:tcW w:w="2897" w:type="dxa"/>
          </w:tcPr>
          <w:p w14:paraId="12841B2D" w14:textId="77777777"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r w:rsidR="00D17C06" w:rsidRPr="005C6D6C" w14:paraId="02C5EC5A" w14:textId="77777777" w:rsidTr="00E62D3B">
        <w:tc>
          <w:tcPr>
            <w:tcW w:w="2943" w:type="dxa"/>
          </w:tcPr>
          <w:p w14:paraId="0E25C83D" w14:textId="77777777" w:rsidR="00D17C06" w:rsidRPr="005C6D6C" w:rsidRDefault="00D17C06" w:rsidP="00E62D3B">
            <w:pPr>
              <w:rPr>
                <w:rFonts w:cstheme="minorHAnsi"/>
                <w:sz w:val="20"/>
                <w:szCs w:val="20"/>
                <w:lang w:val="en-US"/>
              </w:rPr>
            </w:pPr>
            <w:r w:rsidRPr="005C6D6C">
              <w:rPr>
                <w:rFonts w:cstheme="minorHAnsi"/>
                <w:sz w:val="20"/>
                <w:szCs w:val="20"/>
                <w:lang w:val="en-US"/>
              </w:rPr>
              <w:t>AIS-MOB</w:t>
            </w:r>
          </w:p>
        </w:tc>
        <w:tc>
          <w:tcPr>
            <w:tcW w:w="3402" w:type="dxa"/>
          </w:tcPr>
          <w:p w14:paraId="5A7F73A5" w14:textId="77777777"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14:paraId="66847694" w14:textId="77777777" w:rsidR="00D17C06" w:rsidRPr="005C6D6C" w:rsidRDefault="00D17C06" w:rsidP="00E62D3B">
            <w:pPr>
              <w:rPr>
                <w:rFonts w:cstheme="minorHAnsi"/>
                <w:sz w:val="20"/>
                <w:szCs w:val="20"/>
                <w:lang w:val="en-US"/>
              </w:rPr>
            </w:pPr>
          </w:p>
        </w:tc>
      </w:tr>
      <w:tr w:rsidR="00D17C06" w:rsidRPr="005C6D6C" w14:paraId="64244EBF" w14:textId="77777777" w:rsidTr="00E62D3B">
        <w:tc>
          <w:tcPr>
            <w:tcW w:w="2943" w:type="dxa"/>
          </w:tcPr>
          <w:p w14:paraId="7E08F156" w14:textId="77777777" w:rsidR="00D17C06" w:rsidRPr="005C6D6C" w:rsidRDefault="00D17C06" w:rsidP="00E62D3B">
            <w:pPr>
              <w:rPr>
                <w:rFonts w:cstheme="minorHAnsi"/>
                <w:sz w:val="20"/>
                <w:szCs w:val="20"/>
                <w:lang w:val="en-US"/>
              </w:rPr>
            </w:pPr>
            <w:r w:rsidRPr="005C6D6C">
              <w:rPr>
                <w:rFonts w:cstheme="minorHAnsi"/>
                <w:sz w:val="20"/>
                <w:szCs w:val="20"/>
                <w:lang w:val="en-US"/>
              </w:rPr>
              <w:t>DSC/MOB</w:t>
            </w:r>
          </w:p>
        </w:tc>
        <w:tc>
          <w:tcPr>
            <w:tcW w:w="3402" w:type="dxa"/>
          </w:tcPr>
          <w:p w14:paraId="381F7CBC" w14:textId="77777777"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14:paraId="2B0118E2" w14:textId="77777777" w:rsidR="00D17C06" w:rsidRPr="005C6D6C" w:rsidRDefault="00D17C06" w:rsidP="00E62D3B">
            <w:pPr>
              <w:rPr>
                <w:rFonts w:cstheme="minorHAnsi"/>
                <w:sz w:val="20"/>
                <w:szCs w:val="20"/>
                <w:lang w:val="en-US"/>
              </w:rPr>
            </w:pPr>
          </w:p>
        </w:tc>
      </w:tr>
      <w:tr w:rsidR="00D17C06" w:rsidRPr="005C6D6C" w14:paraId="2168F8FD" w14:textId="77777777" w:rsidTr="00E62D3B">
        <w:tc>
          <w:tcPr>
            <w:tcW w:w="2943" w:type="dxa"/>
          </w:tcPr>
          <w:p w14:paraId="5FEDDB83" w14:textId="77777777" w:rsidR="00D17C06" w:rsidRPr="005C6D6C" w:rsidRDefault="00D17C06" w:rsidP="00E62D3B">
            <w:pPr>
              <w:rPr>
                <w:rFonts w:cstheme="minorHAnsi"/>
                <w:sz w:val="20"/>
                <w:szCs w:val="20"/>
                <w:lang w:val="en-US"/>
              </w:rPr>
            </w:pPr>
            <w:r w:rsidRPr="005C6D6C">
              <w:rPr>
                <w:rFonts w:cstheme="minorHAnsi"/>
                <w:sz w:val="20"/>
                <w:szCs w:val="20"/>
                <w:lang w:val="en-US"/>
              </w:rPr>
              <w:t>AIS/DSC/MOB</w:t>
            </w:r>
          </w:p>
        </w:tc>
        <w:tc>
          <w:tcPr>
            <w:tcW w:w="3402" w:type="dxa"/>
          </w:tcPr>
          <w:p w14:paraId="430B2088" w14:textId="77777777"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14:paraId="1CEBE97C" w14:textId="77777777" w:rsidR="00D17C06" w:rsidRPr="005C6D6C" w:rsidRDefault="00D17C06" w:rsidP="00E62D3B">
            <w:pPr>
              <w:rPr>
                <w:rFonts w:cstheme="minorHAnsi"/>
                <w:sz w:val="20"/>
                <w:szCs w:val="20"/>
                <w:lang w:val="en-US"/>
              </w:rPr>
            </w:pPr>
          </w:p>
        </w:tc>
      </w:tr>
      <w:tr w:rsidR="00D17C06" w:rsidRPr="008C5AFD" w14:paraId="186FDA8E" w14:textId="77777777" w:rsidTr="00E62D3B">
        <w:tc>
          <w:tcPr>
            <w:tcW w:w="2943" w:type="dxa"/>
          </w:tcPr>
          <w:p w14:paraId="5324CB90" w14:textId="77777777" w:rsidR="00D17C06" w:rsidRPr="005C6D6C" w:rsidRDefault="00D17C06" w:rsidP="00E62D3B">
            <w:pPr>
              <w:rPr>
                <w:rFonts w:cstheme="minorHAnsi"/>
                <w:sz w:val="20"/>
                <w:szCs w:val="20"/>
                <w:lang w:val="en-US"/>
              </w:rPr>
            </w:pPr>
            <w:r w:rsidRPr="005C6D6C">
              <w:rPr>
                <w:rFonts w:cstheme="minorHAnsi"/>
                <w:sz w:val="20"/>
                <w:szCs w:val="20"/>
                <w:lang w:val="en-US"/>
              </w:rPr>
              <w:t>Maritime radar</w:t>
            </w:r>
          </w:p>
        </w:tc>
        <w:tc>
          <w:tcPr>
            <w:tcW w:w="3402" w:type="dxa"/>
          </w:tcPr>
          <w:p w14:paraId="45A2425B" w14:textId="77777777"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r>
              <w:rPr>
                <w:rFonts w:cstheme="minorHAnsi"/>
                <w:sz w:val="20"/>
                <w:szCs w:val="20"/>
                <w:lang w:val="en-US"/>
              </w:rPr>
              <w:t xml:space="preserve"> </w:t>
            </w:r>
            <w:r w:rsidRPr="00947C60">
              <w:rPr>
                <w:rFonts w:cstheme="minorHAnsi"/>
                <w:b/>
                <w:sz w:val="20"/>
                <w:szCs w:val="20"/>
                <w:lang w:val="en-US"/>
              </w:rPr>
              <w:t>and special certificate for radar use</w:t>
            </w:r>
          </w:p>
        </w:tc>
        <w:tc>
          <w:tcPr>
            <w:tcW w:w="2897" w:type="dxa"/>
          </w:tcPr>
          <w:p w14:paraId="7CD87E3D" w14:textId="77777777"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bl>
    <w:p w14:paraId="16203EBF" w14:textId="77777777" w:rsidR="00D17C06"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D17C06" w:rsidRPr="008C5AFD" w14:paraId="0E365CA3" w14:textId="77777777" w:rsidTr="00E62D3B">
        <w:tc>
          <w:tcPr>
            <w:tcW w:w="9180" w:type="dxa"/>
            <w:gridSpan w:val="3"/>
            <w:shd w:val="clear" w:color="auto" w:fill="D9D9D9" w:themeFill="background1" w:themeFillShade="D9"/>
          </w:tcPr>
          <w:p w14:paraId="6E13F1F6"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D17C06" w:rsidRPr="005C6D6C" w14:paraId="1D51E377" w14:textId="77777777" w:rsidTr="00E62D3B">
        <w:tc>
          <w:tcPr>
            <w:tcW w:w="972" w:type="dxa"/>
          </w:tcPr>
          <w:p w14:paraId="568C8CD7"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6903F3B6"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57A984A0"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D17C06" w:rsidRPr="005C6D6C" w14:paraId="1A81B0C6" w14:textId="77777777" w:rsidTr="00E62D3B">
        <w:tc>
          <w:tcPr>
            <w:tcW w:w="972" w:type="dxa"/>
          </w:tcPr>
          <w:p w14:paraId="699010F0"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56E6B6AE" w14:textId="77777777" w:rsidR="00D17C06" w:rsidRPr="005C6D6C" w:rsidRDefault="00D17C06" w:rsidP="00E62D3B">
            <w:pPr>
              <w:rPr>
                <w:rFonts w:asciiTheme="minorHAnsi" w:hAnsiTheme="minorHAnsi" w:cstheme="minorHAnsi"/>
                <w:sz w:val="20"/>
                <w:szCs w:val="20"/>
                <w:lang w:val="en-US"/>
              </w:rPr>
            </w:pPr>
          </w:p>
        </w:tc>
        <w:tc>
          <w:tcPr>
            <w:tcW w:w="7357" w:type="dxa"/>
          </w:tcPr>
          <w:p w14:paraId="6BFB15D6" w14:textId="77777777" w:rsidR="00D17C06" w:rsidRPr="005C6D6C" w:rsidRDefault="00D17C06" w:rsidP="00E62D3B">
            <w:pPr>
              <w:rPr>
                <w:rFonts w:asciiTheme="minorHAnsi" w:hAnsiTheme="minorHAnsi" w:cstheme="minorHAnsi"/>
                <w:sz w:val="20"/>
                <w:szCs w:val="20"/>
                <w:lang w:val="en-US"/>
              </w:rPr>
            </w:pPr>
          </w:p>
        </w:tc>
      </w:tr>
    </w:tbl>
    <w:p w14:paraId="7C67637C" w14:textId="77777777"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D17C06" w:rsidRPr="008C5AFD" w14:paraId="00E08862" w14:textId="77777777" w:rsidTr="00E62D3B">
        <w:tc>
          <w:tcPr>
            <w:tcW w:w="9180" w:type="dxa"/>
            <w:gridSpan w:val="3"/>
            <w:shd w:val="clear" w:color="auto" w:fill="D9D9D9" w:themeFill="background1" w:themeFillShade="D9"/>
          </w:tcPr>
          <w:p w14:paraId="256077CC"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D17C06" w:rsidRPr="005C6D6C" w14:paraId="4C28EDD2" w14:textId="77777777" w:rsidTr="00E62D3B">
        <w:tc>
          <w:tcPr>
            <w:tcW w:w="972" w:type="dxa"/>
          </w:tcPr>
          <w:p w14:paraId="40DCBEB7"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14:paraId="6F8D4546"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14:paraId="19A78F16"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D17C06" w:rsidRPr="005C6D6C" w14:paraId="775C61C9" w14:textId="77777777" w:rsidTr="00E62D3B">
        <w:tc>
          <w:tcPr>
            <w:tcW w:w="972" w:type="dxa"/>
          </w:tcPr>
          <w:p w14:paraId="59387F48" w14:textId="77777777"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14:paraId="6777DFDF" w14:textId="77777777" w:rsidR="00D17C06" w:rsidRPr="005C6D6C" w:rsidRDefault="00D17C06" w:rsidP="00E62D3B">
            <w:pPr>
              <w:rPr>
                <w:rFonts w:asciiTheme="minorHAnsi" w:hAnsiTheme="minorHAnsi" w:cstheme="minorHAnsi"/>
                <w:sz w:val="20"/>
                <w:szCs w:val="20"/>
                <w:lang w:val="en-US"/>
              </w:rPr>
            </w:pPr>
          </w:p>
        </w:tc>
        <w:tc>
          <w:tcPr>
            <w:tcW w:w="7357" w:type="dxa"/>
          </w:tcPr>
          <w:p w14:paraId="7CD44B5E" w14:textId="77777777" w:rsidR="00D17C06" w:rsidRPr="005C6D6C" w:rsidRDefault="00D17C06" w:rsidP="00E62D3B">
            <w:pPr>
              <w:rPr>
                <w:rFonts w:asciiTheme="minorHAnsi" w:hAnsiTheme="minorHAnsi" w:cstheme="minorHAnsi"/>
                <w:sz w:val="20"/>
                <w:szCs w:val="20"/>
                <w:lang w:val="en-US"/>
              </w:rPr>
            </w:pPr>
          </w:p>
        </w:tc>
      </w:tr>
    </w:tbl>
    <w:p w14:paraId="2E2059FA" w14:textId="77777777" w:rsidR="00D17C06" w:rsidRDefault="00D17C06" w:rsidP="00D17C06">
      <w:pPr>
        <w:rPr>
          <w:rStyle w:val="Textarea"/>
          <w:rFonts w:ascii="Verdana" w:eastAsia="Verdana" w:hAnsi="Verdana" w:cs="Verdana"/>
          <w:i/>
          <w:iCs/>
          <w:sz w:val="18"/>
          <w:szCs w:val="18"/>
          <w:lang w:val="en-US"/>
        </w:rPr>
      </w:pPr>
    </w:p>
    <w:p w14:paraId="2A288C56" w14:textId="77777777" w:rsidR="00411D26" w:rsidRPr="005C6D6C" w:rsidRDefault="00411D26" w:rsidP="00411D26">
      <w:pPr>
        <w:pStyle w:val="Questionarie-instanceQuestion-item"/>
        <w:keepLines/>
        <w:spacing w:after="0"/>
        <w:rPr>
          <w:rFonts w:asciiTheme="minorHAnsi" w:eastAsia="Verdana" w:hAnsiTheme="minorHAnsi" w:cstheme="minorHAnsi"/>
          <w:b/>
          <w:bCs/>
          <w:sz w:val="20"/>
          <w:szCs w:val="20"/>
          <w:lang w:val="en-US"/>
        </w:rPr>
      </w:pPr>
    </w:p>
    <w:sectPr w:rsidR="00411D26" w:rsidRPr="005C6D6C" w:rsidSect="00E76A7A">
      <w:headerReference w:type="even" r:id="rId31"/>
      <w:headerReference w:type="default" r:id="rId32"/>
      <w:footerReference w:type="even" r:id="rId33"/>
      <w:footerReference w:type="default" r:id="rId34"/>
      <w:headerReference w:type="first" r:id="rId35"/>
      <w:footerReference w:type="first" r:id="rId36"/>
      <w:pgSz w:w="12240" w:h="15840"/>
      <w:pgMar w:top="567" w:right="709"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C857" w14:textId="77777777" w:rsidR="00174643" w:rsidRDefault="00174643" w:rsidP="00CB0CE2">
      <w:r>
        <w:separator/>
      </w:r>
    </w:p>
  </w:endnote>
  <w:endnote w:type="continuationSeparator" w:id="0">
    <w:p w14:paraId="53C98C5E" w14:textId="77777777" w:rsidR="00174643" w:rsidRDefault="00174643" w:rsidP="00C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432B" w14:textId="77777777" w:rsidR="00E62D3B" w:rsidRDefault="00E62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0BAF" w14:textId="77777777" w:rsidR="00E62D3B" w:rsidRDefault="00E62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B3CE" w14:textId="77777777" w:rsidR="00E62D3B" w:rsidRDefault="00E6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72A1" w14:textId="77777777" w:rsidR="00174643" w:rsidRDefault="00174643" w:rsidP="00CB0CE2">
      <w:r>
        <w:separator/>
      </w:r>
    </w:p>
  </w:footnote>
  <w:footnote w:type="continuationSeparator" w:id="0">
    <w:p w14:paraId="073757AA" w14:textId="77777777" w:rsidR="00174643" w:rsidRDefault="00174643" w:rsidP="00CB0CE2">
      <w:r>
        <w:continuationSeparator/>
      </w:r>
    </w:p>
  </w:footnote>
  <w:footnote w:id="1">
    <w:p w14:paraId="675F70FF" w14:textId="77777777" w:rsidR="00E62D3B" w:rsidRPr="00CB75D5" w:rsidRDefault="00E62D3B" w:rsidP="00CB0CE2">
      <w:pPr>
        <w:pStyle w:val="FootnoteText"/>
        <w:rPr>
          <w:lang w:val="nl-NL"/>
        </w:rPr>
      </w:pPr>
      <w:r>
        <w:rPr>
          <w:rStyle w:val="FootnoteReference"/>
        </w:rPr>
        <w:footnoteRef/>
      </w:r>
      <w:r>
        <w:t xml:space="preserve"> </w:t>
      </w:r>
      <w:r>
        <w:rPr>
          <w:lang w:val="nl-NL"/>
        </w:rPr>
        <w:t>the 6 (pre GMDSS) radio operator certificates mentioned under Question 5 might still be used and their status is: equivalent to the Basic VHF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48CE" w14:textId="77777777" w:rsidR="00E62D3B" w:rsidRDefault="00E62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062075"/>
      <w:docPartObj>
        <w:docPartGallery w:val="Page Numbers (Top of Page)"/>
        <w:docPartUnique/>
      </w:docPartObj>
    </w:sdtPr>
    <w:sdtEndPr>
      <w:rPr>
        <w:rFonts w:asciiTheme="minorHAnsi" w:hAnsiTheme="minorHAnsi"/>
        <w:noProof/>
        <w:sz w:val="20"/>
        <w:szCs w:val="20"/>
      </w:rPr>
    </w:sdtEndPr>
    <w:sdtContent>
      <w:p w14:paraId="26CD6950" w14:textId="77777777" w:rsidR="00E62D3B" w:rsidRPr="00174236" w:rsidRDefault="00E62D3B">
        <w:pPr>
          <w:pStyle w:val="Header"/>
          <w:jc w:val="center"/>
          <w:rPr>
            <w:rFonts w:asciiTheme="minorHAnsi" w:hAnsiTheme="minorHAnsi"/>
            <w:sz w:val="20"/>
            <w:szCs w:val="20"/>
          </w:rPr>
        </w:pPr>
        <w:r w:rsidRPr="00174236">
          <w:rPr>
            <w:rFonts w:asciiTheme="minorHAnsi" w:hAnsiTheme="minorHAnsi"/>
            <w:sz w:val="20"/>
            <w:szCs w:val="20"/>
          </w:rPr>
          <w:fldChar w:fldCharType="begin"/>
        </w:r>
        <w:r w:rsidRPr="00174236">
          <w:rPr>
            <w:rFonts w:asciiTheme="minorHAnsi" w:hAnsiTheme="minorHAnsi"/>
            <w:sz w:val="20"/>
            <w:szCs w:val="20"/>
          </w:rPr>
          <w:instrText xml:space="preserve"> PAGE   \* MERGEFORMAT </w:instrText>
        </w:r>
        <w:r w:rsidRPr="00174236">
          <w:rPr>
            <w:rFonts w:asciiTheme="minorHAnsi" w:hAnsiTheme="minorHAnsi"/>
            <w:sz w:val="20"/>
            <w:szCs w:val="20"/>
          </w:rPr>
          <w:fldChar w:fldCharType="separate"/>
        </w:r>
        <w:r w:rsidR="008C5AFD">
          <w:rPr>
            <w:rFonts w:asciiTheme="minorHAnsi" w:hAnsiTheme="minorHAnsi"/>
            <w:noProof/>
            <w:sz w:val="20"/>
            <w:szCs w:val="20"/>
          </w:rPr>
          <w:t>18</w:t>
        </w:r>
        <w:r w:rsidRPr="00174236">
          <w:rPr>
            <w:rFonts w:asciiTheme="minorHAnsi" w:hAnsiTheme="minorHAnsi"/>
            <w:noProof/>
            <w:sz w:val="20"/>
            <w:szCs w:val="20"/>
          </w:rPr>
          <w:fldChar w:fldCharType="end"/>
        </w:r>
      </w:p>
    </w:sdtContent>
  </w:sdt>
  <w:p w14:paraId="314DF888" w14:textId="77777777" w:rsidR="00E62D3B" w:rsidRDefault="00E62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8ADB" w14:textId="77777777" w:rsidR="00E62D3B" w:rsidRDefault="00E62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EEB"/>
    <w:multiLevelType w:val="hybridMultilevel"/>
    <w:tmpl w:val="6868EB06"/>
    <w:lvl w:ilvl="0" w:tplc="DD9EA16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70381"/>
    <w:multiLevelType w:val="hybridMultilevel"/>
    <w:tmpl w:val="CD62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9A65CA0"/>
    <w:multiLevelType w:val="hybridMultilevel"/>
    <w:tmpl w:val="7AEC2B7C"/>
    <w:lvl w:ilvl="0" w:tplc="A51C9CDE">
      <w:numFmt w:val="bullet"/>
      <w:lvlText w:val="-"/>
      <w:lvlJc w:val="left"/>
      <w:pPr>
        <w:ind w:left="720" w:hanging="360"/>
      </w:pPr>
      <w:rPr>
        <w:rFonts w:ascii="Verdana" w:eastAsia="Verdana"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D249A8"/>
    <w:multiLevelType w:val="hybridMultilevel"/>
    <w:tmpl w:val="F6A244BA"/>
    <w:lvl w:ilvl="0" w:tplc="19844C64">
      <w:start w:val="97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BD452C"/>
    <w:multiLevelType w:val="hybridMultilevel"/>
    <w:tmpl w:val="F5848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60"/>
    <w:rsid w:val="000027A3"/>
    <w:rsid w:val="000941A5"/>
    <w:rsid w:val="000F3B83"/>
    <w:rsid w:val="00170528"/>
    <w:rsid w:val="00174236"/>
    <w:rsid w:val="00174643"/>
    <w:rsid w:val="00195E3A"/>
    <w:rsid w:val="001C69BA"/>
    <w:rsid w:val="001F591F"/>
    <w:rsid w:val="0021625E"/>
    <w:rsid w:val="00256104"/>
    <w:rsid w:val="00265F4B"/>
    <w:rsid w:val="00274779"/>
    <w:rsid w:val="002A4329"/>
    <w:rsid w:val="002B2562"/>
    <w:rsid w:val="002E6A0E"/>
    <w:rsid w:val="00321485"/>
    <w:rsid w:val="003A503F"/>
    <w:rsid w:val="003B5D26"/>
    <w:rsid w:val="003C622A"/>
    <w:rsid w:val="003E5ED4"/>
    <w:rsid w:val="00410051"/>
    <w:rsid w:val="00411D26"/>
    <w:rsid w:val="00446103"/>
    <w:rsid w:val="00451821"/>
    <w:rsid w:val="00487C22"/>
    <w:rsid w:val="00490318"/>
    <w:rsid w:val="004A314E"/>
    <w:rsid w:val="004A7294"/>
    <w:rsid w:val="004D0D0A"/>
    <w:rsid w:val="004D3B0B"/>
    <w:rsid w:val="004D7FBC"/>
    <w:rsid w:val="004E5CE8"/>
    <w:rsid w:val="00502727"/>
    <w:rsid w:val="00596E9C"/>
    <w:rsid w:val="005975F4"/>
    <w:rsid w:val="005A1B03"/>
    <w:rsid w:val="005B2260"/>
    <w:rsid w:val="005C6D6C"/>
    <w:rsid w:val="005E7983"/>
    <w:rsid w:val="00614282"/>
    <w:rsid w:val="0061532E"/>
    <w:rsid w:val="00676217"/>
    <w:rsid w:val="006D3C2F"/>
    <w:rsid w:val="00700328"/>
    <w:rsid w:val="007016F8"/>
    <w:rsid w:val="00713AB1"/>
    <w:rsid w:val="007267BD"/>
    <w:rsid w:val="007C6709"/>
    <w:rsid w:val="007E440A"/>
    <w:rsid w:val="00806C1C"/>
    <w:rsid w:val="0082333B"/>
    <w:rsid w:val="00863380"/>
    <w:rsid w:val="00871BB3"/>
    <w:rsid w:val="008C2298"/>
    <w:rsid w:val="008C5AFD"/>
    <w:rsid w:val="008E6C7C"/>
    <w:rsid w:val="009153C4"/>
    <w:rsid w:val="00973B66"/>
    <w:rsid w:val="00992803"/>
    <w:rsid w:val="00997CD8"/>
    <w:rsid w:val="009B1583"/>
    <w:rsid w:val="00A001EA"/>
    <w:rsid w:val="00A12125"/>
    <w:rsid w:val="00A813FC"/>
    <w:rsid w:val="00AD1F18"/>
    <w:rsid w:val="00AE3C31"/>
    <w:rsid w:val="00AE7E24"/>
    <w:rsid w:val="00AF61F5"/>
    <w:rsid w:val="00B015F6"/>
    <w:rsid w:val="00B4433A"/>
    <w:rsid w:val="00B700AB"/>
    <w:rsid w:val="00B82D5B"/>
    <w:rsid w:val="00BE6EF3"/>
    <w:rsid w:val="00C1217F"/>
    <w:rsid w:val="00C12A53"/>
    <w:rsid w:val="00C14DAD"/>
    <w:rsid w:val="00C25642"/>
    <w:rsid w:val="00C269BE"/>
    <w:rsid w:val="00C53F1A"/>
    <w:rsid w:val="00C74043"/>
    <w:rsid w:val="00C86B1F"/>
    <w:rsid w:val="00CB0CE2"/>
    <w:rsid w:val="00CB2981"/>
    <w:rsid w:val="00CD11B8"/>
    <w:rsid w:val="00D14C74"/>
    <w:rsid w:val="00D17C06"/>
    <w:rsid w:val="00D352C1"/>
    <w:rsid w:val="00D44779"/>
    <w:rsid w:val="00D62280"/>
    <w:rsid w:val="00D63C1F"/>
    <w:rsid w:val="00D75036"/>
    <w:rsid w:val="00DA4EE7"/>
    <w:rsid w:val="00DC11AB"/>
    <w:rsid w:val="00E41355"/>
    <w:rsid w:val="00E62D3B"/>
    <w:rsid w:val="00E66EBF"/>
    <w:rsid w:val="00E76A7A"/>
    <w:rsid w:val="00E93149"/>
    <w:rsid w:val="00E970BC"/>
    <w:rsid w:val="00EA3C07"/>
    <w:rsid w:val="00EC4CBC"/>
    <w:rsid w:val="00ED0DC5"/>
    <w:rsid w:val="00F24EFF"/>
    <w:rsid w:val="00FA05B8"/>
    <w:rsid w:val="00FB0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4A7F"/>
  <w15:docId w15:val="{F52DD02A-12A6-4C2C-BBCB-5F2EC983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link w:val="Heading2Char"/>
    <w:uiPriority w:val="9"/>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table" w:customStyle="1" w:styleId="Questionarie-instanceInfo-tableTable">
    <w:name w:val="Questionarie-instance_Info-table_Table"/>
    <w:tblPr>
      <w:tblCellMar>
        <w:top w:w="0" w:type="dxa"/>
        <w:left w:w="0" w:type="dxa"/>
        <w:bottom w:w="0" w:type="dxa"/>
        <w:right w:w="0" w:type="dxa"/>
      </w:tblCellMar>
    </w:tblPr>
  </w:style>
  <w:style w:type="paragraph" w:customStyle="1" w:styleId="Questionarie-instanceQuestion-item">
    <w:name w:val="Questionarie-instance_Question-item"/>
    <w:basedOn w:val="Normal"/>
    <w:pPr>
      <w:spacing w:before="150" w:after="450"/>
    </w:pPr>
  </w:style>
  <w:style w:type="character" w:customStyle="1" w:styleId="Questionarie-instanceQuestion-text">
    <w:name w:val="Questionarie-instance_Question-text"/>
    <w:basedOn w:val="DefaultParagraphFont"/>
    <w:rPr>
      <w:b/>
      <w:bCs/>
      <w:bdr w:val="nil"/>
    </w:rPr>
  </w:style>
  <w:style w:type="paragraph" w:customStyle="1" w:styleId="Questionarie-instanceContent-holder">
    <w:name w:val="Questionarie-instance_Content-holder"/>
    <w:basedOn w:val="Normal"/>
    <w:pPr>
      <w:pBdr>
        <w:top w:val="nil"/>
        <w:left w:val="nil"/>
        <w:bottom w:val="nil"/>
        <w:right w:val="nil"/>
      </w:pBdr>
    </w:pPr>
  </w:style>
  <w:style w:type="paragraph" w:customStyle="1" w:styleId="Questionarie-instanceSub-question">
    <w:name w:val="Questionarie-instance_Sub-question"/>
    <w:basedOn w:val="Normal"/>
    <w:pPr>
      <w:pBdr>
        <w:bottom w:val="nil"/>
      </w:pBdr>
    </w:pPr>
    <w:rPr>
      <w:b/>
      <w:bCs/>
    </w:rPr>
  </w:style>
  <w:style w:type="character" w:customStyle="1" w:styleId="Textarea">
    <w:name w:val="Textarea"/>
    <w:basedOn w:val="DefaultParagraphFont"/>
    <w:rPr>
      <w:bdr w:val="nil"/>
    </w:rPr>
  </w:style>
  <w:style w:type="paragraph" w:customStyle="1" w:styleId="Questionarie-instanceQuestion-itemNo-title">
    <w:name w:val="Questionarie-instance_Question-item_No-title"/>
    <w:basedOn w:val="Normal"/>
    <w:pPr>
      <w:shd w:val="clear" w:color="auto" w:fill="FFFFFF"/>
    </w:pPr>
    <w:rPr>
      <w:shd w:val="clear" w:color="auto" w:fill="FFFFFF"/>
    </w:rPr>
  </w:style>
  <w:style w:type="paragraph" w:customStyle="1" w:styleId="Questionarie-instanceQuestion-itemNo-titleContent-holder">
    <w:name w:val="Questionarie-instance_Question-item_No-title_Content-holder"/>
    <w:basedOn w:val="Normal"/>
    <w:pPr>
      <w:pBdr>
        <w:left w:val="nil"/>
      </w:pBdr>
    </w:pPr>
  </w:style>
  <w:style w:type="paragraph" w:customStyle="1" w:styleId="Questionarie-instanceSingle-line">
    <w:name w:val="Questionarie-instance_Single-line"/>
    <w:basedOn w:val="Normal"/>
  </w:style>
  <w:style w:type="character" w:customStyle="1" w:styleId="Questionarie-instanceSub-questionCharacter">
    <w:name w:val="Questionarie-instance_Sub-question Character"/>
    <w:basedOn w:val="DefaultParagraphFont"/>
    <w:rPr>
      <w:b/>
      <w:bCs/>
      <w:bdr w:val="nil"/>
    </w:rPr>
  </w:style>
  <w:style w:type="character" w:customStyle="1" w:styleId="Textbox">
    <w:name w:val="Textbox"/>
    <w:basedOn w:val="DefaultParagraphFont"/>
    <w:rPr>
      <w:bdr w:val="nil"/>
    </w:rPr>
  </w:style>
  <w:style w:type="table" w:customStyle="1" w:styleId="Table-question-instance">
    <w:name w:val="Table-question-instance"/>
    <w:tblPr>
      <w:tblCellMar>
        <w:top w:w="0" w:type="dxa"/>
        <w:left w:w="0" w:type="dxa"/>
        <w:bottom w:w="0" w:type="dxa"/>
        <w:right w:w="0" w:type="dxa"/>
      </w:tblCellMar>
    </w:tblPr>
  </w:style>
  <w:style w:type="paragraph" w:customStyle="1" w:styleId="Table-question-instanceQuestion-item">
    <w:name w:val="Table-question-instance_Question-item"/>
    <w:basedOn w:val="Normal"/>
  </w:style>
  <w:style w:type="paragraph" w:customStyle="1" w:styleId="Table-question-instanceContent-holder">
    <w:name w:val="Table-question-instance_Content-holder"/>
    <w:basedOn w:val="Normal"/>
    <w:pPr>
      <w:pBdr>
        <w:top w:val="nil"/>
        <w:left w:val="nil"/>
        <w:bottom w:val="nil"/>
        <w:right w:val="nil"/>
      </w:pBdr>
    </w:pPr>
  </w:style>
  <w:style w:type="character" w:customStyle="1" w:styleId="Table-question-instanceSub-question">
    <w:name w:val="Table-question-instance_Sub-question"/>
    <w:basedOn w:val="DefaultParagraphFont"/>
    <w:rPr>
      <w:bdr w:val="nil"/>
    </w:rPr>
  </w:style>
  <w:style w:type="paragraph" w:customStyle="1" w:styleId="Questionarie-instanceRemarks">
    <w:name w:val="Questionarie-instance_Remarks"/>
    <w:basedOn w:val="Normal"/>
    <w:rPr>
      <w:i/>
      <w:iCs/>
    </w:rPr>
  </w:style>
  <w:style w:type="character" w:styleId="Hyperlink">
    <w:name w:val="Hyperlink"/>
    <w:basedOn w:val="DefaultParagraphFont"/>
    <w:uiPriority w:val="99"/>
    <w:unhideWhenUsed/>
    <w:rsid w:val="00256104"/>
    <w:rPr>
      <w:color w:val="0000FF" w:themeColor="hyperlink"/>
      <w:u w:val="single"/>
    </w:rPr>
  </w:style>
  <w:style w:type="table" w:styleId="TableGrid">
    <w:name w:val="Table Grid"/>
    <w:basedOn w:val="TableNormal"/>
    <w:uiPriority w:val="59"/>
    <w:rsid w:val="00B44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4779"/>
    <w:rPr>
      <w:color w:val="800080" w:themeColor="followedHyperlink"/>
      <w:u w:val="single"/>
    </w:rPr>
  </w:style>
  <w:style w:type="paragraph" w:styleId="ListParagraph">
    <w:name w:val="List Paragraph"/>
    <w:basedOn w:val="Normal"/>
    <w:uiPriority w:val="34"/>
    <w:qFormat/>
    <w:rsid w:val="005A1B03"/>
    <w:pPr>
      <w:ind w:left="720"/>
      <w:contextualSpacing/>
    </w:pPr>
  </w:style>
  <w:style w:type="paragraph" w:customStyle="1" w:styleId="Default">
    <w:name w:val="Default"/>
    <w:rsid w:val="00C12A53"/>
    <w:pPr>
      <w:autoSpaceDE w:val="0"/>
      <w:autoSpaceDN w:val="0"/>
      <w:adjustRightInd w:val="0"/>
    </w:pPr>
    <w:rPr>
      <w:rFonts w:eastAsiaTheme="minorHAnsi"/>
      <w:color w:val="000000"/>
      <w:sz w:val="24"/>
      <w:szCs w:val="24"/>
      <w:lang w:val="en-US" w:eastAsia="en-US"/>
    </w:rPr>
  </w:style>
  <w:style w:type="character" w:customStyle="1" w:styleId="Heading2Char">
    <w:name w:val="Heading 2 Char"/>
    <w:basedOn w:val="DefaultParagraphFont"/>
    <w:link w:val="Heading2"/>
    <w:uiPriority w:val="9"/>
    <w:rsid w:val="00C1217F"/>
    <w:rPr>
      <w:b/>
      <w:bCs/>
      <w:iCs/>
      <w:sz w:val="36"/>
      <w:szCs w:val="36"/>
      <w:bdr w:val="nil"/>
    </w:rPr>
  </w:style>
  <w:style w:type="character" w:styleId="Strong">
    <w:name w:val="Strong"/>
    <w:basedOn w:val="DefaultParagraphFont"/>
    <w:uiPriority w:val="99"/>
    <w:qFormat/>
    <w:rsid w:val="00C1217F"/>
    <w:rPr>
      <w:rFonts w:cs="Times New Roman"/>
      <w:b/>
      <w:bCs/>
    </w:rPr>
  </w:style>
  <w:style w:type="character" w:customStyle="1" w:styleId="LienInternet">
    <w:name w:val="Lien Internet"/>
    <w:uiPriority w:val="99"/>
    <w:rsid w:val="00C1217F"/>
    <w:rPr>
      <w:color w:val="000080"/>
      <w:u w:val="single"/>
    </w:rPr>
  </w:style>
  <w:style w:type="paragraph" w:styleId="FootnoteText">
    <w:name w:val="footnote text"/>
    <w:basedOn w:val="Normal"/>
    <w:link w:val="FootnoteTextChar"/>
    <w:uiPriority w:val="99"/>
    <w:semiHidden/>
    <w:unhideWhenUsed/>
    <w:rsid w:val="00CB0CE2"/>
    <w:pPr>
      <w:widowControl w:val="0"/>
    </w:pPr>
    <w:rPr>
      <w:rFonts w:ascii="Arial" w:hAnsi="Arial"/>
      <w:sz w:val="20"/>
      <w:szCs w:val="20"/>
      <w:bdr w:val="none" w:sz="0" w:space="0" w:color="auto"/>
      <w:lang w:val="fi-FI" w:eastAsia="en-US"/>
    </w:rPr>
  </w:style>
  <w:style w:type="character" w:customStyle="1" w:styleId="FootnoteTextChar">
    <w:name w:val="Footnote Text Char"/>
    <w:basedOn w:val="DefaultParagraphFont"/>
    <w:link w:val="FootnoteText"/>
    <w:uiPriority w:val="99"/>
    <w:semiHidden/>
    <w:rsid w:val="00CB0CE2"/>
    <w:rPr>
      <w:rFonts w:ascii="Arial" w:hAnsi="Arial"/>
      <w:lang w:val="fi-FI" w:eastAsia="en-US"/>
    </w:rPr>
  </w:style>
  <w:style w:type="character" w:styleId="FootnoteReference">
    <w:name w:val="footnote reference"/>
    <w:basedOn w:val="DefaultParagraphFont"/>
    <w:uiPriority w:val="99"/>
    <w:semiHidden/>
    <w:unhideWhenUsed/>
    <w:rsid w:val="00CB0CE2"/>
    <w:rPr>
      <w:vertAlign w:val="superscript"/>
    </w:rPr>
  </w:style>
  <w:style w:type="paragraph" w:customStyle="1" w:styleId="ECCLetterHead">
    <w:name w:val="ECC Letter Head"/>
    <w:basedOn w:val="Normal"/>
    <w:link w:val="ECCLetterHeadZchn"/>
    <w:qFormat/>
    <w:rsid w:val="007267BD"/>
    <w:pPr>
      <w:tabs>
        <w:tab w:val="right" w:pos="4750"/>
      </w:tabs>
      <w:spacing w:before="120" w:after="60"/>
      <w:jc w:val="both"/>
    </w:pPr>
    <w:rPr>
      <w:rFonts w:ascii="Arial" w:eastAsia="Calibri" w:hAnsi="Arial"/>
      <w:b/>
      <w:sz w:val="22"/>
      <w:szCs w:val="20"/>
      <w:bdr w:val="none" w:sz="0" w:space="0" w:color="auto"/>
      <w:lang w:val="en-GB" w:eastAsia="en-US"/>
    </w:rPr>
  </w:style>
  <w:style w:type="paragraph" w:customStyle="1" w:styleId="ECCTabletext">
    <w:name w:val="ECC Table text"/>
    <w:basedOn w:val="Normal"/>
    <w:qFormat/>
    <w:rsid w:val="007267BD"/>
    <w:pPr>
      <w:spacing w:before="60" w:after="60"/>
      <w:jc w:val="both"/>
    </w:pPr>
    <w:rPr>
      <w:rFonts w:ascii="Arial" w:eastAsia="Calibri" w:hAnsi="Arial"/>
      <w:sz w:val="20"/>
      <w:szCs w:val="22"/>
      <w:bdr w:val="none" w:sz="0" w:space="0" w:color="auto"/>
      <w:lang w:val="en-GB" w:eastAsia="en-US"/>
    </w:rPr>
  </w:style>
  <w:style w:type="character" w:customStyle="1" w:styleId="ECCLetterHeadZchn">
    <w:name w:val="ECC Letter Head Zchn"/>
    <w:basedOn w:val="DefaultParagraphFont"/>
    <w:link w:val="ECCLetterHead"/>
    <w:rsid w:val="007267BD"/>
    <w:rPr>
      <w:rFonts w:ascii="Arial" w:eastAsia="Calibri" w:hAnsi="Arial"/>
      <w:b/>
      <w:sz w:val="22"/>
      <w:lang w:val="en-GB" w:eastAsia="en-US"/>
    </w:rPr>
  </w:style>
  <w:style w:type="character" w:customStyle="1" w:styleId="ECCParagraph">
    <w:name w:val="ECC Paragraph"/>
    <w:basedOn w:val="DefaultParagraphFont"/>
    <w:uiPriority w:val="1"/>
    <w:qFormat/>
    <w:rsid w:val="007267BD"/>
    <w:rPr>
      <w:rFonts w:ascii="Arial" w:hAnsi="Arial"/>
      <w:noProof w:val="0"/>
      <w:sz w:val="20"/>
      <w:bdr w:val="none" w:sz="0" w:space="0" w:color="auto"/>
      <w:lang w:val="en-GB"/>
    </w:rPr>
  </w:style>
  <w:style w:type="paragraph" w:styleId="BalloonText">
    <w:name w:val="Balloon Text"/>
    <w:basedOn w:val="Normal"/>
    <w:link w:val="BalloonTextChar"/>
    <w:uiPriority w:val="99"/>
    <w:semiHidden/>
    <w:unhideWhenUsed/>
    <w:rsid w:val="007267BD"/>
    <w:rPr>
      <w:rFonts w:ascii="Tahoma" w:hAnsi="Tahoma" w:cs="Tahoma"/>
      <w:sz w:val="16"/>
      <w:szCs w:val="16"/>
    </w:rPr>
  </w:style>
  <w:style w:type="character" w:customStyle="1" w:styleId="BalloonTextChar">
    <w:name w:val="Balloon Text Char"/>
    <w:basedOn w:val="DefaultParagraphFont"/>
    <w:link w:val="BalloonText"/>
    <w:uiPriority w:val="99"/>
    <w:semiHidden/>
    <w:rsid w:val="007267BD"/>
    <w:rPr>
      <w:rFonts w:ascii="Tahoma" w:hAnsi="Tahoma" w:cs="Tahoma"/>
      <w:sz w:val="16"/>
      <w:szCs w:val="16"/>
      <w:bdr w:val="nil"/>
    </w:rPr>
  </w:style>
  <w:style w:type="character" w:styleId="IntenseEmphasis">
    <w:name w:val="Intense Emphasis"/>
    <w:basedOn w:val="DefaultParagraphFont"/>
    <w:uiPriority w:val="21"/>
    <w:qFormat/>
    <w:rsid w:val="00D14C74"/>
    <w:rPr>
      <w:b/>
      <w:bCs/>
      <w:i/>
      <w:iCs/>
      <w:color w:val="4F81BD" w:themeColor="accent1"/>
    </w:rPr>
  </w:style>
  <w:style w:type="paragraph" w:styleId="Header">
    <w:name w:val="header"/>
    <w:basedOn w:val="Normal"/>
    <w:link w:val="HeaderChar"/>
    <w:uiPriority w:val="99"/>
    <w:unhideWhenUsed/>
    <w:rsid w:val="00E76A7A"/>
    <w:pPr>
      <w:tabs>
        <w:tab w:val="center" w:pos="4819"/>
        <w:tab w:val="right" w:pos="9638"/>
      </w:tabs>
    </w:pPr>
  </w:style>
  <w:style w:type="character" w:customStyle="1" w:styleId="HeaderChar">
    <w:name w:val="Header Char"/>
    <w:basedOn w:val="DefaultParagraphFont"/>
    <w:link w:val="Header"/>
    <w:uiPriority w:val="99"/>
    <w:rsid w:val="00E76A7A"/>
    <w:rPr>
      <w:sz w:val="24"/>
      <w:szCs w:val="24"/>
      <w:bdr w:val="nil"/>
    </w:rPr>
  </w:style>
  <w:style w:type="paragraph" w:styleId="Footer">
    <w:name w:val="footer"/>
    <w:basedOn w:val="Normal"/>
    <w:link w:val="FooterChar"/>
    <w:uiPriority w:val="99"/>
    <w:unhideWhenUsed/>
    <w:rsid w:val="00E76A7A"/>
    <w:pPr>
      <w:tabs>
        <w:tab w:val="center" w:pos="4819"/>
        <w:tab w:val="right" w:pos="9638"/>
      </w:tabs>
    </w:pPr>
  </w:style>
  <w:style w:type="character" w:customStyle="1" w:styleId="FooterChar">
    <w:name w:val="Footer Char"/>
    <w:basedOn w:val="DefaultParagraphFont"/>
    <w:link w:val="Footer"/>
    <w:uiPriority w:val="99"/>
    <w:rsid w:val="00E76A7A"/>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info@ardda.gov.az" TargetMode="External"/><Relationship Id="rId18" Type="http://schemas.openxmlformats.org/officeDocument/2006/relationships/hyperlink" Target="mailto:mdb@vta.ee" TargetMode="External"/><Relationship Id="rId26" Type="http://schemas.openxmlformats.org/officeDocument/2006/relationships/hyperlink" Target="http://www.msa.lt" TargetMode="External"/><Relationship Id="rId21" Type="http://schemas.openxmlformats.org/officeDocument/2006/relationships/hyperlink" Target="mailto:crr@anfr.f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ferdita.mazniku@akep.al" TargetMode="External"/><Relationship Id="rId17" Type="http://schemas.openxmlformats.org/officeDocument/2006/relationships/hyperlink" Target="mailto:mdb@vta.ee" TargetMode="External"/><Relationship Id="rId25" Type="http://schemas.openxmlformats.org/officeDocument/2006/relationships/hyperlink" Target="mailto:rrt@rrt.l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adio@dma.dk" TargetMode="External"/><Relationship Id="rId20" Type="http://schemas.openxmlformats.org/officeDocument/2006/relationships/hyperlink" Target="mailto:stephane.garziano@developpement-durable.gouv.fr" TargetMode="External"/><Relationship Id="rId29" Type="http://schemas.openxmlformats.org/officeDocument/2006/relationships/hyperlink" Target="mailto:deasrn_srs@ancom.org.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erdita.mazniku@akep.al" TargetMode="External"/><Relationship Id="rId24" Type="http://schemas.openxmlformats.org/officeDocument/2006/relationships/hyperlink" Target="http://www.rrt.l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tu.eu/types-certificates" TargetMode="External"/><Relationship Id="rId23" Type="http://schemas.openxmlformats.org/officeDocument/2006/relationships/hyperlink" Target="http://www.developpement-durable.gouv.fr/Authentification-des-titres-STCW.html" TargetMode="External"/><Relationship Id="rId28" Type="http://schemas.openxmlformats.org/officeDocument/2006/relationships/hyperlink" Target="mailto:info@agentschaptelecom.nl" TargetMode="External"/><Relationship Id="rId36" Type="http://schemas.openxmlformats.org/officeDocument/2006/relationships/footer" Target="footer3.xml"/><Relationship Id="rId10" Type="http://schemas.openxmlformats.org/officeDocument/2006/relationships/hyperlink" Target="http://www.cept.org/ecc/topics/maritime/contact-points-for-verification-of-maritime-radio-operators-certificates" TargetMode="External"/><Relationship Id="rId19" Type="http://schemas.openxmlformats.org/officeDocument/2006/relationships/hyperlink" Target="mailto:GM1.GM.DAM.DGITM@developpement-durable.gouv.f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pt.org/ecc/topics/maritime/contact-points-for-verification-of-maritime-radio-operators-certificates" TargetMode="External"/><Relationship Id="rId14" Type="http://schemas.openxmlformats.org/officeDocument/2006/relationships/hyperlink" Target="mailto:ellingerp@ctu.cz" TargetMode="External"/><Relationship Id="rId22" Type="http://schemas.openxmlformats.org/officeDocument/2006/relationships/hyperlink" Target="https://www.legifrance.gouv.fr/affichTexte.do?cidTexte=JORFTEXT000032063099&amp;dateTexte=20161124" TargetMode="External"/><Relationship Id="rId27" Type="http://schemas.openxmlformats.org/officeDocument/2006/relationships/hyperlink" Target="http://www.transport.gov.mt" TargetMode="External"/><Relationship Id="rId30" Type="http://schemas.openxmlformats.org/officeDocument/2006/relationships/hyperlink" Target="mailto:andreas.hager@bakom.admin.ch" TargetMode="External"/><Relationship Id="rId35" Type="http://schemas.openxmlformats.org/officeDocument/2006/relationships/header" Target="header3.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F3C7-1FA4-4F46-90C5-AE03AC67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11980</Words>
  <Characters>68288</Characters>
  <Application>Microsoft Office Word</Application>
  <DocSecurity>0</DocSecurity>
  <Lines>569</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sdvsdv</vt:lpstr>
      <vt:lpstr>sdvsdv</vt:lpstr>
    </vt:vector>
  </TitlesOfParts>
  <Company>Bundesnetzagentur</Company>
  <LinksUpToDate>false</LinksUpToDate>
  <CharactersWithSpaces>80108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sdvsdv</dc:title>
  <dc:creator>Susanne Have</dc:creator>
  <cp:lastModifiedBy>Susanne Have</cp:lastModifiedBy>
  <cp:revision>5</cp:revision>
  <dcterms:created xsi:type="dcterms:W3CDTF">2021-04-29T09:50:00Z</dcterms:created>
  <dcterms:modified xsi:type="dcterms:W3CDTF">2021-04-29T10:15:00Z</dcterms:modified>
</cp:coreProperties>
</file>